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Pr="005C3AA9" w:rsidRDefault="003C2DDE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noProof/>
          <w:lang w:eastAsia="en-AU"/>
        </w:rPr>
        <w:drawing>
          <wp:inline distT="0" distB="0" distL="0" distR="0">
            <wp:extent cx="5731510" cy="623334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3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256" w:rsidRPr="005C3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E"/>
    <w:rsid w:val="001E630D"/>
    <w:rsid w:val="003B2BB8"/>
    <w:rsid w:val="003C2DDE"/>
    <w:rsid w:val="003D34FF"/>
    <w:rsid w:val="004B54CA"/>
    <w:rsid w:val="004E5CBF"/>
    <w:rsid w:val="005C3AA9"/>
    <w:rsid w:val="006A4CE7"/>
    <w:rsid w:val="00785261"/>
    <w:rsid w:val="007B0256"/>
    <w:rsid w:val="009225F0"/>
    <w:rsid w:val="00BA2DB9"/>
    <w:rsid w:val="00B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SIDEBOTTOM, Matthew</dc:creator>
  <cp:lastModifiedBy>SIDEBOTTOM, Matthew</cp:lastModifiedBy>
  <cp:revision>1</cp:revision>
  <dcterms:created xsi:type="dcterms:W3CDTF">2015-12-24T00:50:00Z</dcterms:created>
  <dcterms:modified xsi:type="dcterms:W3CDTF">2015-12-24T00:50:00Z</dcterms:modified>
</cp:coreProperties>
</file>