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B5" w:rsidRPr="005E2C33" w:rsidRDefault="006B2FB5" w:rsidP="00A1448D">
      <w:pPr>
        <w:pStyle w:val="Title"/>
        <w:jc w:val="center"/>
        <w:rPr>
          <w:rFonts w:ascii="Calibri" w:hAnsi="Calibri"/>
          <w:b/>
          <w:sz w:val="48"/>
          <w:lang w:val="en-US" w:eastAsia="ja-JP"/>
        </w:rPr>
      </w:pPr>
      <w:bookmarkStart w:id="0" w:name="_GoBack"/>
      <w:bookmarkEnd w:id="0"/>
      <w:r w:rsidRPr="005E2C33">
        <w:rPr>
          <w:rFonts w:ascii="Calibri" w:hAnsi="Calibri"/>
          <w:b/>
          <w:sz w:val="48"/>
          <w:lang w:val="en-US" w:eastAsia="ja-JP"/>
        </w:rPr>
        <w:t>Submission Template</w:t>
      </w:r>
    </w:p>
    <w:p w:rsidR="005C3FFE" w:rsidRPr="005E2C33" w:rsidRDefault="00D14551" w:rsidP="00D14551">
      <w:pPr>
        <w:pStyle w:val="Title"/>
        <w:jc w:val="center"/>
        <w:rPr>
          <w:rFonts w:ascii="Calibri" w:hAnsi="Calibri"/>
          <w:sz w:val="48"/>
          <w:lang w:val="en-US" w:eastAsia="ja-JP"/>
        </w:rPr>
      </w:pPr>
      <w:r w:rsidRPr="005E2C33">
        <w:rPr>
          <w:rFonts w:ascii="Calibri" w:hAnsi="Calibri"/>
          <w:sz w:val="48"/>
          <w:lang w:val="en-US" w:eastAsia="ja-JP"/>
        </w:rPr>
        <w:t>Improving the National Rental Affordability Scheme</w:t>
      </w:r>
      <w:r w:rsidR="00BE56C2" w:rsidRPr="005E2C33">
        <w:rPr>
          <w:rFonts w:ascii="Calibri" w:hAnsi="Calibri"/>
          <w:sz w:val="48"/>
          <w:lang w:val="en-US" w:eastAsia="ja-JP"/>
        </w:rPr>
        <w:t xml:space="preserve"> – </w:t>
      </w:r>
      <w:r w:rsidRPr="005E2C33">
        <w:rPr>
          <w:rFonts w:ascii="Calibri" w:hAnsi="Calibri"/>
          <w:sz w:val="48"/>
          <w:lang w:val="en-US" w:eastAsia="ja-JP"/>
        </w:rPr>
        <w:t>Consultation Paper</w:t>
      </w:r>
    </w:p>
    <w:p w:rsidR="005C3FFE" w:rsidRPr="005E2C33" w:rsidRDefault="005C3FFE" w:rsidP="005C3FFE">
      <w:pPr>
        <w:jc w:val="center"/>
        <w:rPr>
          <w:rFonts w:ascii="Calibri" w:hAnsi="Calibri"/>
          <w:b/>
          <w:sz w:val="32"/>
          <w:szCs w:val="32"/>
          <w:lang w:val="en-US" w:eastAsia="ja-JP"/>
        </w:rPr>
      </w:pPr>
    </w:p>
    <w:p w:rsidR="006B2FB5" w:rsidRPr="005E2C33" w:rsidRDefault="006B2FB5" w:rsidP="00826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6"/>
          <w:lang w:val="en-US" w:eastAsia="ja-JP"/>
        </w:rPr>
      </w:pPr>
      <w:r w:rsidRPr="005E2C33">
        <w:rPr>
          <w:rFonts w:ascii="Calibri" w:hAnsi="Calibri"/>
          <w:sz w:val="28"/>
          <w:szCs w:val="26"/>
          <w:lang w:val="en-US" w:eastAsia="ja-JP"/>
        </w:rPr>
        <w:t>Please upload c</w:t>
      </w:r>
      <w:r w:rsidR="006C05D2" w:rsidRPr="005E2C33">
        <w:rPr>
          <w:rFonts w:ascii="Calibri" w:hAnsi="Calibri"/>
          <w:sz w:val="28"/>
          <w:szCs w:val="26"/>
          <w:lang w:val="en-US" w:eastAsia="ja-JP"/>
        </w:rPr>
        <w:t xml:space="preserve">ompleted submissions by </w:t>
      </w:r>
      <w:r w:rsidRPr="005E2C33">
        <w:rPr>
          <w:rFonts w:ascii="Calibri" w:hAnsi="Calibri"/>
          <w:b/>
          <w:sz w:val="28"/>
          <w:szCs w:val="26"/>
          <w:lang w:val="en-US" w:eastAsia="ja-JP"/>
        </w:rPr>
        <w:t>5pm</w:t>
      </w:r>
      <w:r w:rsidR="00163FD9">
        <w:rPr>
          <w:rFonts w:ascii="Calibri" w:hAnsi="Calibri"/>
          <w:b/>
          <w:sz w:val="28"/>
          <w:szCs w:val="26"/>
          <w:lang w:val="en-US" w:eastAsia="ja-JP"/>
        </w:rPr>
        <w:t xml:space="preserve"> AEST</w:t>
      </w:r>
      <w:r w:rsidRPr="005E2C33">
        <w:rPr>
          <w:rFonts w:ascii="Calibri" w:hAnsi="Calibri"/>
          <w:b/>
          <w:sz w:val="28"/>
          <w:szCs w:val="26"/>
          <w:lang w:val="en-US" w:eastAsia="ja-JP"/>
        </w:rPr>
        <w:t>,</w:t>
      </w:r>
      <w:r w:rsidRPr="005E2C33">
        <w:rPr>
          <w:rFonts w:ascii="Calibri" w:hAnsi="Calibri"/>
          <w:sz w:val="28"/>
          <w:szCs w:val="26"/>
          <w:lang w:val="en-US" w:eastAsia="ja-JP"/>
        </w:rPr>
        <w:t xml:space="preserve"> </w:t>
      </w:r>
      <w:r w:rsidR="00163FD9">
        <w:rPr>
          <w:rFonts w:ascii="Calibri" w:hAnsi="Calibri"/>
          <w:b/>
          <w:sz w:val="28"/>
          <w:szCs w:val="26"/>
          <w:lang w:val="en-US" w:eastAsia="ja-JP"/>
        </w:rPr>
        <w:t>21</w:t>
      </w:r>
      <w:r w:rsidRPr="005E2C33">
        <w:rPr>
          <w:rFonts w:ascii="Calibri" w:hAnsi="Calibri"/>
          <w:b/>
          <w:sz w:val="28"/>
          <w:szCs w:val="26"/>
          <w:lang w:val="en-US" w:eastAsia="ja-JP"/>
        </w:rPr>
        <w:t xml:space="preserve"> </w:t>
      </w:r>
      <w:r w:rsidR="00795AE1">
        <w:rPr>
          <w:rFonts w:ascii="Calibri" w:hAnsi="Calibri"/>
          <w:b/>
          <w:sz w:val="28"/>
          <w:szCs w:val="26"/>
          <w:lang w:val="en-US" w:eastAsia="ja-JP"/>
        </w:rPr>
        <w:t>December</w:t>
      </w:r>
      <w:r w:rsidR="00DA61E8">
        <w:rPr>
          <w:rFonts w:ascii="Calibri" w:hAnsi="Calibri"/>
          <w:b/>
          <w:sz w:val="28"/>
          <w:szCs w:val="26"/>
          <w:lang w:val="en-US" w:eastAsia="ja-JP"/>
        </w:rPr>
        <w:t xml:space="preserve"> 2016</w:t>
      </w:r>
      <w:r w:rsidRPr="005E2C33">
        <w:rPr>
          <w:rFonts w:ascii="Calibri" w:hAnsi="Calibri"/>
          <w:b/>
          <w:sz w:val="28"/>
          <w:szCs w:val="26"/>
          <w:lang w:val="en-US" w:eastAsia="ja-JP"/>
        </w:rPr>
        <w:t xml:space="preserve"> </w:t>
      </w:r>
      <w:r w:rsidR="006C05D2" w:rsidRPr="005E2C33">
        <w:rPr>
          <w:rFonts w:ascii="Calibri" w:hAnsi="Calibri"/>
          <w:sz w:val="28"/>
          <w:szCs w:val="26"/>
          <w:lang w:val="en-US" w:eastAsia="ja-JP"/>
        </w:rPr>
        <w:t xml:space="preserve">to </w:t>
      </w:r>
      <w:hyperlink r:id="rId8" w:history="1">
        <w:r w:rsidRPr="005E2C33">
          <w:rPr>
            <w:rStyle w:val="Hyperlink"/>
            <w:rFonts w:ascii="Calibri" w:hAnsi="Calibri"/>
            <w:sz w:val="28"/>
            <w:szCs w:val="26"/>
            <w:lang w:val="en-US" w:eastAsia="ja-JP"/>
          </w:rPr>
          <w:t>engage.dss.gov.au</w:t>
        </w:r>
      </w:hyperlink>
    </w:p>
    <w:p w:rsidR="00536C5C" w:rsidRPr="005E2C33" w:rsidRDefault="00536C5C" w:rsidP="00536C5C">
      <w:pPr>
        <w:rPr>
          <w:rFonts w:ascii="Calibri" w:hAnsi="Calibri"/>
          <w:b/>
          <w:sz w:val="26"/>
          <w:szCs w:val="26"/>
          <w:lang w:val="en-US" w:eastAsia="ja-JP"/>
        </w:rPr>
      </w:pPr>
    </w:p>
    <w:p w:rsidR="00536C5C" w:rsidRPr="005E2C33" w:rsidRDefault="00536C5C" w:rsidP="006B2FB5">
      <w:pPr>
        <w:shd w:val="clear" w:color="auto" w:fill="92CDDC" w:themeFill="accent5" w:themeFillTint="99"/>
        <w:jc w:val="center"/>
        <w:rPr>
          <w:rFonts w:ascii="Calibri" w:hAnsi="Calibri"/>
          <w:b/>
          <w:sz w:val="28"/>
        </w:rPr>
      </w:pPr>
      <w:r w:rsidRPr="005E2C33">
        <w:rPr>
          <w:rFonts w:ascii="Calibri" w:hAnsi="Calibri"/>
          <w:b/>
          <w:sz w:val="28"/>
        </w:rPr>
        <w:t>Instructions for com</w:t>
      </w:r>
      <w:r w:rsidR="00671355" w:rsidRPr="005E2C33">
        <w:rPr>
          <w:rFonts w:ascii="Calibri" w:hAnsi="Calibri"/>
          <w:b/>
          <w:sz w:val="28"/>
        </w:rPr>
        <w:t>pleting the Submission Template</w:t>
      </w:r>
    </w:p>
    <w:p w:rsidR="00536C5C" w:rsidRPr="005E2C33" w:rsidRDefault="00536C5C" w:rsidP="006B2FB5">
      <w:pPr>
        <w:pStyle w:val="ListParagraph"/>
        <w:numPr>
          <w:ilvl w:val="0"/>
          <w:numId w:val="9"/>
        </w:numPr>
        <w:shd w:val="clear" w:color="auto" w:fill="DAEEF3" w:themeFill="accent5" w:themeFillTint="33"/>
        <w:rPr>
          <w:rFonts w:ascii="Calibri" w:hAnsi="Calibri"/>
          <w:sz w:val="28"/>
          <w:szCs w:val="26"/>
          <w:lang w:val="en-US" w:eastAsia="ja-JP"/>
        </w:rPr>
      </w:pPr>
      <w:r w:rsidRPr="005E2C33">
        <w:rPr>
          <w:rFonts w:ascii="Calibri" w:hAnsi="Calibri"/>
          <w:sz w:val="28"/>
          <w:szCs w:val="26"/>
          <w:lang w:val="en-US" w:eastAsia="ja-JP"/>
        </w:rPr>
        <w:t xml:space="preserve">Download and save a copy of the template to your computer. </w:t>
      </w:r>
    </w:p>
    <w:p w:rsidR="00536C5C" w:rsidRPr="005E2C33" w:rsidRDefault="00536C5C" w:rsidP="006B2FB5">
      <w:pPr>
        <w:pStyle w:val="ListParagraph"/>
        <w:numPr>
          <w:ilvl w:val="0"/>
          <w:numId w:val="9"/>
        </w:numPr>
        <w:shd w:val="clear" w:color="auto" w:fill="DAEEF3" w:themeFill="accent5" w:themeFillTint="33"/>
        <w:rPr>
          <w:rFonts w:ascii="Calibri" w:hAnsi="Calibri"/>
          <w:sz w:val="28"/>
          <w:szCs w:val="26"/>
          <w:lang w:val="en-US" w:eastAsia="ja-JP"/>
        </w:rPr>
      </w:pPr>
      <w:r w:rsidRPr="005E2C33">
        <w:rPr>
          <w:rFonts w:ascii="Calibri" w:hAnsi="Calibri"/>
          <w:sz w:val="28"/>
          <w:szCs w:val="26"/>
          <w:lang w:val="en-US" w:eastAsia="ja-JP"/>
        </w:rPr>
        <w:t xml:space="preserve">You </w:t>
      </w:r>
      <w:r w:rsidRPr="005E2C33">
        <w:rPr>
          <w:rFonts w:ascii="Calibri" w:hAnsi="Calibri"/>
          <w:b/>
          <w:sz w:val="28"/>
          <w:szCs w:val="26"/>
          <w:lang w:val="en-US" w:eastAsia="ja-JP"/>
        </w:rPr>
        <w:t>do not</w:t>
      </w:r>
      <w:r w:rsidRPr="005E2C33">
        <w:rPr>
          <w:rFonts w:ascii="Calibri" w:hAnsi="Calibri"/>
          <w:sz w:val="28"/>
          <w:szCs w:val="26"/>
          <w:lang w:val="en-US" w:eastAsia="ja-JP"/>
        </w:rPr>
        <w:t xml:space="preserve"> need to respond to all of the questions.</w:t>
      </w:r>
    </w:p>
    <w:p w:rsidR="006B2FB5" w:rsidRPr="005E2C33" w:rsidRDefault="00536C5C" w:rsidP="006B2FB5">
      <w:pPr>
        <w:pStyle w:val="ListParagraph"/>
        <w:numPr>
          <w:ilvl w:val="0"/>
          <w:numId w:val="9"/>
        </w:numPr>
        <w:shd w:val="clear" w:color="auto" w:fill="DAEEF3" w:themeFill="accent5" w:themeFillTint="33"/>
        <w:rPr>
          <w:rFonts w:ascii="Calibri" w:hAnsi="Calibri"/>
          <w:sz w:val="28"/>
          <w:szCs w:val="26"/>
          <w:lang w:val="en-US" w:eastAsia="ja-JP"/>
        </w:rPr>
      </w:pPr>
      <w:r w:rsidRPr="005E2C33">
        <w:rPr>
          <w:rFonts w:ascii="Calibri" w:hAnsi="Calibri"/>
          <w:sz w:val="28"/>
          <w:szCs w:val="26"/>
          <w:lang w:val="en-US" w:eastAsia="ja-JP"/>
        </w:rPr>
        <w:t>Please keep your answers concise and relevant to the topic being addressed.</w:t>
      </w:r>
    </w:p>
    <w:p w:rsidR="00DD7CC0" w:rsidRPr="005E2C33" w:rsidRDefault="00DD7CC0" w:rsidP="00DD7CC0">
      <w:pPr>
        <w:spacing w:before="1080"/>
        <w:rPr>
          <w:rFonts w:ascii="Calibri" w:hAnsi="Calibri"/>
          <w:snapToGrid w:val="0"/>
        </w:rPr>
      </w:pPr>
      <w:r w:rsidRPr="005E2C33">
        <w:rPr>
          <w:rStyle w:val="BookTitle"/>
          <w:rFonts w:ascii="Calibri" w:hAnsi="Calibri"/>
          <w:b/>
          <w:i w:val="0"/>
          <w:iCs w:val="0"/>
          <w:smallCaps w:val="0"/>
          <w:spacing w:val="0"/>
        </w:rPr>
        <w:t xml:space="preserve">Name (first name and surname): </w:t>
      </w:r>
      <w:r w:rsidRPr="005E2C33">
        <w:rPr>
          <w:rFonts w:ascii="Calibri" w:hAnsi="Calibri"/>
          <w:snapToGrid w:val="0"/>
        </w:rPr>
        <w:fldChar w:fldCharType="begin">
          <w:ffData>
            <w:name w:val="Text1"/>
            <w:enabled/>
            <w:calcOnExit w:val="0"/>
            <w:statusText w:type="text" w:val="Type in your first name and surname"/>
            <w:textInput>
              <w:default w:val="Enter your name"/>
              <w:maxLength w:val="200"/>
            </w:textInput>
          </w:ffData>
        </w:fldChar>
      </w:r>
      <w:bookmarkStart w:id="1" w:name="Text1"/>
      <w:r w:rsidRPr="005E2C33">
        <w:rPr>
          <w:rFonts w:ascii="Calibri" w:hAnsi="Calibri"/>
          <w:snapToGrid w:val="0"/>
        </w:rPr>
        <w:instrText xml:space="preserve"> FORMTEXT </w:instrText>
      </w:r>
      <w:r w:rsidRPr="005E2C33">
        <w:rPr>
          <w:rFonts w:ascii="Calibri" w:hAnsi="Calibri"/>
          <w:snapToGrid w:val="0"/>
        </w:rPr>
      </w:r>
      <w:r w:rsidRPr="005E2C33">
        <w:rPr>
          <w:rFonts w:ascii="Calibri" w:hAnsi="Calibri"/>
          <w:snapToGrid w:val="0"/>
        </w:rPr>
        <w:fldChar w:fldCharType="separate"/>
      </w:r>
      <w:r w:rsidRPr="005E2C33">
        <w:rPr>
          <w:rFonts w:ascii="Calibri" w:hAnsi="Calibri"/>
          <w:noProof/>
          <w:snapToGrid w:val="0"/>
        </w:rPr>
        <w:t>Enter your name</w:t>
      </w:r>
      <w:bookmarkEnd w:id="1"/>
      <w:r w:rsidRPr="005E2C33">
        <w:rPr>
          <w:rFonts w:ascii="Calibri" w:hAnsi="Calibri"/>
          <w:snapToGrid w:val="0"/>
        </w:rPr>
        <w:fldChar w:fldCharType="end"/>
      </w:r>
    </w:p>
    <w:p w:rsidR="00DD7CC0" w:rsidRPr="005E2C33" w:rsidRDefault="00DD7CC0" w:rsidP="00DD7CC0">
      <w:pPr>
        <w:rPr>
          <w:rFonts w:ascii="Calibri" w:hAnsi="Calibri"/>
          <w:snapToGrid w:val="0"/>
        </w:rPr>
      </w:pPr>
      <w:r w:rsidRPr="005E2C33">
        <w:rPr>
          <w:rStyle w:val="BookTitle"/>
          <w:rFonts w:ascii="Calibri" w:hAnsi="Calibri"/>
          <w:b/>
          <w:i w:val="0"/>
          <w:iCs w:val="0"/>
          <w:smallCaps w:val="0"/>
          <w:spacing w:val="0"/>
        </w:rPr>
        <w:t xml:space="preserve">Name of organisation: </w:t>
      </w:r>
      <w:r w:rsidRPr="005E2C33">
        <w:rPr>
          <w:rFonts w:ascii="Calibri" w:hAnsi="Calibri"/>
          <w:snapToGrid w:val="0"/>
        </w:rPr>
        <w:fldChar w:fldCharType="begin">
          <w:ffData>
            <w:name w:val="org"/>
            <w:enabled/>
            <w:calcOnExit w:val="0"/>
            <w:textInput>
              <w:default w:val="Organisation name (if applicable)"/>
            </w:textInput>
          </w:ffData>
        </w:fldChar>
      </w:r>
      <w:bookmarkStart w:id="2" w:name="org"/>
      <w:r w:rsidRPr="005E2C33">
        <w:rPr>
          <w:rFonts w:ascii="Calibri" w:hAnsi="Calibri"/>
          <w:snapToGrid w:val="0"/>
        </w:rPr>
        <w:instrText xml:space="preserve"> FORMTEXT </w:instrText>
      </w:r>
      <w:r w:rsidRPr="005E2C33">
        <w:rPr>
          <w:rFonts w:ascii="Calibri" w:hAnsi="Calibri"/>
          <w:snapToGrid w:val="0"/>
        </w:rPr>
      </w:r>
      <w:r w:rsidRPr="005E2C33">
        <w:rPr>
          <w:rFonts w:ascii="Calibri" w:hAnsi="Calibri"/>
          <w:snapToGrid w:val="0"/>
        </w:rPr>
        <w:fldChar w:fldCharType="separate"/>
      </w:r>
      <w:r w:rsidRPr="005E2C33">
        <w:rPr>
          <w:rFonts w:ascii="Calibri" w:hAnsi="Calibri"/>
          <w:noProof/>
          <w:snapToGrid w:val="0"/>
        </w:rPr>
        <w:t>Organisation name (if applicable)</w:t>
      </w:r>
      <w:bookmarkEnd w:id="2"/>
      <w:r w:rsidRPr="005E2C33">
        <w:rPr>
          <w:rFonts w:ascii="Calibri" w:hAnsi="Calibri"/>
          <w:snapToGrid w:val="0"/>
        </w:rPr>
        <w:fldChar w:fldCharType="end"/>
      </w:r>
    </w:p>
    <w:p w:rsidR="00DD7CC0" w:rsidRPr="005E2C33" w:rsidRDefault="00DD7CC0" w:rsidP="00DD7CC0">
      <w:pPr>
        <w:rPr>
          <w:rFonts w:ascii="Calibri" w:hAnsi="Calibri"/>
          <w:b/>
          <w:snapToGrid w:val="0"/>
        </w:rPr>
      </w:pPr>
      <w:r w:rsidRPr="005E2C33">
        <w:rPr>
          <w:rStyle w:val="BookTitle"/>
          <w:rFonts w:ascii="Calibri" w:hAnsi="Calibri"/>
          <w:b/>
          <w:i w:val="0"/>
          <w:iCs w:val="0"/>
          <w:smallCaps w:val="0"/>
          <w:spacing w:val="0"/>
        </w:rPr>
        <w:t xml:space="preserve">Stakeholder Category: </w:t>
      </w:r>
      <w:r w:rsidR="00D14551" w:rsidRPr="005E2C33">
        <w:rPr>
          <w:rFonts w:ascii="Calibri" w:hAnsi="Calibri"/>
          <w:snapToGrid w:val="0"/>
        </w:rPr>
        <w:fldChar w:fldCharType="begin">
          <w:ffData>
            <w:name w:val="stakeholder"/>
            <w:enabled/>
            <w:calcOnExit w:val="0"/>
            <w:statusText w:type="text" w:val="Enter the category that best describes the type of stakeholder you are."/>
            <w:textInput>
              <w:default w:val="For example: approved participant, tenancy manager, investor, tenant, other"/>
            </w:textInput>
          </w:ffData>
        </w:fldChar>
      </w:r>
      <w:bookmarkStart w:id="3" w:name="stakeholder"/>
      <w:r w:rsidR="00D14551" w:rsidRPr="005E2C33">
        <w:rPr>
          <w:rFonts w:ascii="Calibri" w:hAnsi="Calibri"/>
          <w:snapToGrid w:val="0"/>
        </w:rPr>
        <w:instrText xml:space="preserve"> FORMTEXT </w:instrText>
      </w:r>
      <w:r w:rsidR="00D14551" w:rsidRPr="005E2C33">
        <w:rPr>
          <w:rFonts w:ascii="Calibri" w:hAnsi="Calibri"/>
          <w:snapToGrid w:val="0"/>
        </w:rPr>
      </w:r>
      <w:r w:rsidR="00D14551" w:rsidRPr="005E2C33">
        <w:rPr>
          <w:rFonts w:ascii="Calibri" w:hAnsi="Calibri"/>
          <w:snapToGrid w:val="0"/>
        </w:rPr>
        <w:fldChar w:fldCharType="separate"/>
      </w:r>
      <w:r w:rsidR="00D14551" w:rsidRPr="005E2C33">
        <w:rPr>
          <w:rFonts w:ascii="Calibri" w:hAnsi="Calibri"/>
          <w:noProof/>
          <w:snapToGrid w:val="0"/>
        </w:rPr>
        <w:t>For example: approved participant, tenancy manager, investor, tenant, other</w:t>
      </w:r>
      <w:r w:rsidR="00D14551" w:rsidRPr="005E2C33">
        <w:rPr>
          <w:rFonts w:ascii="Calibri" w:hAnsi="Calibri"/>
          <w:snapToGrid w:val="0"/>
        </w:rPr>
        <w:fldChar w:fldCharType="end"/>
      </w:r>
      <w:bookmarkEnd w:id="3"/>
    </w:p>
    <w:p w:rsidR="00DD7CC0" w:rsidRPr="005E2C33" w:rsidRDefault="00DD7CC0" w:rsidP="00DD7CC0">
      <w:pPr>
        <w:rPr>
          <w:rFonts w:ascii="Calibri" w:hAnsi="Calibri"/>
          <w:b/>
          <w:snapToGrid w:val="0"/>
        </w:rPr>
      </w:pPr>
      <w:r w:rsidRPr="005E2C33">
        <w:rPr>
          <w:rFonts w:ascii="Calibri" w:hAnsi="Calibri"/>
          <w:b/>
          <w:snapToGrid w:val="0"/>
        </w:rPr>
        <w:t xml:space="preserve">State/Territory: </w:t>
      </w:r>
      <w:r w:rsidRPr="005E2C33">
        <w:rPr>
          <w:rFonts w:ascii="Calibri" w:hAnsi="Calibri"/>
          <w:b/>
          <w:snapToGrid w:val="0"/>
        </w:rPr>
        <w:fldChar w:fldCharType="begin">
          <w:ffData>
            <w:name w:val="Text15"/>
            <w:enabled/>
            <w:calcOnExit w:val="0"/>
            <w:statusText w:type="text" w:val="Enter your state or territory details"/>
            <w:textInput/>
          </w:ffData>
        </w:fldChar>
      </w:r>
      <w:bookmarkStart w:id="4" w:name="Text15"/>
      <w:r w:rsidRPr="005E2C33">
        <w:rPr>
          <w:rFonts w:ascii="Calibri" w:hAnsi="Calibri"/>
          <w:b/>
          <w:snapToGrid w:val="0"/>
        </w:rPr>
        <w:instrText xml:space="preserve"> FORMTEXT </w:instrText>
      </w:r>
      <w:r w:rsidRPr="005E2C33">
        <w:rPr>
          <w:rFonts w:ascii="Calibri" w:hAnsi="Calibri"/>
          <w:b/>
          <w:snapToGrid w:val="0"/>
        </w:rPr>
      </w:r>
      <w:r w:rsidRPr="005E2C33">
        <w:rPr>
          <w:rFonts w:ascii="Calibri" w:hAnsi="Calibri"/>
          <w:b/>
          <w:snapToGrid w:val="0"/>
        </w:rPr>
        <w:fldChar w:fldCharType="separate"/>
      </w:r>
      <w:r w:rsidRPr="005E2C33">
        <w:rPr>
          <w:rFonts w:ascii="Calibri" w:hAnsi="Calibri"/>
          <w:noProof/>
          <w:snapToGrid w:val="0"/>
        </w:rPr>
        <w:t> </w:t>
      </w:r>
      <w:r w:rsidRPr="005E2C33">
        <w:rPr>
          <w:rFonts w:ascii="Calibri" w:hAnsi="Calibri"/>
          <w:noProof/>
          <w:snapToGrid w:val="0"/>
        </w:rPr>
        <w:t> </w:t>
      </w:r>
      <w:r w:rsidRPr="005E2C33">
        <w:rPr>
          <w:rFonts w:ascii="Calibri" w:hAnsi="Calibri"/>
          <w:noProof/>
          <w:snapToGrid w:val="0"/>
        </w:rPr>
        <w:t> </w:t>
      </w:r>
      <w:r w:rsidRPr="005E2C33">
        <w:rPr>
          <w:rFonts w:ascii="Calibri" w:hAnsi="Calibri"/>
          <w:noProof/>
          <w:snapToGrid w:val="0"/>
        </w:rPr>
        <w:t> </w:t>
      </w:r>
      <w:r w:rsidRPr="005E2C33">
        <w:rPr>
          <w:rFonts w:ascii="Calibri" w:hAnsi="Calibri"/>
          <w:noProof/>
          <w:snapToGrid w:val="0"/>
        </w:rPr>
        <w:t> </w:t>
      </w:r>
      <w:bookmarkEnd w:id="4"/>
      <w:r w:rsidRPr="005E2C33">
        <w:rPr>
          <w:rFonts w:ascii="Calibri" w:hAnsi="Calibri"/>
          <w:b/>
          <w:snapToGrid w:val="0"/>
        </w:rPr>
        <w:fldChar w:fldCharType="end"/>
      </w:r>
    </w:p>
    <w:p w:rsidR="00DD7CC0" w:rsidRPr="005E2C33" w:rsidRDefault="00DD7CC0" w:rsidP="00DD7CC0">
      <w:pPr>
        <w:rPr>
          <w:rFonts w:ascii="Calibri" w:hAnsi="Calibri"/>
          <w:snapToGrid w:val="0"/>
        </w:rPr>
      </w:pPr>
      <w:r w:rsidRPr="005E2C33">
        <w:rPr>
          <w:rFonts w:ascii="Calibri" w:hAnsi="Calibri"/>
          <w:b/>
          <w:snapToGrid w:val="0"/>
        </w:rPr>
        <w:t xml:space="preserve">Contact email address: </w:t>
      </w:r>
      <w:r w:rsidRPr="005E2C33">
        <w:rPr>
          <w:rFonts w:ascii="Calibri" w:hAnsi="Calibri"/>
          <w:snapToGrid w:val="0"/>
        </w:rPr>
        <w:fldChar w:fldCharType="begin">
          <w:ffData>
            <w:name w:val="email"/>
            <w:enabled/>
            <w:calcOnExit w:val="0"/>
            <w:statusText w:type="text" w:val="Enter a valid email address for contact"/>
            <w:textInput/>
          </w:ffData>
        </w:fldChar>
      </w:r>
      <w:bookmarkStart w:id="5" w:name="email"/>
      <w:r w:rsidRPr="005E2C33">
        <w:rPr>
          <w:rFonts w:ascii="Calibri" w:hAnsi="Calibri"/>
          <w:snapToGrid w:val="0"/>
        </w:rPr>
        <w:instrText xml:space="preserve"> FORMTEXT </w:instrText>
      </w:r>
      <w:r w:rsidRPr="005E2C33">
        <w:rPr>
          <w:rFonts w:ascii="Calibri" w:hAnsi="Calibri"/>
          <w:snapToGrid w:val="0"/>
        </w:rPr>
      </w:r>
      <w:r w:rsidRPr="005E2C33">
        <w:rPr>
          <w:rFonts w:ascii="Calibri" w:hAnsi="Calibri"/>
          <w:snapToGrid w:val="0"/>
        </w:rPr>
        <w:fldChar w:fldCharType="separate"/>
      </w:r>
      <w:r w:rsidRPr="005E2C33">
        <w:rPr>
          <w:rFonts w:ascii="Calibri" w:hAnsi="Calibri"/>
          <w:noProof/>
          <w:snapToGrid w:val="0"/>
        </w:rPr>
        <w:t> </w:t>
      </w:r>
      <w:r w:rsidRPr="005E2C33">
        <w:rPr>
          <w:rFonts w:ascii="Calibri" w:hAnsi="Calibri"/>
          <w:noProof/>
          <w:snapToGrid w:val="0"/>
        </w:rPr>
        <w:t> </w:t>
      </w:r>
      <w:r w:rsidRPr="005E2C33">
        <w:rPr>
          <w:rFonts w:ascii="Calibri" w:hAnsi="Calibri"/>
          <w:noProof/>
          <w:snapToGrid w:val="0"/>
        </w:rPr>
        <w:t> </w:t>
      </w:r>
      <w:r w:rsidRPr="005E2C33">
        <w:rPr>
          <w:rFonts w:ascii="Calibri" w:hAnsi="Calibri"/>
          <w:noProof/>
          <w:snapToGrid w:val="0"/>
        </w:rPr>
        <w:t> </w:t>
      </w:r>
      <w:r w:rsidRPr="005E2C33">
        <w:rPr>
          <w:rFonts w:ascii="Calibri" w:hAnsi="Calibri"/>
          <w:noProof/>
          <w:snapToGrid w:val="0"/>
        </w:rPr>
        <w:t> </w:t>
      </w:r>
      <w:bookmarkEnd w:id="5"/>
      <w:r w:rsidRPr="005E2C33">
        <w:rPr>
          <w:rFonts w:ascii="Calibri" w:hAnsi="Calibri"/>
          <w:snapToGrid w:val="0"/>
        </w:rPr>
        <w:fldChar w:fldCharType="end"/>
      </w:r>
    </w:p>
    <w:p w:rsidR="005C3FFE" w:rsidRPr="005E2C33" w:rsidRDefault="005C3FFE" w:rsidP="005C3FFE">
      <w:pPr>
        <w:jc w:val="center"/>
        <w:rPr>
          <w:rStyle w:val="BookTitle"/>
          <w:rFonts w:ascii="Calibri" w:hAnsi="Calibri"/>
          <w:i w:val="0"/>
          <w:iCs w:val="0"/>
          <w:smallCaps w:val="0"/>
          <w:spacing w:val="0"/>
        </w:rPr>
        <w:sectPr w:rsidR="005C3FFE" w:rsidRPr="005E2C33" w:rsidSect="008063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E2C33" w:rsidRPr="005E2C33" w:rsidRDefault="005E2C33" w:rsidP="00A2151C">
      <w:pPr>
        <w:keepNext/>
        <w:tabs>
          <w:tab w:val="left" w:pos="567"/>
        </w:tabs>
        <w:spacing w:after="120"/>
        <w:rPr>
          <w:rFonts w:ascii="Calibri" w:hAnsi="Calibri"/>
          <w:sz w:val="36"/>
          <w:szCs w:val="36"/>
        </w:rPr>
      </w:pPr>
      <w:bookmarkStart w:id="6" w:name="_Toc462127443"/>
      <w:r w:rsidRPr="005E2C33">
        <w:rPr>
          <w:rFonts w:ascii="Calibri" w:hAnsi="Calibri"/>
          <w:spacing w:val="4"/>
          <w:sz w:val="36"/>
          <w:szCs w:val="36"/>
          <w:lang w:eastAsia="en-AU"/>
        </w:rPr>
        <w:lastRenderedPageBreak/>
        <w:t>Possible areas of improvement</w:t>
      </w:r>
      <w:bookmarkEnd w:id="6"/>
    </w:p>
    <w:p w:rsidR="00A2151C" w:rsidRPr="005E2C33" w:rsidRDefault="00A2151C" w:rsidP="00A2151C">
      <w:pPr>
        <w:keepNext/>
        <w:tabs>
          <w:tab w:val="left" w:pos="567"/>
        </w:tabs>
        <w:spacing w:after="120"/>
        <w:rPr>
          <w:rFonts w:ascii="Calibri" w:hAnsi="Calibri"/>
          <w:sz w:val="26"/>
          <w:szCs w:val="26"/>
        </w:rPr>
      </w:pPr>
      <w:r w:rsidRPr="005E2C33">
        <w:rPr>
          <w:rFonts w:ascii="Calibri" w:hAnsi="Calibri"/>
          <w:sz w:val="26"/>
          <w:szCs w:val="26"/>
        </w:rPr>
        <w:t xml:space="preserve">Refer to section 4 of the Consultation Paper for further </w:t>
      </w:r>
      <w:r w:rsidR="00EF3841" w:rsidRPr="005E2C33">
        <w:rPr>
          <w:rFonts w:ascii="Calibri" w:hAnsi="Calibri"/>
          <w:sz w:val="26"/>
          <w:szCs w:val="26"/>
        </w:rPr>
        <w:t xml:space="preserve">background information in relation to the questions below. </w:t>
      </w:r>
      <w:r w:rsidRPr="005E2C33">
        <w:rPr>
          <w:rFonts w:ascii="Calibri" w:hAnsi="Calibri"/>
          <w:sz w:val="26"/>
          <w:szCs w:val="26"/>
        </w:rPr>
        <w:t xml:space="preserve"> </w:t>
      </w:r>
    </w:p>
    <w:p w:rsidR="0041694D" w:rsidRPr="005E2C33" w:rsidRDefault="00D14551" w:rsidP="00420D37">
      <w:pPr>
        <w:keepNext/>
        <w:tabs>
          <w:tab w:val="left" w:pos="567"/>
        </w:tabs>
        <w:spacing w:after="120"/>
        <w:jc w:val="center"/>
        <w:rPr>
          <w:rFonts w:ascii="Calibri" w:hAnsi="Calibri"/>
          <w:b/>
          <w:sz w:val="26"/>
          <w:szCs w:val="26"/>
        </w:rPr>
      </w:pPr>
      <w:r w:rsidRPr="005E2C33">
        <w:rPr>
          <w:rFonts w:ascii="Calibri" w:hAnsi="Calibri"/>
          <w:b/>
          <w:sz w:val="26"/>
          <w:szCs w:val="26"/>
        </w:rPr>
        <w:t xml:space="preserve">General reforms to the NRAS process </w:t>
      </w:r>
    </w:p>
    <w:p w:rsidR="00E53F79" w:rsidRPr="005E2C33" w:rsidRDefault="00D14551" w:rsidP="00E53F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20" w:lineRule="atLeast"/>
        <w:textAlignment w:val="center"/>
        <w:rPr>
          <w:rFonts w:ascii="Calibri" w:eastAsia="Cambria" w:hAnsi="Calibri"/>
        </w:rPr>
      </w:pPr>
      <w:r w:rsidRPr="005E2C33">
        <w:rPr>
          <w:rFonts w:ascii="Calibri" w:eastAsia="Cambria" w:hAnsi="Calibri"/>
          <w:b/>
          <w:color w:val="000000"/>
          <w:position w:val="-2"/>
          <w:szCs w:val="24"/>
          <w:lang w:val="en-GB"/>
        </w:rPr>
        <w:t xml:space="preserve">Discussion </w:t>
      </w:r>
      <w:r w:rsidR="00997918" w:rsidRPr="005E2C33">
        <w:rPr>
          <w:rFonts w:ascii="Calibri" w:eastAsia="Cambria" w:hAnsi="Calibri"/>
          <w:b/>
          <w:color w:val="000000"/>
          <w:position w:val="-2"/>
          <w:szCs w:val="24"/>
          <w:lang w:val="en-GB"/>
        </w:rPr>
        <w:t xml:space="preserve">Question </w:t>
      </w:r>
      <w:r w:rsidRPr="005E2C33">
        <w:rPr>
          <w:rFonts w:ascii="Calibri" w:eastAsia="Cambria" w:hAnsi="Calibri"/>
          <w:b/>
          <w:color w:val="000000"/>
          <w:position w:val="-2"/>
          <w:szCs w:val="24"/>
          <w:lang w:val="en-GB"/>
        </w:rPr>
        <w:t>1</w:t>
      </w:r>
      <w:r w:rsidR="00DB6809" w:rsidRPr="005E2C33">
        <w:rPr>
          <w:rFonts w:ascii="Calibri" w:eastAsia="Cambria" w:hAnsi="Calibri"/>
          <w:b/>
          <w:color w:val="000000"/>
          <w:position w:val="-2"/>
          <w:szCs w:val="24"/>
          <w:lang w:val="en-GB"/>
        </w:rPr>
        <w:t>)</w:t>
      </w:r>
      <w:r w:rsidR="00997918"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t xml:space="preserve"> </w:t>
      </w:r>
      <w:r w:rsidR="00610B29" w:rsidRPr="00610B29">
        <w:rPr>
          <w:rFonts w:ascii="Calibri" w:hAnsi="Calibri"/>
          <w:szCs w:val="24"/>
        </w:rPr>
        <w:t>What provisions in the NRAS Regulations could be changed/simplified in order to provide further clarity, reduce red tape and improve the overall efficiency of the Scheme?</w:t>
      </w:r>
    </w:p>
    <w:p w:rsidR="00D14551" w:rsidRPr="005E2C33" w:rsidRDefault="00997918" w:rsidP="00166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20" w:lineRule="atLeast"/>
        <w:textAlignment w:val="center"/>
        <w:rPr>
          <w:rFonts w:ascii="Calibri" w:eastAsia="Cambria" w:hAnsi="Calibri"/>
          <w:color w:val="000000"/>
          <w:position w:val="-2"/>
          <w:szCs w:val="24"/>
          <w:lang w:val="en-GB"/>
        </w:rPr>
      </w:pPr>
      <w:r w:rsidRPr="005E2C33">
        <w:rPr>
          <w:rFonts w:ascii="Calibri" w:eastAsia="Cambria" w:hAnsi="Calibri"/>
        </w:rPr>
        <w:t xml:space="preserve"> 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Enter your answer to question 3"/>
            <w:textInput/>
          </w:ffData>
        </w:fldCha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instrText xml:space="preserve"> FORMTEXT </w:instrTex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separate"/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end"/>
      </w:r>
    </w:p>
    <w:p w:rsidR="00DB6809" w:rsidRPr="005E2C33" w:rsidRDefault="00610B29" w:rsidP="00420D37">
      <w:pPr>
        <w:keepNext/>
        <w:tabs>
          <w:tab w:val="left" w:pos="567"/>
        </w:tabs>
        <w:spacing w:after="12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Strengthening documentary requirements</w:t>
      </w:r>
    </w:p>
    <w:p w:rsidR="00A61014" w:rsidRPr="00A61014" w:rsidRDefault="00D14551" w:rsidP="00A610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20" w:lineRule="atLeast"/>
        <w:textAlignment w:val="center"/>
        <w:rPr>
          <w:rFonts w:ascii="Calibri" w:eastAsia="Cambria" w:hAnsi="Calibri"/>
          <w:color w:val="000000"/>
          <w:position w:val="-2"/>
          <w:szCs w:val="24"/>
          <w:lang w:val="en-GB"/>
        </w:rPr>
      </w:pPr>
      <w:r w:rsidRPr="005E2C33">
        <w:rPr>
          <w:rFonts w:ascii="Calibri" w:eastAsia="Cambria" w:hAnsi="Calibri"/>
          <w:b/>
          <w:color w:val="000000"/>
          <w:position w:val="-2"/>
          <w:szCs w:val="24"/>
          <w:lang w:val="en-GB"/>
        </w:rPr>
        <w:t>Discussion Question 2)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t xml:space="preserve"> </w:t>
      </w:r>
      <w:r w:rsidR="00A61014" w:rsidRPr="00A61014">
        <w:rPr>
          <w:rFonts w:ascii="Calibri" w:eastAsia="Cambria" w:hAnsi="Calibri"/>
          <w:color w:val="000000"/>
          <w:position w:val="-2"/>
          <w:szCs w:val="24"/>
          <w:lang w:val="en-GB"/>
        </w:rPr>
        <w:t>What documentation should approved participants be required to provide to the Department to support the information obtained in relation to:</w:t>
      </w:r>
    </w:p>
    <w:p w:rsidR="00A61014" w:rsidRPr="00A61014" w:rsidRDefault="00A61014" w:rsidP="00A610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0" w:line="220" w:lineRule="atLeast"/>
        <w:textAlignment w:val="center"/>
        <w:rPr>
          <w:rFonts w:ascii="Calibri" w:eastAsia="Cambria" w:hAnsi="Calibri"/>
          <w:color w:val="000000"/>
          <w:position w:val="-2"/>
          <w:szCs w:val="24"/>
          <w:lang w:val="en-GB"/>
        </w:rPr>
      </w:pPr>
      <w:r w:rsidRPr="00A61014">
        <w:rPr>
          <w:rFonts w:ascii="Calibri" w:eastAsia="Cambria" w:hAnsi="Calibri"/>
          <w:color w:val="000000"/>
          <w:position w:val="-2"/>
          <w:szCs w:val="24"/>
          <w:lang w:val="en-GB"/>
        </w:rPr>
        <w:t>•</w:t>
      </w:r>
      <w:r>
        <w:rPr>
          <w:rFonts w:ascii="Calibri" w:eastAsia="Cambria" w:hAnsi="Calibri"/>
          <w:color w:val="000000"/>
          <w:position w:val="-2"/>
          <w:szCs w:val="24"/>
          <w:lang w:val="en-GB"/>
        </w:rPr>
        <w:t xml:space="preserve"> </w:t>
      </w:r>
      <w:r w:rsidRPr="00A61014">
        <w:rPr>
          <w:rFonts w:ascii="Calibri" w:eastAsia="Cambria" w:hAnsi="Calibri"/>
          <w:color w:val="000000"/>
          <w:position w:val="-2"/>
          <w:szCs w:val="24"/>
          <w:lang w:val="en-GB"/>
        </w:rPr>
        <w:t xml:space="preserve">an allocation (such as market rent valuations); and </w:t>
      </w:r>
    </w:p>
    <w:p w:rsidR="00610B29" w:rsidRDefault="00A61014" w:rsidP="00A610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0" w:line="220" w:lineRule="atLeast"/>
        <w:textAlignment w:val="center"/>
        <w:rPr>
          <w:rFonts w:ascii="Calibri" w:eastAsia="Cambria" w:hAnsi="Calibri"/>
          <w:color w:val="000000"/>
          <w:position w:val="-2"/>
          <w:szCs w:val="24"/>
          <w:lang w:val="en-GB"/>
        </w:rPr>
      </w:pPr>
      <w:r w:rsidRPr="00A61014">
        <w:rPr>
          <w:rFonts w:ascii="Calibri" w:eastAsia="Cambria" w:hAnsi="Calibri"/>
          <w:color w:val="000000"/>
          <w:position w:val="-2"/>
          <w:szCs w:val="24"/>
          <w:lang w:val="en-GB"/>
        </w:rPr>
        <w:t>•</w:t>
      </w:r>
      <w:r>
        <w:rPr>
          <w:rFonts w:ascii="Calibri" w:eastAsia="Cambria" w:hAnsi="Calibri"/>
          <w:color w:val="000000"/>
          <w:position w:val="-2"/>
          <w:szCs w:val="24"/>
          <w:lang w:val="en-GB"/>
        </w:rPr>
        <w:t xml:space="preserve"> </w:t>
      </w:r>
      <w:r w:rsidRPr="00A61014">
        <w:rPr>
          <w:rFonts w:ascii="Calibri" w:eastAsia="Cambria" w:hAnsi="Calibri"/>
          <w:color w:val="000000"/>
          <w:position w:val="-2"/>
          <w:szCs w:val="24"/>
          <w:lang w:val="en-GB"/>
        </w:rPr>
        <w:t>lodgement of the annual Statement of Compliance (such as rents charged, household income and occupancy records)?</w:t>
      </w:r>
    </w:p>
    <w:p w:rsidR="00DB6809" w:rsidRPr="005E2C33" w:rsidRDefault="00DB6809" w:rsidP="00166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20" w:lineRule="atLeast"/>
        <w:textAlignment w:val="center"/>
        <w:rPr>
          <w:rFonts w:ascii="Calibri" w:eastAsia="Cambria" w:hAnsi="Calibri"/>
          <w:color w:val="000000"/>
          <w:position w:val="-2"/>
          <w:szCs w:val="24"/>
          <w:lang w:val="en-GB"/>
        </w:rPr>
      </w:pP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Enter your answer to question 3"/>
            <w:textInput/>
          </w:ffData>
        </w:fldCha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instrText xml:space="preserve"> FORMTEXT </w:instrTex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separate"/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end"/>
      </w:r>
    </w:p>
    <w:p w:rsidR="00A61014" w:rsidRPr="005E2C33" w:rsidRDefault="00A61014" w:rsidP="00A61014">
      <w:pPr>
        <w:keepNext/>
        <w:tabs>
          <w:tab w:val="left" w:pos="567"/>
        </w:tabs>
        <w:spacing w:after="12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Introducing discretion to correct errors</w:t>
      </w:r>
    </w:p>
    <w:p w:rsidR="00A61014" w:rsidRDefault="00A61014" w:rsidP="00A610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20" w:lineRule="atLeast"/>
        <w:textAlignment w:val="center"/>
        <w:rPr>
          <w:rFonts w:ascii="Calibri" w:eastAsia="Cambria" w:hAnsi="Calibri"/>
          <w:color w:val="000000"/>
          <w:position w:val="-2"/>
          <w:szCs w:val="24"/>
          <w:lang w:val="en-GB"/>
        </w:rPr>
      </w:pPr>
      <w:r w:rsidRPr="005E2C33">
        <w:rPr>
          <w:rFonts w:ascii="Calibri" w:eastAsia="Cambria" w:hAnsi="Calibri"/>
          <w:b/>
          <w:color w:val="000000"/>
          <w:position w:val="-2"/>
          <w:szCs w:val="24"/>
          <w:lang w:val="en-GB"/>
        </w:rPr>
        <w:t xml:space="preserve">Discussion Question </w:t>
      </w:r>
      <w:r>
        <w:rPr>
          <w:rFonts w:ascii="Calibri" w:eastAsia="Cambria" w:hAnsi="Calibri"/>
          <w:b/>
          <w:color w:val="000000"/>
          <w:position w:val="-2"/>
          <w:szCs w:val="24"/>
          <w:lang w:val="en-GB"/>
        </w:rPr>
        <w:t>3</w:t>
      </w:r>
      <w:r w:rsidRPr="005E2C33">
        <w:rPr>
          <w:rFonts w:ascii="Calibri" w:eastAsia="Cambria" w:hAnsi="Calibri"/>
          <w:b/>
          <w:color w:val="000000"/>
          <w:position w:val="-2"/>
          <w:szCs w:val="24"/>
          <w:lang w:val="en-GB"/>
        </w:rPr>
        <w:t>)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t xml:space="preserve"> </w:t>
      </w:r>
      <w:r>
        <w:rPr>
          <w:rFonts w:ascii="Calibri" w:hAnsi="Calibri" w:cs="Arial"/>
          <w:color w:val="000000"/>
        </w:rPr>
        <w:t>A</w:t>
      </w:r>
      <w:r w:rsidRPr="00FD6F49">
        <w:rPr>
          <w:rFonts w:ascii="Calibri" w:hAnsi="Calibri" w:cs="Arial"/>
          <w:color w:val="000000"/>
        </w:rPr>
        <w:t>re the</w:t>
      </w:r>
      <w:r>
        <w:rPr>
          <w:rFonts w:ascii="Calibri" w:hAnsi="Calibri" w:cs="Arial"/>
          <w:color w:val="000000"/>
        </w:rPr>
        <w:t>re</w:t>
      </w:r>
      <w:r w:rsidRPr="00FD6F49">
        <w:rPr>
          <w:rFonts w:ascii="Calibri" w:hAnsi="Calibri" w:cs="Arial"/>
          <w:color w:val="000000"/>
        </w:rPr>
        <w:t xml:space="preserve"> circumstances under which the Department should consider allocating a dwelling even when the applicant has not met all of the conditions of reservation?</w:t>
      </w:r>
      <w:r>
        <w:rPr>
          <w:rFonts w:ascii="Calibri" w:hAnsi="Calibri" w:cs="Arial"/>
          <w:b/>
          <w:color w:val="000000"/>
        </w:rPr>
        <w:t xml:space="preserve">  </w:t>
      </w:r>
    </w:p>
    <w:p w:rsidR="00A61014" w:rsidRPr="005E2C33" w:rsidRDefault="00A61014" w:rsidP="00A610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20" w:lineRule="atLeast"/>
        <w:textAlignment w:val="center"/>
        <w:rPr>
          <w:rFonts w:ascii="Calibri" w:eastAsia="Cambria" w:hAnsi="Calibri"/>
          <w:color w:val="000000"/>
          <w:position w:val="-2"/>
          <w:szCs w:val="24"/>
          <w:lang w:val="en-GB"/>
        </w:rPr>
      </w:pP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Enter your answer to question 3"/>
            <w:textInput/>
          </w:ffData>
        </w:fldCha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instrText xml:space="preserve"> FORMTEXT </w:instrTex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separate"/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end"/>
      </w:r>
    </w:p>
    <w:p w:rsidR="00A61014" w:rsidRDefault="00A61014" w:rsidP="00420D37">
      <w:pPr>
        <w:pStyle w:val="BodyNormal"/>
        <w:numPr>
          <w:ilvl w:val="0"/>
          <w:numId w:val="0"/>
        </w:numPr>
        <w:spacing w:after="0"/>
        <w:jc w:val="center"/>
        <w:rPr>
          <w:rFonts w:ascii="Calibri" w:hAnsi="Calibri" w:cs="Times New Roman"/>
          <w:b/>
          <w:snapToGrid/>
          <w:sz w:val="26"/>
          <w:szCs w:val="26"/>
        </w:rPr>
      </w:pPr>
    </w:p>
    <w:p w:rsidR="00A61014" w:rsidRDefault="00A61014" w:rsidP="00A610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20" w:lineRule="atLeast"/>
        <w:textAlignment w:val="center"/>
        <w:rPr>
          <w:rFonts w:ascii="Calibri" w:eastAsia="Cambria" w:hAnsi="Calibri"/>
          <w:color w:val="000000"/>
          <w:position w:val="-2"/>
          <w:szCs w:val="24"/>
          <w:lang w:val="en-GB"/>
        </w:rPr>
      </w:pPr>
      <w:r w:rsidRPr="005E2C33">
        <w:rPr>
          <w:rFonts w:ascii="Calibri" w:eastAsia="Cambria" w:hAnsi="Calibri"/>
          <w:b/>
          <w:color w:val="000000"/>
          <w:position w:val="-2"/>
          <w:szCs w:val="24"/>
          <w:lang w:val="en-GB"/>
        </w:rPr>
        <w:t xml:space="preserve">Discussion Question </w:t>
      </w:r>
      <w:r>
        <w:rPr>
          <w:rFonts w:ascii="Calibri" w:eastAsia="Cambria" w:hAnsi="Calibri"/>
          <w:b/>
          <w:color w:val="000000"/>
          <w:position w:val="-2"/>
          <w:szCs w:val="24"/>
          <w:lang w:val="en-GB"/>
        </w:rPr>
        <w:t>4</w:t>
      </w:r>
      <w:r w:rsidRPr="005E2C33">
        <w:rPr>
          <w:rFonts w:ascii="Calibri" w:eastAsia="Cambria" w:hAnsi="Calibri"/>
          <w:b/>
          <w:color w:val="000000"/>
          <w:position w:val="-2"/>
          <w:szCs w:val="24"/>
          <w:lang w:val="en-GB"/>
        </w:rPr>
        <w:t>)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t xml:space="preserve"> </w:t>
      </w:r>
      <w:r w:rsidRPr="00356C8A">
        <w:rPr>
          <w:rFonts w:ascii="Calibri" w:hAnsi="Calibri" w:cs="Arial"/>
          <w:color w:val="000000"/>
        </w:rPr>
        <w:t xml:space="preserve">Under which </w:t>
      </w:r>
      <w:r w:rsidRPr="00AD1330">
        <w:rPr>
          <w:rFonts w:ascii="Calibri" w:hAnsi="Calibri" w:cs="Arial"/>
          <w:color w:val="000000"/>
        </w:rPr>
        <w:t xml:space="preserve">circumstances </w:t>
      </w:r>
      <w:r>
        <w:rPr>
          <w:rFonts w:ascii="Calibri" w:hAnsi="Calibri" w:cs="Arial"/>
          <w:color w:val="000000"/>
        </w:rPr>
        <w:t xml:space="preserve">should </w:t>
      </w:r>
      <w:r w:rsidRPr="00AD1330">
        <w:rPr>
          <w:rFonts w:ascii="Calibri" w:hAnsi="Calibri" w:cs="Arial"/>
          <w:color w:val="000000"/>
        </w:rPr>
        <w:t xml:space="preserve">the Department consider issuing an incentive </w:t>
      </w:r>
      <w:r>
        <w:rPr>
          <w:rFonts w:ascii="Calibri" w:hAnsi="Calibri" w:cs="Arial"/>
          <w:color w:val="000000"/>
        </w:rPr>
        <w:t>even when the approved participant has not met all of the conditions of allocation</w:t>
      </w:r>
      <w:r w:rsidRPr="00AD1330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but issuing an incentive is still </w:t>
      </w:r>
      <w:r w:rsidRPr="00AD1330">
        <w:rPr>
          <w:rFonts w:ascii="Calibri" w:hAnsi="Calibri" w:cs="Arial"/>
          <w:color w:val="000000"/>
        </w:rPr>
        <w:t>in the best interests of the Scheme?</w:t>
      </w:r>
    </w:p>
    <w:p w:rsidR="00A61014" w:rsidRPr="005E2C33" w:rsidRDefault="00A61014" w:rsidP="00A610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20" w:lineRule="atLeast"/>
        <w:textAlignment w:val="center"/>
        <w:rPr>
          <w:rFonts w:ascii="Calibri" w:eastAsia="Cambria" w:hAnsi="Calibri"/>
          <w:color w:val="000000"/>
          <w:position w:val="-2"/>
          <w:szCs w:val="24"/>
          <w:lang w:val="en-GB"/>
        </w:rPr>
      </w:pP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Enter your answer to question 3"/>
            <w:textInput/>
          </w:ffData>
        </w:fldCha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instrText xml:space="preserve"> FORMTEXT </w:instrTex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separate"/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end"/>
      </w:r>
    </w:p>
    <w:p w:rsidR="00A61014" w:rsidRDefault="00A61014" w:rsidP="00420D37">
      <w:pPr>
        <w:pStyle w:val="BodyNormal"/>
        <w:numPr>
          <w:ilvl w:val="0"/>
          <w:numId w:val="0"/>
        </w:numPr>
        <w:spacing w:after="0"/>
        <w:jc w:val="center"/>
        <w:rPr>
          <w:rFonts w:ascii="Calibri" w:hAnsi="Calibri" w:cs="Times New Roman"/>
          <w:b/>
          <w:snapToGrid/>
          <w:sz w:val="26"/>
          <w:szCs w:val="26"/>
        </w:rPr>
      </w:pPr>
    </w:p>
    <w:p w:rsidR="00A61014" w:rsidRDefault="00A61014">
      <w:pPr>
        <w:spacing w:before="0" w:after="200" w:line="276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br w:type="page"/>
      </w:r>
    </w:p>
    <w:p w:rsidR="000554C2" w:rsidRDefault="000554C2" w:rsidP="00420D37">
      <w:pPr>
        <w:pStyle w:val="BodyNormal"/>
        <w:numPr>
          <w:ilvl w:val="0"/>
          <w:numId w:val="0"/>
        </w:numPr>
        <w:spacing w:after="0"/>
        <w:jc w:val="center"/>
        <w:rPr>
          <w:rFonts w:ascii="Calibri" w:hAnsi="Calibri" w:cs="Times New Roman"/>
          <w:b/>
          <w:snapToGrid/>
          <w:sz w:val="26"/>
          <w:szCs w:val="26"/>
        </w:rPr>
      </w:pPr>
    </w:p>
    <w:p w:rsidR="00420D37" w:rsidRPr="005E2C33" w:rsidRDefault="00A61014" w:rsidP="00420D37">
      <w:pPr>
        <w:pStyle w:val="BodyNormal"/>
        <w:numPr>
          <w:ilvl w:val="0"/>
          <w:numId w:val="0"/>
        </w:numPr>
        <w:spacing w:after="0"/>
        <w:jc w:val="center"/>
        <w:rPr>
          <w:rFonts w:ascii="Calibri" w:eastAsia="Cambria" w:hAnsi="Calibri" w:cs="Times New Roman"/>
          <w:highlight w:val="yellow"/>
        </w:rPr>
      </w:pPr>
      <w:r>
        <w:rPr>
          <w:rFonts w:ascii="Calibri" w:hAnsi="Calibri" w:cs="Times New Roman"/>
          <w:b/>
          <w:snapToGrid/>
          <w:sz w:val="26"/>
          <w:szCs w:val="26"/>
        </w:rPr>
        <w:t>Improved transparency for investors</w:t>
      </w:r>
    </w:p>
    <w:p w:rsidR="00420D37" w:rsidRPr="005E2C33" w:rsidRDefault="00420D37" w:rsidP="00611AA5">
      <w:pPr>
        <w:pStyle w:val="BodyNormal"/>
        <w:numPr>
          <w:ilvl w:val="0"/>
          <w:numId w:val="0"/>
        </w:numPr>
        <w:spacing w:after="0"/>
        <w:rPr>
          <w:rFonts w:ascii="Calibri" w:eastAsia="Cambria" w:hAnsi="Calibri" w:cs="Times New Roman"/>
          <w:highlight w:val="yellow"/>
        </w:rPr>
      </w:pPr>
    </w:p>
    <w:p w:rsidR="00610B29" w:rsidRDefault="00420D37" w:rsidP="00610B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0" w:line="220" w:lineRule="atLeast"/>
        <w:textAlignment w:val="center"/>
        <w:rPr>
          <w:rFonts w:ascii="Calibri" w:eastAsia="Cambria" w:hAnsi="Calibri"/>
          <w:color w:val="000000"/>
          <w:position w:val="-2"/>
          <w:szCs w:val="24"/>
          <w:lang w:val="en-GB"/>
        </w:rPr>
      </w:pPr>
      <w:r w:rsidRPr="005E2C33">
        <w:rPr>
          <w:rFonts w:ascii="Calibri" w:eastAsia="Cambria" w:hAnsi="Calibri"/>
          <w:b/>
          <w:color w:val="000000"/>
          <w:position w:val="-2"/>
          <w:szCs w:val="24"/>
          <w:lang w:val="en-GB"/>
        </w:rPr>
        <w:t>Discussion Question 5)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t xml:space="preserve"> </w:t>
      </w:r>
      <w:r w:rsidR="00A61014" w:rsidRPr="00A61014">
        <w:rPr>
          <w:rFonts w:ascii="Calibri" w:hAnsi="Calibri"/>
          <w:spacing w:val="4"/>
          <w:szCs w:val="24"/>
          <w:lang w:eastAsia="en-AU"/>
        </w:rPr>
        <w:t>While there is no legal relationship between the Department and NRAS investors, how might the Department keep investors informed of the status of their dwelling and related incentive?</w:t>
      </w:r>
      <w:r w:rsidRPr="005E2C33">
        <w:rPr>
          <w:rFonts w:ascii="Calibri" w:hAnsi="Calibri"/>
        </w:rPr>
        <w:br/>
      </w:r>
    </w:p>
    <w:p w:rsidR="0030274C" w:rsidRPr="005E2C33" w:rsidRDefault="0030274C" w:rsidP="00610B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0" w:line="220" w:lineRule="atLeast"/>
        <w:textAlignment w:val="center"/>
        <w:rPr>
          <w:rFonts w:ascii="Calibri" w:eastAsia="Cambria" w:hAnsi="Calibri"/>
          <w:color w:val="000000"/>
          <w:position w:val="-2"/>
          <w:szCs w:val="24"/>
          <w:lang w:val="en-GB"/>
        </w:rPr>
      </w:pP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t xml:space="preserve"> 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Type in your answer to Question 4"/>
            <w:textInput/>
          </w:ffData>
        </w:fldCha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instrText xml:space="preserve"> FORMTEXT </w:instrTex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separate"/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end"/>
      </w:r>
    </w:p>
    <w:p w:rsidR="00682C25" w:rsidRPr="005E2C33" w:rsidRDefault="00682C25" w:rsidP="0092069F">
      <w:pPr>
        <w:pStyle w:val="BodyNormal"/>
        <w:numPr>
          <w:ilvl w:val="0"/>
          <w:numId w:val="0"/>
        </w:numPr>
        <w:spacing w:after="0"/>
        <w:jc w:val="center"/>
        <w:rPr>
          <w:rFonts w:ascii="Calibri" w:eastAsia="Cambria" w:hAnsi="Calibri" w:cs="Times New Roman"/>
          <w:highlight w:val="yellow"/>
        </w:rPr>
      </w:pPr>
    </w:p>
    <w:p w:rsidR="00420D37" w:rsidRPr="005E2C33" w:rsidRDefault="00A61014" w:rsidP="00A61014">
      <w:pPr>
        <w:spacing w:before="0" w:after="200" w:line="276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Major non-compliance</w:t>
      </w:r>
    </w:p>
    <w:p w:rsidR="00A61014" w:rsidRDefault="00A61014" w:rsidP="00A610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20" w:lineRule="atLeast"/>
        <w:textAlignment w:val="center"/>
        <w:rPr>
          <w:rFonts w:ascii="Calibri" w:hAnsi="Calibri" w:cs="Arial"/>
          <w:color w:val="000000"/>
        </w:rPr>
      </w:pPr>
      <w:r w:rsidRPr="00A61014">
        <w:rPr>
          <w:rFonts w:ascii="Calibri" w:hAnsi="Calibri" w:cs="Arial"/>
          <w:b/>
          <w:color w:val="000000"/>
        </w:rPr>
        <w:t>Discussion Question 6)</w:t>
      </w:r>
      <w:r w:rsidR="001803C8">
        <w:rPr>
          <w:rFonts w:ascii="Calibri" w:hAnsi="Calibri" w:cs="Arial"/>
          <w:color w:val="000000"/>
        </w:rPr>
        <w:t xml:space="preserve"> </w:t>
      </w:r>
      <w:r w:rsidRPr="00A61014">
        <w:rPr>
          <w:rFonts w:ascii="Calibri" w:hAnsi="Calibri" w:cs="Arial"/>
          <w:color w:val="000000"/>
        </w:rPr>
        <w:t>Under what circumstances should the Secretary consider revoking an NRAS allocation?</w:t>
      </w:r>
    </w:p>
    <w:p w:rsidR="00A61014" w:rsidRPr="005E2C33" w:rsidRDefault="00A61014" w:rsidP="00A610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20" w:lineRule="atLeast"/>
        <w:textAlignment w:val="center"/>
        <w:rPr>
          <w:rFonts w:ascii="Calibri" w:eastAsia="Cambria" w:hAnsi="Calibri"/>
          <w:color w:val="000000"/>
          <w:position w:val="-2"/>
          <w:szCs w:val="24"/>
          <w:lang w:val="en-GB"/>
        </w:rPr>
      </w:pP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Enter your answer to question 3"/>
            <w:textInput/>
          </w:ffData>
        </w:fldCha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instrText xml:space="preserve"> FORMTEXT </w:instrTex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separate"/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end"/>
      </w:r>
    </w:p>
    <w:p w:rsidR="00A61014" w:rsidRDefault="00A61014" w:rsidP="00A61014">
      <w:pPr>
        <w:pStyle w:val="BodyNormal"/>
        <w:numPr>
          <w:ilvl w:val="0"/>
          <w:numId w:val="0"/>
        </w:numPr>
        <w:spacing w:after="0"/>
        <w:jc w:val="center"/>
        <w:rPr>
          <w:rFonts w:ascii="Calibri" w:hAnsi="Calibri" w:cs="Times New Roman"/>
          <w:b/>
          <w:snapToGrid/>
          <w:sz w:val="26"/>
          <w:szCs w:val="26"/>
        </w:rPr>
      </w:pPr>
    </w:p>
    <w:p w:rsidR="00A61014" w:rsidRDefault="001803C8" w:rsidP="00A610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20" w:lineRule="atLeast"/>
        <w:textAlignment w:val="center"/>
        <w:rPr>
          <w:rFonts w:ascii="Calibri" w:eastAsia="Cambria" w:hAnsi="Calibri"/>
          <w:b/>
          <w:color w:val="000000"/>
          <w:position w:val="-2"/>
          <w:szCs w:val="24"/>
          <w:lang w:val="en-GB"/>
        </w:rPr>
      </w:pPr>
      <w:r>
        <w:rPr>
          <w:rFonts w:ascii="Calibri" w:eastAsia="Cambria" w:hAnsi="Calibri"/>
          <w:b/>
          <w:color w:val="000000"/>
          <w:position w:val="-2"/>
          <w:szCs w:val="24"/>
          <w:lang w:val="en-GB"/>
        </w:rPr>
        <w:t xml:space="preserve">Discussion Question 7) </w:t>
      </w:r>
      <w:r w:rsidR="00A61014" w:rsidRPr="00A61014">
        <w:rPr>
          <w:rFonts w:ascii="Calibri" w:eastAsia="Cambria" w:hAnsi="Calibri"/>
          <w:color w:val="000000"/>
          <w:position w:val="-2"/>
          <w:szCs w:val="24"/>
          <w:lang w:val="en-GB"/>
        </w:rPr>
        <w:t>Under what circumstances should the Secretary consider offering withdrawn/revoked allocations to other existing approved participants?</w:t>
      </w:r>
    </w:p>
    <w:p w:rsidR="00A61014" w:rsidRPr="005E2C33" w:rsidRDefault="00A61014" w:rsidP="00A610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20" w:lineRule="atLeast"/>
        <w:textAlignment w:val="center"/>
        <w:rPr>
          <w:rFonts w:ascii="Calibri" w:eastAsia="Cambria" w:hAnsi="Calibri"/>
          <w:color w:val="000000"/>
          <w:position w:val="-2"/>
          <w:szCs w:val="24"/>
          <w:lang w:val="en-GB"/>
        </w:rPr>
      </w:pP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Enter your answer to question 3"/>
            <w:textInput/>
          </w:ffData>
        </w:fldCha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instrText xml:space="preserve"> FORMTEXT </w:instrTex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separate"/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end"/>
      </w:r>
    </w:p>
    <w:p w:rsidR="00A61014" w:rsidRDefault="00A61014" w:rsidP="00A61014">
      <w:pPr>
        <w:pStyle w:val="BodyNormal"/>
        <w:numPr>
          <w:ilvl w:val="0"/>
          <w:numId w:val="0"/>
        </w:numPr>
        <w:spacing w:after="0"/>
        <w:jc w:val="center"/>
        <w:rPr>
          <w:rFonts w:ascii="Calibri" w:hAnsi="Calibri" w:cs="Times New Roman"/>
          <w:b/>
          <w:snapToGrid/>
          <w:sz w:val="26"/>
          <w:szCs w:val="26"/>
        </w:rPr>
      </w:pPr>
    </w:p>
    <w:p w:rsidR="00A61014" w:rsidRDefault="00A61014" w:rsidP="00A61014">
      <w:pPr>
        <w:spacing w:before="0" w:after="200" w:line="276" w:lineRule="auto"/>
        <w:jc w:val="center"/>
        <w:rPr>
          <w:rFonts w:ascii="Calibri" w:hAnsi="Calibri"/>
          <w:b/>
          <w:sz w:val="26"/>
          <w:szCs w:val="26"/>
        </w:rPr>
      </w:pPr>
      <w:r w:rsidRPr="00A61014">
        <w:rPr>
          <w:rFonts w:ascii="Calibri" w:hAnsi="Calibri"/>
          <w:b/>
          <w:snapToGrid w:val="0"/>
          <w:sz w:val="26"/>
          <w:szCs w:val="26"/>
        </w:rPr>
        <w:t>Role of substituted dwellings</w:t>
      </w:r>
    </w:p>
    <w:p w:rsidR="00A61014" w:rsidRPr="005E2C33" w:rsidRDefault="00A61014" w:rsidP="00A610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0" w:after="120"/>
        <w:textAlignment w:val="center"/>
        <w:rPr>
          <w:rFonts w:ascii="Calibri" w:eastAsia="Cambria" w:hAnsi="Calibri"/>
          <w:b/>
          <w:color w:val="000000"/>
          <w:position w:val="-2"/>
          <w:szCs w:val="24"/>
          <w:lang w:val="en-GB"/>
        </w:rPr>
      </w:pPr>
      <w:r>
        <w:rPr>
          <w:rFonts w:ascii="Calibri" w:eastAsia="Cambria" w:hAnsi="Calibri"/>
          <w:b/>
          <w:color w:val="000000"/>
          <w:position w:val="-2"/>
          <w:szCs w:val="24"/>
          <w:lang w:val="en-GB"/>
        </w:rPr>
        <w:t>Discussion Question 8</w:t>
      </w:r>
      <w:r w:rsidRPr="005E2C33">
        <w:rPr>
          <w:rFonts w:ascii="Calibri" w:eastAsia="Cambria" w:hAnsi="Calibri"/>
          <w:b/>
          <w:color w:val="000000"/>
          <w:position w:val="-2"/>
          <w:szCs w:val="24"/>
          <w:lang w:val="en-GB"/>
        </w:rPr>
        <w:t xml:space="preserve">) </w:t>
      </w:r>
      <w:r w:rsidRPr="00A61014">
        <w:rPr>
          <w:rFonts w:ascii="Calibri" w:hAnsi="Calibri"/>
          <w:spacing w:val="4"/>
          <w:szCs w:val="24"/>
          <w:lang w:eastAsia="en-AU"/>
        </w:rPr>
        <w:t>What are the issues the Department should consider when determining if one dwelling can be substituted for another?</w:t>
      </w:r>
    </w:p>
    <w:p w:rsidR="00A61014" w:rsidRPr="005E2C33" w:rsidRDefault="00A61014" w:rsidP="00A610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20" w:lineRule="atLeast"/>
        <w:textAlignment w:val="center"/>
        <w:rPr>
          <w:rFonts w:ascii="Calibri" w:eastAsia="Cambria" w:hAnsi="Calibri"/>
          <w:color w:val="000000"/>
          <w:position w:val="-2"/>
          <w:szCs w:val="24"/>
          <w:lang w:val="en-GB"/>
        </w:rPr>
      </w:pPr>
      <w:r w:rsidRPr="005E2C33">
        <w:rPr>
          <w:rFonts w:ascii="Calibri" w:eastAsia="Cambria" w:hAnsi="Calibri"/>
        </w:rPr>
        <w:t xml:space="preserve"> 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begin">
          <w:ffData>
            <w:name w:val="Q3"/>
            <w:enabled/>
            <w:calcOnExit w:val="0"/>
            <w:statusText w:type="text" w:val="Enter your answer to question 3"/>
            <w:textInput/>
          </w:ffData>
        </w:fldCha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instrText xml:space="preserve"> FORMTEXT </w:instrTex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separate"/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end"/>
      </w:r>
    </w:p>
    <w:p w:rsidR="0092069F" w:rsidRDefault="0092069F" w:rsidP="0092069F">
      <w:pPr>
        <w:pStyle w:val="BodyNormal"/>
        <w:numPr>
          <w:ilvl w:val="0"/>
          <w:numId w:val="0"/>
        </w:numPr>
        <w:spacing w:after="0"/>
        <w:jc w:val="center"/>
        <w:rPr>
          <w:rFonts w:ascii="Calibri" w:hAnsi="Calibri"/>
          <w:b/>
          <w:sz w:val="26"/>
          <w:szCs w:val="26"/>
        </w:rPr>
      </w:pPr>
    </w:p>
    <w:p w:rsidR="0092069F" w:rsidRDefault="00DD7CC0" w:rsidP="0092069F">
      <w:pPr>
        <w:pStyle w:val="BodyNormal"/>
        <w:numPr>
          <w:ilvl w:val="0"/>
          <w:numId w:val="0"/>
        </w:numPr>
        <w:spacing w:after="0"/>
        <w:jc w:val="center"/>
        <w:rPr>
          <w:rFonts w:ascii="Calibri" w:hAnsi="Calibri" w:cs="Times New Roman"/>
          <w:b/>
          <w:snapToGrid/>
          <w:sz w:val="26"/>
          <w:szCs w:val="26"/>
        </w:rPr>
      </w:pPr>
      <w:r w:rsidRPr="005E2C33">
        <w:rPr>
          <w:rFonts w:ascii="Calibri" w:hAnsi="Calibri"/>
          <w:b/>
          <w:sz w:val="26"/>
          <w:szCs w:val="26"/>
        </w:rPr>
        <w:t xml:space="preserve">Other </w:t>
      </w:r>
      <w:r w:rsidRPr="0092069F">
        <w:rPr>
          <w:rFonts w:ascii="Calibri" w:hAnsi="Calibri" w:cs="Times New Roman"/>
          <w:b/>
          <w:snapToGrid/>
          <w:sz w:val="26"/>
          <w:szCs w:val="26"/>
        </w:rPr>
        <w:t>comments</w:t>
      </w:r>
    </w:p>
    <w:p w:rsidR="00E53F79" w:rsidRDefault="00E53F79" w:rsidP="0092069F">
      <w:pPr>
        <w:pStyle w:val="BodyNormal"/>
        <w:numPr>
          <w:ilvl w:val="0"/>
          <w:numId w:val="0"/>
        </w:numPr>
        <w:spacing w:after="0"/>
        <w:jc w:val="center"/>
        <w:rPr>
          <w:rFonts w:ascii="Calibri" w:hAnsi="Calibri" w:cs="Times New Roman"/>
          <w:b/>
          <w:snapToGrid/>
          <w:sz w:val="26"/>
          <w:szCs w:val="26"/>
        </w:rPr>
      </w:pPr>
    </w:p>
    <w:p w:rsidR="0092069F" w:rsidRDefault="0092069F" w:rsidP="00920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0" w:after="120"/>
        <w:textAlignment w:val="center"/>
        <w:rPr>
          <w:rFonts w:ascii="Calibri" w:eastAsia="Cambria" w:hAnsi="Calibri"/>
          <w:b/>
          <w:color w:val="000000"/>
          <w:position w:val="-2"/>
          <w:szCs w:val="24"/>
          <w:lang w:val="en-GB"/>
        </w:rPr>
      </w:pPr>
      <w:r>
        <w:rPr>
          <w:rFonts w:ascii="Calibri" w:eastAsia="Cambria" w:hAnsi="Calibri"/>
          <w:b/>
          <w:color w:val="000000"/>
          <w:position w:val="-2"/>
          <w:szCs w:val="24"/>
          <w:lang w:val="en-GB"/>
        </w:rPr>
        <w:t>General comments or feedback on other issues</w:t>
      </w:r>
    </w:p>
    <w:p w:rsidR="0092069F" w:rsidRPr="0092069F" w:rsidRDefault="0092069F" w:rsidP="00920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0" w:after="120"/>
        <w:textAlignment w:val="center"/>
        <w:rPr>
          <w:rFonts w:ascii="Calibri" w:eastAsia="Cambria" w:hAnsi="Calibri"/>
          <w:b/>
          <w:color w:val="000000"/>
          <w:position w:val="-2"/>
          <w:szCs w:val="24"/>
          <w:lang w:val="en-GB"/>
        </w:rPr>
      </w:pPr>
    </w:p>
    <w:p w:rsidR="0092069F" w:rsidRPr="005E2C33" w:rsidRDefault="0092069F" w:rsidP="00920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20" w:lineRule="atLeast"/>
        <w:textAlignment w:val="center"/>
        <w:rPr>
          <w:rFonts w:ascii="Calibri" w:eastAsia="Cambria" w:hAnsi="Calibri"/>
          <w:color w:val="000000"/>
          <w:position w:val="-2"/>
          <w:szCs w:val="24"/>
          <w:lang w:val="en-GB"/>
        </w:rPr>
      </w:pPr>
      <w:r w:rsidRPr="005E2C33">
        <w:rPr>
          <w:rFonts w:ascii="Calibri" w:eastAsia="Cambria" w:hAnsi="Calibri"/>
        </w:rPr>
        <w:t xml:space="preserve"> 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begin">
          <w:ffData>
            <w:name w:val="Q3"/>
            <w:enabled/>
            <w:calcOnExit w:val="0"/>
            <w:statusText w:type="text" w:val="Enter your answer to question 3"/>
            <w:textInput/>
          </w:ffData>
        </w:fldCha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instrText xml:space="preserve"> FORMTEXT </w:instrTex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separate"/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noProof/>
          <w:color w:val="000000"/>
          <w:position w:val="-2"/>
          <w:szCs w:val="24"/>
          <w:lang w:val="en-GB"/>
        </w:rPr>
        <w:t> </w:t>
      </w:r>
      <w:r w:rsidRPr="005E2C33">
        <w:rPr>
          <w:rFonts w:ascii="Calibri" w:eastAsia="Cambria" w:hAnsi="Calibri"/>
          <w:color w:val="000000"/>
          <w:position w:val="-2"/>
          <w:szCs w:val="24"/>
          <w:lang w:val="en-GB"/>
        </w:rPr>
        <w:fldChar w:fldCharType="end"/>
      </w:r>
    </w:p>
    <w:sectPr w:rsidR="0092069F" w:rsidRPr="005E2C33" w:rsidSect="00DD7C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FE" w:rsidRDefault="005C3FFE" w:rsidP="005C3FFE">
      <w:pPr>
        <w:spacing w:before="0"/>
      </w:pPr>
      <w:r>
        <w:separator/>
      </w:r>
    </w:p>
  </w:endnote>
  <w:endnote w:type="continuationSeparator" w:id="0">
    <w:p w:rsidR="005C3FFE" w:rsidRDefault="005C3FFE" w:rsidP="005C3F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55" w:rsidRDefault="00236F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644779"/>
      <w:docPartObj>
        <w:docPartGallery w:val="Page Numbers (Bottom of Page)"/>
        <w:docPartUnique/>
      </w:docPartObj>
    </w:sdtPr>
    <w:sdtEndPr/>
    <w:sdtContent>
      <w:sdt>
        <w:sdtPr>
          <w:id w:val="-247275010"/>
          <w:docPartObj>
            <w:docPartGallery w:val="Page Numbers (Top of Page)"/>
            <w:docPartUnique/>
          </w:docPartObj>
        </w:sdtPr>
        <w:sdtEndPr/>
        <w:sdtContent>
          <w:p w:rsidR="00806316" w:rsidRPr="00671355" w:rsidRDefault="00806316" w:rsidP="00671355">
            <w:pPr>
              <w:pStyle w:val="Footer"/>
              <w:jc w:val="right"/>
              <w:rPr>
                <w:bCs/>
                <w:sz w:val="20"/>
              </w:rPr>
            </w:pPr>
            <w:r w:rsidRPr="00A03748">
              <w:rPr>
                <w:rFonts w:ascii="Times New Roman" w:hAnsi="Times New Roman"/>
                <w:sz w:val="20"/>
              </w:rPr>
              <w:t xml:space="preserve">Page </w:t>
            </w:r>
            <w:r w:rsidRPr="00A03748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A03748">
              <w:rPr>
                <w:rFonts w:ascii="Times New Roman" w:hAnsi="Times New Roman"/>
                <w:bCs/>
                <w:sz w:val="20"/>
              </w:rPr>
              <w:instrText xml:space="preserve"> PAGE </w:instrText>
            </w:r>
            <w:r w:rsidRPr="00A0374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236F55">
              <w:rPr>
                <w:rFonts w:ascii="Times New Roman" w:hAnsi="Times New Roman"/>
                <w:bCs/>
                <w:noProof/>
                <w:sz w:val="20"/>
              </w:rPr>
              <w:t>2</w:t>
            </w:r>
            <w:r w:rsidRPr="00A03748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A03748">
              <w:rPr>
                <w:rFonts w:ascii="Times New Roman" w:hAnsi="Times New Roman"/>
                <w:sz w:val="20"/>
              </w:rPr>
              <w:t xml:space="preserve"> of </w:t>
            </w:r>
            <w:r w:rsidRPr="00A03748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A03748">
              <w:rPr>
                <w:rFonts w:ascii="Times New Roman" w:hAnsi="Times New Roman"/>
                <w:bCs/>
                <w:sz w:val="20"/>
              </w:rPr>
              <w:instrText xml:space="preserve"> NUMPAGES  </w:instrText>
            </w:r>
            <w:r w:rsidRPr="00A0374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236F55">
              <w:rPr>
                <w:rFonts w:ascii="Times New Roman" w:hAnsi="Times New Roman"/>
                <w:bCs/>
                <w:noProof/>
                <w:sz w:val="20"/>
              </w:rPr>
              <w:t>3</w:t>
            </w:r>
            <w:r w:rsidRPr="00A03748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sdtContent>
      </w:sdt>
    </w:sdtContent>
  </w:sdt>
  <w:p w:rsidR="00806316" w:rsidRDefault="00806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55" w:rsidRDefault="00236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FE" w:rsidRDefault="005C3FFE" w:rsidP="005C3FFE">
      <w:pPr>
        <w:spacing w:before="0"/>
      </w:pPr>
      <w:r>
        <w:separator/>
      </w:r>
    </w:p>
  </w:footnote>
  <w:footnote w:type="continuationSeparator" w:id="0">
    <w:p w:rsidR="005C3FFE" w:rsidRDefault="005C3FFE" w:rsidP="005C3FF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55" w:rsidRDefault="00236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FE" w:rsidRDefault="005C3FFE" w:rsidP="00E07D21">
    <w:pPr>
      <w:pStyle w:val="Header"/>
    </w:pPr>
    <w:r>
      <w:rPr>
        <w:noProof/>
        <w:lang w:eastAsia="en-AU"/>
      </w:rPr>
      <w:drawing>
        <wp:inline distT="0" distB="0" distL="0" distR="0" wp14:anchorId="257C6529" wp14:editId="3041A23F">
          <wp:extent cx="6249487" cy="1282535"/>
          <wp:effectExtent l="0" t="0" r="0" b="0"/>
          <wp:docPr id="3" name="Picture 3" descr="Australian Government, 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6"/>
                  <a:stretch/>
                </pic:blipFill>
                <pic:spPr bwMode="auto">
                  <a:xfrm>
                    <a:off x="0" y="0"/>
                    <a:ext cx="6256479" cy="1283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16" w:rsidRDefault="00806316">
    <w:pPr>
      <w:pStyle w:val="Header"/>
    </w:pPr>
    <w:r>
      <w:rPr>
        <w:noProof/>
        <w:lang w:eastAsia="en-AU"/>
      </w:rPr>
      <w:drawing>
        <wp:inline distT="0" distB="0" distL="0" distR="0" wp14:anchorId="60FA283F" wp14:editId="77E6DF29">
          <wp:extent cx="5731510" cy="1175888"/>
          <wp:effectExtent l="0" t="0" r="2540" b="5715"/>
          <wp:docPr id="4" name="Picture 4" descr="Australian Government, 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6"/>
                  <a:stretch/>
                </pic:blipFill>
                <pic:spPr bwMode="auto">
                  <a:xfrm>
                    <a:off x="0" y="0"/>
                    <a:ext cx="5731510" cy="1175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283"/>
    <w:multiLevelType w:val="hybridMultilevel"/>
    <w:tmpl w:val="5D804A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1E79"/>
    <w:multiLevelType w:val="hybridMultilevel"/>
    <w:tmpl w:val="585E9A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E7FED"/>
    <w:multiLevelType w:val="hybridMultilevel"/>
    <w:tmpl w:val="08502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3042F"/>
    <w:multiLevelType w:val="hybridMultilevel"/>
    <w:tmpl w:val="5F3018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605FD"/>
    <w:multiLevelType w:val="hybridMultilevel"/>
    <w:tmpl w:val="E682B670"/>
    <w:lvl w:ilvl="0" w:tplc="AEB4D74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D434B"/>
    <w:multiLevelType w:val="hybridMultilevel"/>
    <w:tmpl w:val="B70E2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8641A"/>
    <w:multiLevelType w:val="hybridMultilevel"/>
    <w:tmpl w:val="0F78E62E"/>
    <w:lvl w:ilvl="0" w:tplc="8DA6BB4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D42DE"/>
    <w:multiLevelType w:val="hybridMultilevel"/>
    <w:tmpl w:val="27B6DA3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D50F4C"/>
    <w:multiLevelType w:val="hybridMultilevel"/>
    <w:tmpl w:val="374E0D90"/>
    <w:lvl w:ilvl="0" w:tplc="AEB4D74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17BB9"/>
    <w:multiLevelType w:val="multilevel"/>
    <w:tmpl w:val="4E5C847A"/>
    <w:lvl w:ilvl="0">
      <w:start w:val="1"/>
      <w:numFmt w:val="none"/>
      <w:pStyle w:val="BodyNormal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none"/>
      <w:pStyle w:val="Indent1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pStyle w:val="Indent2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pStyle w:val="Indent3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pStyle w:val="Indent4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pStyle w:val="Indent5"/>
      <w:suff w:val="nothing"/>
      <w:lvlText w:val=""/>
      <w:lvlJc w:val="left"/>
      <w:pPr>
        <w:ind w:left="2835" w:firstLine="0"/>
      </w:pPr>
      <w:rPr>
        <w:rFonts w:hint="default"/>
      </w:rPr>
    </w:lvl>
    <w:lvl w:ilvl="6">
      <w:start w:val="1"/>
      <w:numFmt w:val="none"/>
      <w:pStyle w:val="Indent6"/>
      <w:suff w:val="nothing"/>
      <w:lvlText w:val=""/>
      <w:lvlJc w:val="left"/>
      <w:pPr>
        <w:ind w:left="3402" w:firstLine="0"/>
      </w:pPr>
      <w:rPr>
        <w:rFonts w:hint="default"/>
      </w:rPr>
    </w:lvl>
    <w:lvl w:ilvl="7">
      <w:start w:val="1"/>
      <w:numFmt w:val="none"/>
      <w:pStyle w:val="Indent7"/>
      <w:suff w:val="nothing"/>
      <w:lvlText w:val=""/>
      <w:lvlJc w:val="left"/>
      <w:pPr>
        <w:ind w:left="3969" w:firstLine="0"/>
      </w:pPr>
      <w:rPr>
        <w:rFonts w:hint="default"/>
      </w:rPr>
    </w:lvl>
    <w:lvl w:ilvl="8">
      <w:start w:val="1"/>
      <w:numFmt w:val="none"/>
      <w:pStyle w:val="Indent8"/>
      <w:suff w:val="nothing"/>
      <w:lvlText w:val=""/>
      <w:lvlJc w:val="left"/>
      <w:pPr>
        <w:ind w:left="4536" w:firstLine="0"/>
      </w:pPr>
      <w:rPr>
        <w:rFonts w:hint="default"/>
      </w:rPr>
    </w:lvl>
  </w:abstractNum>
  <w:abstractNum w:abstractNumId="10">
    <w:nsid w:val="758D7430"/>
    <w:multiLevelType w:val="hybridMultilevel"/>
    <w:tmpl w:val="2AAC8E3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76B2719"/>
    <w:multiLevelType w:val="hybridMultilevel"/>
    <w:tmpl w:val="4D529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44"/>
    <w:rsid w:val="00041115"/>
    <w:rsid w:val="000554C2"/>
    <w:rsid w:val="00084D7E"/>
    <w:rsid w:val="000B60ED"/>
    <w:rsid w:val="000F1B29"/>
    <w:rsid w:val="00163FD9"/>
    <w:rsid w:val="00166904"/>
    <w:rsid w:val="001803C8"/>
    <w:rsid w:val="00181962"/>
    <w:rsid w:val="001E630D"/>
    <w:rsid w:val="00236F55"/>
    <w:rsid w:val="00237FB0"/>
    <w:rsid w:val="0030274C"/>
    <w:rsid w:val="0034124D"/>
    <w:rsid w:val="0037217E"/>
    <w:rsid w:val="003B2BB8"/>
    <w:rsid w:val="003B42D3"/>
    <w:rsid w:val="003D34FF"/>
    <w:rsid w:val="003F25F0"/>
    <w:rsid w:val="0041694D"/>
    <w:rsid w:val="00420D37"/>
    <w:rsid w:val="00432A74"/>
    <w:rsid w:val="00465666"/>
    <w:rsid w:val="00481809"/>
    <w:rsid w:val="004B54CA"/>
    <w:rsid w:val="004E5CBF"/>
    <w:rsid w:val="00514FDB"/>
    <w:rsid w:val="00536C5C"/>
    <w:rsid w:val="00561581"/>
    <w:rsid w:val="005C3AA9"/>
    <w:rsid w:val="005C3FFE"/>
    <w:rsid w:val="005E2C33"/>
    <w:rsid w:val="00610B29"/>
    <w:rsid w:val="00611AA5"/>
    <w:rsid w:val="00626DCD"/>
    <w:rsid w:val="00655E23"/>
    <w:rsid w:val="00671355"/>
    <w:rsid w:val="00682C25"/>
    <w:rsid w:val="006A4CE7"/>
    <w:rsid w:val="006B2FB5"/>
    <w:rsid w:val="006C05D2"/>
    <w:rsid w:val="006C5868"/>
    <w:rsid w:val="006E54B4"/>
    <w:rsid w:val="007338E6"/>
    <w:rsid w:val="007473A2"/>
    <w:rsid w:val="007737D0"/>
    <w:rsid w:val="00785261"/>
    <w:rsid w:val="00795AE1"/>
    <w:rsid w:val="007A67B2"/>
    <w:rsid w:val="007A7E0E"/>
    <w:rsid w:val="007B0256"/>
    <w:rsid w:val="00806316"/>
    <w:rsid w:val="00806833"/>
    <w:rsid w:val="00826F0B"/>
    <w:rsid w:val="00850B0A"/>
    <w:rsid w:val="008943E2"/>
    <w:rsid w:val="008A36D4"/>
    <w:rsid w:val="0092069F"/>
    <w:rsid w:val="009225F0"/>
    <w:rsid w:val="00987E5E"/>
    <w:rsid w:val="00997918"/>
    <w:rsid w:val="009D0020"/>
    <w:rsid w:val="00A03748"/>
    <w:rsid w:val="00A1448D"/>
    <w:rsid w:val="00A2151C"/>
    <w:rsid w:val="00A61014"/>
    <w:rsid w:val="00AA1581"/>
    <w:rsid w:val="00AD596A"/>
    <w:rsid w:val="00B532AB"/>
    <w:rsid w:val="00B67144"/>
    <w:rsid w:val="00B900D0"/>
    <w:rsid w:val="00BA2DB9"/>
    <w:rsid w:val="00BC20FE"/>
    <w:rsid w:val="00BE56C2"/>
    <w:rsid w:val="00BE7148"/>
    <w:rsid w:val="00CB2598"/>
    <w:rsid w:val="00CE6190"/>
    <w:rsid w:val="00D14551"/>
    <w:rsid w:val="00DA61E8"/>
    <w:rsid w:val="00DB6809"/>
    <w:rsid w:val="00DD7CC0"/>
    <w:rsid w:val="00E07D21"/>
    <w:rsid w:val="00E53F79"/>
    <w:rsid w:val="00EE57FE"/>
    <w:rsid w:val="00EF3841"/>
    <w:rsid w:val="00F71E41"/>
    <w:rsid w:val="00F81CD8"/>
    <w:rsid w:val="00FD4CD2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44"/>
    <w:pPr>
      <w:spacing w:before="24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5C3FF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C3FF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FF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C3FFE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C05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5C"/>
    <w:rPr>
      <w:rFonts w:ascii="Tahoma" w:eastAsia="Times New Roman" w:hAnsi="Tahoma" w:cs="Tahoma"/>
      <w:sz w:val="16"/>
      <w:szCs w:val="16"/>
    </w:rPr>
  </w:style>
  <w:style w:type="paragraph" w:customStyle="1" w:styleId="Indent1">
    <w:name w:val="Indent 1"/>
    <w:basedOn w:val="Normal"/>
    <w:rsid w:val="00997918"/>
    <w:pPr>
      <w:numPr>
        <w:ilvl w:val="1"/>
        <w:numId w:val="4"/>
      </w:numPr>
      <w:kinsoku w:val="0"/>
      <w:overflowPunct w:val="0"/>
      <w:autoSpaceDE w:val="0"/>
      <w:autoSpaceDN w:val="0"/>
      <w:adjustRightInd w:val="0"/>
      <w:snapToGrid w:val="0"/>
      <w:spacing w:before="100" w:after="100"/>
    </w:pPr>
    <w:rPr>
      <w:snapToGrid w:val="0"/>
      <w:sz w:val="20"/>
    </w:rPr>
  </w:style>
  <w:style w:type="paragraph" w:customStyle="1" w:styleId="Indent2">
    <w:name w:val="Indent 2"/>
    <w:basedOn w:val="Indent1"/>
    <w:rsid w:val="00997918"/>
    <w:pPr>
      <w:numPr>
        <w:ilvl w:val="2"/>
      </w:numPr>
    </w:pPr>
  </w:style>
  <w:style w:type="paragraph" w:customStyle="1" w:styleId="Indent3">
    <w:name w:val="Indent 3"/>
    <w:basedOn w:val="Indent2"/>
    <w:rsid w:val="00997918"/>
    <w:pPr>
      <w:numPr>
        <w:ilvl w:val="3"/>
      </w:numPr>
    </w:pPr>
  </w:style>
  <w:style w:type="paragraph" w:customStyle="1" w:styleId="Indent5">
    <w:name w:val="Indent 5"/>
    <w:basedOn w:val="Indent4"/>
    <w:rsid w:val="00997918"/>
    <w:pPr>
      <w:numPr>
        <w:ilvl w:val="5"/>
      </w:numPr>
    </w:pPr>
  </w:style>
  <w:style w:type="paragraph" w:customStyle="1" w:styleId="Indent6">
    <w:name w:val="Indent 6"/>
    <w:basedOn w:val="Indent5"/>
    <w:rsid w:val="00997918"/>
    <w:pPr>
      <w:numPr>
        <w:ilvl w:val="6"/>
      </w:numPr>
    </w:pPr>
  </w:style>
  <w:style w:type="paragraph" w:customStyle="1" w:styleId="Indent7">
    <w:name w:val="Indent 7"/>
    <w:basedOn w:val="Indent6"/>
    <w:rsid w:val="00997918"/>
    <w:pPr>
      <w:numPr>
        <w:ilvl w:val="7"/>
      </w:numPr>
    </w:pPr>
  </w:style>
  <w:style w:type="paragraph" w:customStyle="1" w:styleId="Indent4">
    <w:name w:val="Indent 4"/>
    <w:basedOn w:val="Indent3"/>
    <w:rsid w:val="00997918"/>
    <w:pPr>
      <w:numPr>
        <w:ilvl w:val="4"/>
      </w:numPr>
    </w:pPr>
  </w:style>
  <w:style w:type="paragraph" w:customStyle="1" w:styleId="BodyNormal">
    <w:name w:val="Body Normal"/>
    <w:basedOn w:val="Normal"/>
    <w:link w:val="BodyNormalChar"/>
    <w:rsid w:val="00997918"/>
    <w:pPr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0" w:after="120"/>
    </w:pPr>
    <w:rPr>
      <w:rFonts w:asciiTheme="minorHAnsi" w:hAnsiTheme="minorHAnsi" w:cs="Arial"/>
      <w:snapToGrid w:val="0"/>
    </w:rPr>
  </w:style>
  <w:style w:type="character" w:customStyle="1" w:styleId="BodyNormalChar">
    <w:name w:val="Body Normal Char"/>
    <w:basedOn w:val="DefaultParagraphFont"/>
    <w:link w:val="BodyNormal"/>
    <w:rsid w:val="00997918"/>
    <w:rPr>
      <w:rFonts w:eastAsia="Times New Roman" w:cs="Arial"/>
      <w:snapToGrid w:val="0"/>
      <w:sz w:val="24"/>
      <w:szCs w:val="20"/>
    </w:rPr>
  </w:style>
  <w:style w:type="paragraph" w:customStyle="1" w:styleId="Indent8">
    <w:name w:val="Indent 8"/>
    <w:basedOn w:val="Indent7"/>
    <w:rsid w:val="00997918"/>
    <w:pPr>
      <w:numPr>
        <w:ilvl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47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A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A2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2FB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32A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44"/>
    <w:pPr>
      <w:spacing w:before="24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5C3FF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C3FF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FF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C3FFE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C05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5C"/>
    <w:rPr>
      <w:rFonts w:ascii="Tahoma" w:eastAsia="Times New Roman" w:hAnsi="Tahoma" w:cs="Tahoma"/>
      <w:sz w:val="16"/>
      <w:szCs w:val="16"/>
    </w:rPr>
  </w:style>
  <w:style w:type="paragraph" w:customStyle="1" w:styleId="Indent1">
    <w:name w:val="Indent 1"/>
    <w:basedOn w:val="Normal"/>
    <w:rsid w:val="00997918"/>
    <w:pPr>
      <w:numPr>
        <w:ilvl w:val="1"/>
        <w:numId w:val="4"/>
      </w:numPr>
      <w:kinsoku w:val="0"/>
      <w:overflowPunct w:val="0"/>
      <w:autoSpaceDE w:val="0"/>
      <w:autoSpaceDN w:val="0"/>
      <w:adjustRightInd w:val="0"/>
      <w:snapToGrid w:val="0"/>
      <w:spacing w:before="100" w:after="100"/>
    </w:pPr>
    <w:rPr>
      <w:snapToGrid w:val="0"/>
      <w:sz w:val="20"/>
    </w:rPr>
  </w:style>
  <w:style w:type="paragraph" w:customStyle="1" w:styleId="Indent2">
    <w:name w:val="Indent 2"/>
    <w:basedOn w:val="Indent1"/>
    <w:rsid w:val="00997918"/>
    <w:pPr>
      <w:numPr>
        <w:ilvl w:val="2"/>
      </w:numPr>
    </w:pPr>
  </w:style>
  <w:style w:type="paragraph" w:customStyle="1" w:styleId="Indent3">
    <w:name w:val="Indent 3"/>
    <w:basedOn w:val="Indent2"/>
    <w:rsid w:val="00997918"/>
    <w:pPr>
      <w:numPr>
        <w:ilvl w:val="3"/>
      </w:numPr>
    </w:pPr>
  </w:style>
  <w:style w:type="paragraph" w:customStyle="1" w:styleId="Indent5">
    <w:name w:val="Indent 5"/>
    <w:basedOn w:val="Indent4"/>
    <w:rsid w:val="00997918"/>
    <w:pPr>
      <w:numPr>
        <w:ilvl w:val="5"/>
      </w:numPr>
    </w:pPr>
  </w:style>
  <w:style w:type="paragraph" w:customStyle="1" w:styleId="Indent6">
    <w:name w:val="Indent 6"/>
    <w:basedOn w:val="Indent5"/>
    <w:rsid w:val="00997918"/>
    <w:pPr>
      <w:numPr>
        <w:ilvl w:val="6"/>
      </w:numPr>
    </w:pPr>
  </w:style>
  <w:style w:type="paragraph" w:customStyle="1" w:styleId="Indent7">
    <w:name w:val="Indent 7"/>
    <w:basedOn w:val="Indent6"/>
    <w:rsid w:val="00997918"/>
    <w:pPr>
      <w:numPr>
        <w:ilvl w:val="7"/>
      </w:numPr>
    </w:pPr>
  </w:style>
  <w:style w:type="paragraph" w:customStyle="1" w:styleId="Indent4">
    <w:name w:val="Indent 4"/>
    <w:basedOn w:val="Indent3"/>
    <w:rsid w:val="00997918"/>
    <w:pPr>
      <w:numPr>
        <w:ilvl w:val="4"/>
      </w:numPr>
    </w:pPr>
  </w:style>
  <w:style w:type="paragraph" w:customStyle="1" w:styleId="BodyNormal">
    <w:name w:val="Body Normal"/>
    <w:basedOn w:val="Normal"/>
    <w:link w:val="BodyNormalChar"/>
    <w:rsid w:val="00997918"/>
    <w:pPr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0" w:after="120"/>
    </w:pPr>
    <w:rPr>
      <w:rFonts w:asciiTheme="minorHAnsi" w:hAnsiTheme="minorHAnsi" w:cs="Arial"/>
      <w:snapToGrid w:val="0"/>
    </w:rPr>
  </w:style>
  <w:style w:type="character" w:customStyle="1" w:styleId="BodyNormalChar">
    <w:name w:val="Body Normal Char"/>
    <w:basedOn w:val="DefaultParagraphFont"/>
    <w:link w:val="BodyNormal"/>
    <w:rsid w:val="00997918"/>
    <w:rPr>
      <w:rFonts w:eastAsia="Times New Roman" w:cs="Arial"/>
      <w:snapToGrid w:val="0"/>
      <w:sz w:val="24"/>
      <w:szCs w:val="20"/>
    </w:rPr>
  </w:style>
  <w:style w:type="paragraph" w:customStyle="1" w:styleId="Indent8">
    <w:name w:val="Indent 8"/>
    <w:basedOn w:val="Indent7"/>
    <w:rsid w:val="00997918"/>
    <w:pPr>
      <w:numPr>
        <w:ilvl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47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A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A2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2FB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32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2016-11-21T00:41:00Z</dcterms:created>
  <dcterms:modified xsi:type="dcterms:W3CDTF">2016-11-21T00:41:00Z</dcterms:modified>
</cp:coreProperties>
</file>