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C83EB" w14:textId="317B9A92" w:rsidR="004D2A76" w:rsidRPr="00E077A8" w:rsidRDefault="00955E90" w:rsidP="00785E2A">
      <w:pPr>
        <w:pStyle w:val="Title"/>
        <w:spacing w:before="0" w:after="240"/>
        <w:rPr>
          <w:color w:val="005A70"/>
          <w:sz w:val="36"/>
          <w:szCs w:val="36"/>
        </w:rPr>
        <w:sectPr w:rsidR="004D2A76" w:rsidRPr="00E077A8" w:rsidSect="00785E2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29" w:right="851" w:bottom="362" w:left="851" w:header="397" w:footer="451" w:gutter="0"/>
          <w:cols w:space="708"/>
          <w:titlePg/>
          <w:docGrid w:linePitch="360"/>
        </w:sectPr>
      </w:pPr>
      <w:r w:rsidRPr="00E077A8">
        <w:rPr>
          <w:color w:val="005A70"/>
          <w:sz w:val="36"/>
          <w:szCs w:val="36"/>
        </w:rPr>
        <w:t xml:space="preserve">Royal Commission </w:t>
      </w:r>
      <w:proofErr w:type="spellStart"/>
      <w:r w:rsidRPr="00E077A8">
        <w:rPr>
          <w:color w:val="005A70"/>
          <w:sz w:val="36"/>
          <w:szCs w:val="36"/>
        </w:rPr>
        <w:t>i</w:t>
      </w:r>
      <w:proofErr w:type="spellEnd"/>
      <w:r w:rsidR="00A026C5" w:rsidRPr="00E077A8">
        <w:rPr>
          <w:color w:val="005A70"/>
          <w:sz w:val="36"/>
          <w:szCs w:val="36"/>
        </w:rPr>
        <w:t xml:space="preserve"> </w:t>
      </w:r>
      <w:proofErr w:type="spellStart"/>
      <w:r w:rsidR="00A026C5" w:rsidRPr="00E077A8">
        <w:rPr>
          <w:color w:val="005A70"/>
          <w:sz w:val="36"/>
          <w:szCs w:val="36"/>
        </w:rPr>
        <w:t>Sa</w:t>
      </w:r>
      <w:r w:rsidR="00D222F0" w:rsidRPr="00E077A8">
        <w:rPr>
          <w:color w:val="005A70"/>
          <w:sz w:val="36"/>
          <w:szCs w:val="36"/>
        </w:rPr>
        <w:t>uaga</w:t>
      </w:r>
      <w:proofErr w:type="spellEnd"/>
      <w:r w:rsidR="00D222F0" w:rsidRPr="00E077A8">
        <w:rPr>
          <w:color w:val="005A70"/>
          <w:sz w:val="36"/>
          <w:szCs w:val="36"/>
        </w:rPr>
        <w:t xml:space="preserve">, </w:t>
      </w:r>
      <w:proofErr w:type="spellStart"/>
      <w:r w:rsidR="00D222F0" w:rsidRPr="00E077A8">
        <w:rPr>
          <w:color w:val="005A70"/>
          <w:sz w:val="36"/>
          <w:szCs w:val="36"/>
        </w:rPr>
        <w:t>Faileagaina</w:t>
      </w:r>
      <w:proofErr w:type="spellEnd"/>
      <w:r w:rsidR="00D222F0" w:rsidRPr="00E077A8">
        <w:rPr>
          <w:color w:val="005A70"/>
          <w:sz w:val="36"/>
          <w:szCs w:val="36"/>
        </w:rPr>
        <w:t xml:space="preserve">, </w:t>
      </w:r>
      <w:proofErr w:type="spellStart"/>
      <w:r w:rsidR="00D222F0" w:rsidRPr="00E077A8">
        <w:rPr>
          <w:color w:val="005A70"/>
          <w:sz w:val="36"/>
          <w:szCs w:val="36"/>
        </w:rPr>
        <w:t>Tuulafoaia</w:t>
      </w:r>
      <w:proofErr w:type="spellEnd"/>
      <w:r w:rsidR="00D222F0" w:rsidRPr="00E077A8">
        <w:rPr>
          <w:color w:val="005A70"/>
          <w:sz w:val="36"/>
          <w:szCs w:val="36"/>
        </w:rPr>
        <w:t xml:space="preserve"> ma le </w:t>
      </w:r>
      <w:proofErr w:type="spellStart"/>
      <w:r w:rsidR="00D222F0" w:rsidRPr="00E077A8">
        <w:rPr>
          <w:color w:val="005A70"/>
          <w:sz w:val="36"/>
          <w:szCs w:val="36"/>
        </w:rPr>
        <w:t>Faataumaoia</w:t>
      </w:r>
      <w:proofErr w:type="spellEnd"/>
      <w:r w:rsidR="00D222F0" w:rsidRPr="00E077A8">
        <w:rPr>
          <w:color w:val="005A70"/>
          <w:sz w:val="36"/>
          <w:szCs w:val="36"/>
        </w:rPr>
        <w:t xml:space="preserve"> o </w:t>
      </w:r>
      <w:proofErr w:type="spellStart"/>
      <w:r w:rsidR="00D222F0" w:rsidRPr="00E077A8">
        <w:rPr>
          <w:color w:val="005A70"/>
          <w:sz w:val="36"/>
          <w:szCs w:val="36"/>
        </w:rPr>
        <w:t>Tagata</w:t>
      </w:r>
      <w:proofErr w:type="spellEnd"/>
      <w:r w:rsidR="00D222F0" w:rsidRPr="00E077A8">
        <w:rPr>
          <w:color w:val="005A70"/>
          <w:sz w:val="36"/>
          <w:szCs w:val="36"/>
        </w:rPr>
        <w:t xml:space="preserve"> e </w:t>
      </w:r>
      <w:proofErr w:type="spellStart"/>
      <w:r w:rsidR="00D222F0" w:rsidRPr="00E077A8">
        <w:rPr>
          <w:color w:val="005A70"/>
          <w:sz w:val="36"/>
          <w:szCs w:val="36"/>
        </w:rPr>
        <w:t>Lē</w:t>
      </w:r>
      <w:proofErr w:type="spellEnd"/>
      <w:r w:rsidR="00D222F0" w:rsidRPr="00E077A8">
        <w:rPr>
          <w:color w:val="005A70"/>
          <w:sz w:val="36"/>
          <w:szCs w:val="36"/>
        </w:rPr>
        <w:t xml:space="preserve"> </w:t>
      </w:r>
      <w:proofErr w:type="spellStart"/>
      <w:r w:rsidR="00D222F0" w:rsidRPr="00E077A8">
        <w:rPr>
          <w:color w:val="005A70"/>
          <w:sz w:val="36"/>
          <w:szCs w:val="36"/>
        </w:rPr>
        <w:t>Atoatoa</w:t>
      </w:r>
      <w:proofErr w:type="spellEnd"/>
      <w:r w:rsidR="00D222F0" w:rsidRPr="00E077A8">
        <w:rPr>
          <w:color w:val="005A70"/>
          <w:sz w:val="36"/>
          <w:szCs w:val="36"/>
        </w:rPr>
        <w:t xml:space="preserve"> le </w:t>
      </w:r>
      <w:proofErr w:type="spellStart"/>
      <w:r w:rsidR="00D222F0" w:rsidRPr="00E077A8">
        <w:rPr>
          <w:color w:val="005A70"/>
          <w:sz w:val="36"/>
          <w:szCs w:val="36"/>
        </w:rPr>
        <w:t>Malosi</w:t>
      </w:r>
      <w:proofErr w:type="spellEnd"/>
    </w:p>
    <w:p w14:paraId="469DBF10" w14:textId="3A4FEBCF" w:rsidR="004D2A76" w:rsidRPr="00E077A8" w:rsidRDefault="00800127" w:rsidP="004D2A76">
      <w:pPr>
        <w:pStyle w:val="PullOutText"/>
        <w:spacing w:before="120" w:after="80" w:line="276" w:lineRule="auto"/>
        <w:rPr>
          <w:sz w:val="22"/>
          <w:szCs w:val="22"/>
        </w:rPr>
      </w:pPr>
      <w:proofErr w:type="spellStart"/>
      <w:r w:rsidRPr="00E077A8">
        <w:rPr>
          <w:sz w:val="22"/>
          <w:szCs w:val="22"/>
        </w:rPr>
        <w:lastRenderedPageBreak/>
        <w:t>Ua</w:t>
      </w:r>
      <w:proofErr w:type="spellEnd"/>
      <w:r w:rsidRPr="00E077A8">
        <w:rPr>
          <w:sz w:val="22"/>
          <w:szCs w:val="22"/>
        </w:rPr>
        <w:t xml:space="preserve"> </w:t>
      </w:r>
      <w:proofErr w:type="spellStart"/>
      <w:r w:rsidRPr="00E077A8">
        <w:rPr>
          <w:sz w:val="22"/>
          <w:szCs w:val="22"/>
        </w:rPr>
        <w:t>fautuaina</w:t>
      </w:r>
      <w:proofErr w:type="spellEnd"/>
      <w:r w:rsidRPr="00E077A8">
        <w:rPr>
          <w:sz w:val="22"/>
          <w:szCs w:val="22"/>
        </w:rPr>
        <w:t xml:space="preserve"> </w:t>
      </w:r>
      <w:proofErr w:type="spellStart"/>
      <w:r w:rsidRPr="00E077A8">
        <w:rPr>
          <w:sz w:val="22"/>
          <w:szCs w:val="22"/>
        </w:rPr>
        <w:t>ele</w:t>
      </w:r>
      <w:proofErr w:type="spellEnd"/>
      <w:r w:rsidRPr="00E077A8">
        <w:rPr>
          <w:sz w:val="22"/>
          <w:szCs w:val="22"/>
        </w:rPr>
        <w:t xml:space="preserve"> </w:t>
      </w:r>
      <w:proofErr w:type="spellStart"/>
      <w:r w:rsidRPr="00E077A8">
        <w:rPr>
          <w:sz w:val="22"/>
          <w:szCs w:val="22"/>
        </w:rPr>
        <w:t>Malo</w:t>
      </w:r>
      <w:proofErr w:type="spellEnd"/>
      <w:r w:rsidRPr="00E077A8">
        <w:rPr>
          <w:sz w:val="22"/>
          <w:szCs w:val="22"/>
        </w:rPr>
        <w:t xml:space="preserve"> o </w:t>
      </w:r>
      <w:proofErr w:type="spellStart"/>
      <w:r w:rsidRPr="00E077A8">
        <w:rPr>
          <w:sz w:val="22"/>
          <w:szCs w:val="22"/>
        </w:rPr>
        <w:t>Ausetalia</w:t>
      </w:r>
      <w:proofErr w:type="spellEnd"/>
      <w:r w:rsidRPr="00E077A8">
        <w:rPr>
          <w:sz w:val="22"/>
          <w:szCs w:val="22"/>
        </w:rPr>
        <w:t xml:space="preserve"> se </w:t>
      </w:r>
      <w:proofErr w:type="spellStart"/>
      <w:r w:rsidR="00DC3B51" w:rsidRPr="00E077A8">
        <w:rPr>
          <w:sz w:val="22"/>
          <w:szCs w:val="22"/>
        </w:rPr>
        <w:t>talanoaga</w:t>
      </w:r>
      <w:proofErr w:type="spellEnd"/>
      <w:r w:rsidR="00DC3B51" w:rsidRPr="00E077A8">
        <w:rPr>
          <w:sz w:val="22"/>
          <w:szCs w:val="22"/>
        </w:rPr>
        <w:t xml:space="preserve"> </w:t>
      </w:r>
      <w:r w:rsidR="00484AC4" w:rsidRPr="00E077A8">
        <w:rPr>
          <w:sz w:val="22"/>
          <w:szCs w:val="22"/>
        </w:rPr>
        <w:t xml:space="preserve">ma le </w:t>
      </w:r>
      <w:proofErr w:type="spellStart"/>
      <w:r w:rsidR="00484AC4" w:rsidRPr="00E077A8">
        <w:rPr>
          <w:sz w:val="22"/>
          <w:szCs w:val="22"/>
        </w:rPr>
        <w:t>lautele</w:t>
      </w:r>
      <w:proofErr w:type="spellEnd"/>
      <w:r w:rsidR="00484AC4" w:rsidRPr="00E077A8">
        <w:rPr>
          <w:sz w:val="22"/>
          <w:szCs w:val="22"/>
        </w:rPr>
        <w:t xml:space="preserve"> </w:t>
      </w:r>
      <w:proofErr w:type="spellStart"/>
      <w:r w:rsidR="00DC3B51" w:rsidRPr="00E077A8">
        <w:rPr>
          <w:sz w:val="22"/>
          <w:szCs w:val="22"/>
        </w:rPr>
        <w:t>ise</w:t>
      </w:r>
      <w:proofErr w:type="spellEnd"/>
      <w:r w:rsidR="00DC3B51" w:rsidRPr="00E077A8">
        <w:rPr>
          <w:sz w:val="22"/>
          <w:szCs w:val="22"/>
        </w:rPr>
        <w:t xml:space="preserve"> </w:t>
      </w:r>
      <w:proofErr w:type="spellStart"/>
      <w:r w:rsidR="00DC3B51" w:rsidRPr="00E077A8">
        <w:rPr>
          <w:sz w:val="22"/>
          <w:szCs w:val="22"/>
        </w:rPr>
        <w:t>tusi</w:t>
      </w:r>
      <w:proofErr w:type="spellEnd"/>
      <w:r w:rsidR="00DC3B51" w:rsidRPr="00E077A8">
        <w:rPr>
          <w:sz w:val="22"/>
          <w:szCs w:val="22"/>
        </w:rPr>
        <w:t xml:space="preserve"> </w:t>
      </w:r>
      <w:proofErr w:type="spellStart"/>
      <w:r w:rsidR="00A87E96" w:rsidRPr="00E077A8">
        <w:rPr>
          <w:sz w:val="22"/>
          <w:szCs w:val="22"/>
        </w:rPr>
        <w:t>T</w:t>
      </w:r>
      <w:r w:rsidR="008E11B0" w:rsidRPr="00E077A8">
        <w:rPr>
          <w:sz w:val="22"/>
          <w:szCs w:val="22"/>
        </w:rPr>
        <w:t>uutuuga</w:t>
      </w:r>
      <w:proofErr w:type="spellEnd"/>
      <w:r w:rsidR="008E11B0" w:rsidRPr="00E077A8">
        <w:rPr>
          <w:sz w:val="22"/>
          <w:szCs w:val="22"/>
        </w:rPr>
        <w:t xml:space="preserve"> ma </w:t>
      </w:r>
      <w:proofErr w:type="spellStart"/>
      <w:r w:rsidR="00C5117D" w:rsidRPr="00E077A8">
        <w:rPr>
          <w:sz w:val="22"/>
          <w:szCs w:val="22"/>
        </w:rPr>
        <w:t>Ta’iala</w:t>
      </w:r>
      <w:proofErr w:type="spellEnd"/>
      <w:r w:rsidR="00C5117D" w:rsidRPr="00E077A8">
        <w:rPr>
          <w:sz w:val="22"/>
          <w:szCs w:val="22"/>
        </w:rPr>
        <w:t xml:space="preserve"> (T</w:t>
      </w:r>
      <w:r w:rsidR="00A87E96" w:rsidRPr="00E077A8">
        <w:rPr>
          <w:sz w:val="22"/>
          <w:szCs w:val="22"/>
        </w:rPr>
        <w:t>erms of Reference</w:t>
      </w:r>
      <w:r w:rsidR="00C5117D" w:rsidRPr="00E077A8">
        <w:rPr>
          <w:sz w:val="22"/>
          <w:szCs w:val="22"/>
        </w:rPr>
        <w:t>)</w:t>
      </w:r>
      <w:r w:rsidR="00A87E96" w:rsidRPr="00E077A8">
        <w:rPr>
          <w:sz w:val="22"/>
          <w:szCs w:val="22"/>
        </w:rPr>
        <w:t xml:space="preserve"> </w:t>
      </w:r>
      <w:proofErr w:type="spellStart"/>
      <w:r w:rsidR="00484AC4" w:rsidRPr="00E077A8">
        <w:rPr>
          <w:sz w:val="22"/>
          <w:szCs w:val="22"/>
        </w:rPr>
        <w:t>mo</w:t>
      </w:r>
      <w:proofErr w:type="spellEnd"/>
      <w:r w:rsidR="00484AC4" w:rsidRPr="00E077A8">
        <w:rPr>
          <w:sz w:val="22"/>
          <w:szCs w:val="22"/>
        </w:rPr>
        <w:t xml:space="preserve"> le </w:t>
      </w:r>
      <w:r w:rsidR="00F64C94" w:rsidRPr="00E077A8">
        <w:rPr>
          <w:sz w:val="22"/>
          <w:szCs w:val="22"/>
        </w:rPr>
        <w:t xml:space="preserve">Royal Commission </w:t>
      </w:r>
      <w:proofErr w:type="spellStart"/>
      <w:r w:rsidR="00F64C94" w:rsidRPr="00E077A8">
        <w:rPr>
          <w:sz w:val="22"/>
          <w:szCs w:val="22"/>
        </w:rPr>
        <w:t>i</w:t>
      </w:r>
      <w:proofErr w:type="spellEnd"/>
      <w:r w:rsidR="00484AC4" w:rsidRPr="00E077A8">
        <w:rPr>
          <w:sz w:val="22"/>
          <w:szCs w:val="22"/>
        </w:rPr>
        <w:t xml:space="preserve"> </w:t>
      </w:r>
      <w:proofErr w:type="spellStart"/>
      <w:r w:rsidR="00484AC4" w:rsidRPr="00E077A8">
        <w:rPr>
          <w:sz w:val="22"/>
          <w:szCs w:val="22"/>
        </w:rPr>
        <w:t>i</w:t>
      </w:r>
      <w:proofErr w:type="spellEnd"/>
      <w:r w:rsidR="00484AC4" w:rsidRPr="00E077A8">
        <w:rPr>
          <w:sz w:val="22"/>
          <w:szCs w:val="22"/>
        </w:rPr>
        <w:t xml:space="preserve"> </w:t>
      </w:r>
      <w:proofErr w:type="spellStart"/>
      <w:r w:rsidR="00484AC4" w:rsidRPr="00E077A8">
        <w:rPr>
          <w:sz w:val="22"/>
          <w:szCs w:val="22"/>
        </w:rPr>
        <w:t>Sauaga</w:t>
      </w:r>
      <w:proofErr w:type="spellEnd"/>
      <w:r w:rsidR="00484AC4" w:rsidRPr="00E077A8">
        <w:rPr>
          <w:sz w:val="22"/>
          <w:szCs w:val="22"/>
        </w:rPr>
        <w:t xml:space="preserve">, </w:t>
      </w:r>
      <w:proofErr w:type="spellStart"/>
      <w:r w:rsidR="00484AC4" w:rsidRPr="00E077A8">
        <w:rPr>
          <w:sz w:val="22"/>
          <w:szCs w:val="22"/>
        </w:rPr>
        <w:t>Faileagaina</w:t>
      </w:r>
      <w:proofErr w:type="spellEnd"/>
      <w:r w:rsidR="00484AC4" w:rsidRPr="00E077A8">
        <w:rPr>
          <w:sz w:val="22"/>
          <w:szCs w:val="22"/>
        </w:rPr>
        <w:t xml:space="preserve">, </w:t>
      </w:r>
      <w:proofErr w:type="spellStart"/>
      <w:r w:rsidR="00A7240E" w:rsidRPr="00E077A8">
        <w:rPr>
          <w:sz w:val="22"/>
          <w:szCs w:val="22"/>
        </w:rPr>
        <w:t>Tuulafoaia</w:t>
      </w:r>
      <w:proofErr w:type="spellEnd"/>
      <w:r w:rsidR="00A7240E" w:rsidRPr="00E077A8">
        <w:rPr>
          <w:sz w:val="22"/>
          <w:szCs w:val="22"/>
        </w:rPr>
        <w:t xml:space="preserve">, ma le </w:t>
      </w:r>
      <w:proofErr w:type="spellStart"/>
      <w:r w:rsidR="00A7240E" w:rsidRPr="00E077A8">
        <w:rPr>
          <w:sz w:val="22"/>
          <w:szCs w:val="22"/>
        </w:rPr>
        <w:t>Faataumaoia</w:t>
      </w:r>
      <w:proofErr w:type="spellEnd"/>
      <w:r w:rsidR="00A7240E" w:rsidRPr="00E077A8">
        <w:rPr>
          <w:sz w:val="22"/>
          <w:szCs w:val="22"/>
        </w:rPr>
        <w:t xml:space="preserve"> o </w:t>
      </w:r>
      <w:proofErr w:type="spellStart"/>
      <w:r w:rsidR="00A7240E" w:rsidRPr="00E077A8">
        <w:rPr>
          <w:sz w:val="22"/>
          <w:szCs w:val="22"/>
        </w:rPr>
        <w:t>Tagata</w:t>
      </w:r>
      <w:proofErr w:type="spellEnd"/>
      <w:r w:rsidR="00A7240E" w:rsidRPr="00E077A8">
        <w:rPr>
          <w:sz w:val="22"/>
          <w:szCs w:val="22"/>
        </w:rPr>
        <w:t xml:space="preserve"> e </w:t>
      </w:r>
      <w:proofErr w:type="spellStart"/>
      <w:r w:rsidR="00A7240E" w:rsidRPr="00E077A8">
        <w:rPr>
          <w:sz w:val="22"/>
          <w:szCs w:val="22"/>
        </w:rPr>
        <w:t>Lē</w:t>
      </w:r>
      <w:proofErr w:type="spellEnd"/>
      <w:r w:rsidR="00A7240E" w:rsidRPr="00E077A8">
        <w:rPr>
          <w:sz w:val="22"/>
          <w:szCs w:val="22"/>
        </w:rPr>
        <w:t xml:space="preserve"> </w:t>
      </w:r>
      <w:proofErr w:type="spellStart"/>
      <w:r w:rsidR="00A7240E" w:rsidRPr="00E077A8">
        <w:rPr>
          <w:sz w:val="22"/>
          <w:szCs w:val="22"/>
        </w:rPr>
        <w:t>Atoatoa</w:t>
      </w:r>
      <w:proofErr w:type="spellEnd"/>
      <w:r w:rsidR="00A7240E" w:rsidRPr="00E077A8">
        <w:rPr>
          <w:sz w:val="22"/>
          <w:szCs w:val="22"/>
        </w:rPr>
        <w:t xml:space="preserve"> le Malosi.</w:t>
      </w:r>
    </w:p>
    <w:p w14:paraId="6888AE02" w14:textId="68D8778F" w:rsidR="00FE0D5E" w:rsidRPr="00E077A8" w:rsidRDefault="00ED3117" w:rsidP="00FE0D5E">
      <w:pPr>
        <w:spacing w:before="120" w:after="80" w:line="276" w:lineRule="auto"/>
        <w:rPr>
          <w:sz w:val="20"/>
          <w:szCs w:val="20"/>
        </w:rPr>
      </w:pPr>
      <w:r w:rsidRPr="00E077A8">
        <w:rPr>
          <w:sz w:val="20"/>
          <w:szCs w:val="20"/>
        </w:rPr>
        <w:t xml:space="preserve">O le </w:t>
      </w:r>
      <w:proofErr w:type="spellStart"/>
      <w:r w:rsidRPr="00E077A8">
        <w:rPr>
          <w:sz w:val="20"/>
          <w:szCs w:val="20"/>
        </w:rPr>
        <w:t>laasaga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muamua</w:t>
      </w:r>
      <w:proofErr w:type="spellEnd"/>
      <w:r w:rsidRPr="00E077A8">
        <w:rPr>
          <w:sz w:val="20"/>
          <w:szCs w:val="20"/>
        </w:rPr>
        <w:t xml:space="preserve"> o le </w:t>
      </w:r>
      <w:proofErr w:type="spellStart"/>
      <w:r w:rsidRPr="00E077A8">
        <w:rPr>
          <w:sz w:val="20"/>
          <w:szCs w:val="20"/>
        </w:rPr>
        <w:t>faatuina</w:t>
      </w:r>
      <w:proofErr w:type="spellEnd"/>
      <w:r w:rsidRPr="00E077A8">
        <w:rPr>
          <w:sz w:val="20"/>
          <w:szCs w:val="20"/>
        </w:rPr>
        <w:t xml:space="preserve"> o le </w:t>
      </w:r>
      <w:r w:rsidR="00FE0D5E" w:rsidRPr="00E077A8">
        <w:rPr>
          <w:sz w:val="20"/>
          <w:szCs w:val="20"/>
        </w:rPr>
        <w:t xml:space="preserve">Royal Commission </w:t>
      </w:r>
      <w:r w:rsidR="00313C3F" w:rsidRPr="00E077A8">
        <w:rPr>
          <w:sz w:val="20"/>
          <w:szCs w:val="20"/>
        </w:rPr>
        <w:t xml:space="preserve">o le </w:t>
      </w:r>
      <w:proofErr w:type="spellStart"/>
      <w:r w:rsidR="00313C3F" w:rsidRPr="00E077A8">
        <w:rPr>
          <w:sz w:val="20"/>
          <w:szCs w:val="20"/>
        </w:rPr>
        <w:t>faavae</w:t>
      </w:r>
      <w:proofErr w:type="spellEnd"/>
      <w:r w:rsidR="00313C3F" w:rsidRPr="00E077A8">
        <w:rPr>
          <w:sz w:val="20"/>
          <w:szCs w:val="20"/>
        </w:rPr>
        <w:t xml:space="preserve"> lea o </w:t>
      </w:r>
      <w:proofErr w:type="spellStart"/>
      <w:r w:rsidR="00313C3F" w:rsidRPr="00E077A8">
        <w:rPr>
          <w:sz w:val="20"/>
          <w:szCs w:val="20"/>
        </w:rPr>
        <w:t>ona</w:t>
      </w:r>
      <w:proofErr w:type="spellEnd"/>
      <w:r w:rsidR="00313C3F" w:rsidRPr="00E077A8">
        <w:rPr>
          <w:sz w:val="20"/>
          <w:szCs w:val="20"/>
        </w:rPr>
        <w:t xml:space="preserve"> </w:t>
      </w:r>
      <w:proofErr w:type="spellStart"/>
      <w:r w:rsidR="00313C3F" w:rsidRPr="00E077A8">
        <w:rPr>
          <w:sz w:val="20"/>
          <w:szCs w:val="20"/>
        </w:rPr>
        <w:t>Tuutuuga</w:t>
      </w:r>
      <w:proofErr w:type="spellEnd"/>
      <w:r w:rsidR="00313C3F" w:rsidRPr="00E077A8">
        <w:rPr>
          <w:sz w:val="20"/>
          <w:szCs w:val="20"/>
        </w:rPr>
        <w:t xml:space="preserve"> ma </w:t>
      </w:r>
      <w:proofErr w:type="spellStart"/>
      <w:r w:rsidR="00062AF7" w:rsidRPr="00E077A8">
        <w:rPr>
          <w:sz w:val="20"/>
          <w:szCs w:val="20"/>
        </w:rPr>
        <w:t>Ta’iala</w:t>
      </w:r>
      <w:proofErr w:type="spellEnd"/>
      <w:r w:rsidR="00313C3F" w:rsidRPr="00E077A8">
        <w:rPr>
          <w:sz w:val="20"/>
          <w:szCs w:val="20"/>
        </w:rPr>
        <w:t>.</w:t>
      </w:r>
    </w:p>
    <w:p w14:paraId="584DEE9E" w14:textId="51182AE7" w:rsidR="00FE0D5E" w:rsidRPr="00E077A8" w:rsidRDefault="00232301" w:rsidP="00FE0D5E">
      <w:pPr>
        <w:spacing w:before="120" w:after="80" w:line="276" w:lineRule="auto"/>
        <w:rPr>
          <w:sz w:val="20"/>
          <w:szCs w:val="20"/>
        </w:rPr>
      </w:pPr>
      <w:r w:rsidRPr="00E077A8">
        <w:rPr>
          <w:sz w:val="20"/>
          <w:szCs w:val="20"/>
        </w:rPr>
        <w:t xml:space="preserve">E </w:t>
      </w:r>
      <w:proofErr w:type="spellStart"/>
      <w:r w:rsidRPr="00E077A8">
        <w:rPr>
          <w:sz w:val="20"/>
          <w:szCs w:val="20"/>
        </w:rPr>
        <w:t>manao</w:t>
      </w:r>
      <w:proofErr w:type="spellEnd"/>
      <w:r w:rsidRPr="00E077A8">
        <w:rPr>
          <w:sz w:val="20"/>
          <w:szCs w:val="20"/>
        </w:rPr>
        <w:t xml:space="preserve"> le </w:t>
      </w:r>
      <w:proofErr w:type="spellStart"/>
      <w:r w:rsidRPr="00E077A8">
        <w:rPr>
          <w:sz w:val="20"/>
          <w:szCs w:val="20"/>
        </w:rPr>
        <w:t>malo</w:t>
      </w:r>
      <w:proofErr w:type="spellEnd"/>
      <w:r w:rsidRPr="00E077A8">
        <w:rPr>
          <w:sz w:val="20"/>
          <w:szCs w:val="20"/>
        </w:rPr>
        <w:t xml:space="preserve"> e </w:t>
      </w:r>
      <w:proofErr w:type="spellStart"/>
      <w:r w:rsidRPr="00E077A8">
        <w:rPr>
          <w:sz w:val="20"/>
          <w:szCs w:val="20"/>
        </w:rPr>
        <w:t>faalogo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atu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i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tagata</w:t>
      </w:r>
      <w:proofErr w:type="spellEnd"/>
      <w:r w:rsidRPr="00E077A8">
        <w:rPr>
          <w:sz w:val="20"/>
          <w:szCs w:val="20"/>
        </w:rPr>
        <w:t xml:space="preserve"> e </w:t>
      </w:r>
      <w:proofErr w:type="spellStart"/>
      <w:r w:rsidRPr="00E077A8">
        <w:rPr>
          <w:sz w:val="20"/>
          <w:szCs w:val="20"/>
        </w:rPr>
        <w:t>l</w:t>
      </w:r>
      <w:r w:rsidRPr="00E077A8">
        <w:rPr>
          <w:rFonts w:cs="Arial"/>
          <w:sz w:val="20"/>
          <w:szCs w:val="20"/>
        </w:rPr>
        <w:t>ē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atoatoa</w:t>
      </w:r>
      <w:proofErr w:type="spellEnd"/>
      <w:r w:rsidRPr="00E077A8">
        <w:rPr>
          <w:sz w:val="20"/>
          <w:szCs w:val="20"/>
        </w:rPr>
        <w:t xml:space="preserve"> le </w:t>
      </w:r>
      <w:proofErr w:type="spellStart"/>
      <w:r w:rsidRPr="00E077A8">
        <w:rPr>
          <w:sz w:val="20"/>
          <w:szCs w:val="20"/>
        </w:rPr>
        <w:t>malosi</w:t>
      </w:r>
      <w:proofErr w:type="spellEnd"/>
      <w:r w:rsidRPr="00E077A8">
        <w:rPr>
          <w:sz w:val="20"/>
          <w:szCs w:val="20"/>
        </w:rPr>
        <w:t xml:space="preserve">, o </w:t>
      </w:r>
      <w:proofErr w:type="spellStart"/>
      <w:r w:rsidRPr="00E077A8">
        <w:rPr>
          <w:sz w:val="20"/>
          <w:szCs w:val="20"/>
        </w:rPr>
        <w:t>latou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aiga</w:t>
      </w:r>
      <w:proofErr w:type="spellEnd"/>
      <w:r w:rsidRPr="00E077A8">
        <w:rPr>
          <w:sz w:val="20"/>
          <w:szCs w:val="20"/>
        </w:rPr>
        <w:t xml:space="preserve"> ma </w:t>
      </w:r>
      <w:proofErr w:type="spellStart"/>
      <w:r w:rsidRPr="00E077A8">
        <w:rPr>
          <w:sz w:val="20"/>
          <w:szCs w:val="20"/>
        </w:rPr>
        <w:t>latou</w:t>
      </w:r>
      <w:proofErr w:type="spellEnd"/>
      <w:r w:rsidRPr="00E077A8">
        <w:rPr>
          <w:sz w:val="20"/>
          <w:szCs w:val="20"/>
        </w:rPr>
        <w:t xml:space="preserve"> o </w:t>
      </w:r>
      <w:proofErr w:type="spellStart"/>
      <w:proofErr w:type="gramStart"/>
      <w:r w:rsidRPr="00E077A8">
        <w:rPr>
          <w:sz w:val="20"/>
          <w:szCs w:val="20"/>
        </w:rPr>
        <w:t>faia</w:t>
      </w:r>
      <w:proofErr w:type="spellEnd"/>
      <w:proofErr w:type="gramEnd"/>
      <w:r w:rsidRPr="00E077A8">
        <w:rPr>
          <w:sz w:val="20"/>
          <w:szCs w:val="20"/>
        </w:rPr>
        <w:t xml:space="preserve"> l</w:t>
      </w:r>
      <w:r w:rsidR="006A789D" w:rsidRPr="00E077A8">
        <w:rPr>
          <w:sz w:val="20"/>
          <w:szCs w:val="20"/>
        </w:rPr>
        <w:t xml:space="preserve">e </w:t>
      </w:r>
      <w:proofErr w:type="spellStart"/>
      <w:r w:rsidR="006A789D" w:rsidRPr="00E077A8">
        <w:rPr>
          <w:sz w:val="20"/>
          <w:szCs w:val="20"/>
        </w:rPr>
        <w:t>tausiga</w:t>
      </w:r>
      <w:proofErr w:type="spellEnd"/>
      <w:r w:rsidR="006A789D" w:rsidRPr="00E077A8">
        <w:rPr>
          <w:sz w:val="20"/>
          <w:szCs w:val="20"/>
        </w:rPr>
        <w:t xml:space="preserve"> e </w:t>
      </w:r>
      <w:proofErr w:type="spellStart"/>
      <w:r w:rsidR="006A789D" w:rsidRPr="00E077A8">
        <w:rPr>
          <w:sz w:val="20"/>
          <w:szCs w:val="20"/>
        </w:rPr>
        <w:t>tusa</w:t>
      </w:r>
      <w:proofErr w:type="spellEnd"/>
      <w:r w:rsidR="006A789D" w:rsidRPr="00E077A8">
        <w:rPr>
          <w:sz w:val="20"/>
          <w:szCs w:val="20"/>
        </w:rPr>
        <w:t xml:space="preserve"> </w:t>
      </w:r>
      <w:proofErr w:type="spellStart"/>
      <w:r w:rsidR="006A789D" w:rsidRPr="00E077A8">
        <w:rPr>
          <w:sz w:val="20"/>
          <w:szCs w:val="20"/>
        </w:rPr>
        <w:t>ai</w:t>
      </w:r>
      <w:proofErr w:type="spellEnd"/>
      <w:r w:rsidR="006A789D" w:rsidRPr="00E077A8">
        <w:rPr>
          <w:sz w:val="20"/>
          <w:szCs w:val="20"/>
        </w:rPr>
        <w:t xml:space="preserve"> ma </w:t>
      </w:r>
      <w:proofErr w:type="spellStart"/>
      <w:r w:rsidR="006A789D" w:rsidRPr="00E077A8">
        <w:rPr>
          <w:sz w:val="20"/>
          <w:szCs w:val="20"/>
        </w:rPr>
        <w:t>mea</w:t>
      </w:r>
      <w:proofErr w:type="spellEnd"/>
      <w:r w:rsidR="006A789D" w:rsidRPr="00E077A8">
        <w:rPr>
          <w:sz w:val="20"/>
          <w:szCs w:val="20"/>
        </w:rPr>
        <w:t xml:space="preserve"> e </w:t>
      </w:r>
      <w:proofErr w:type="spellStart"/>
      <w:r w:rsidR="006A789D" w:rsidRPr="00E077A8">
        <w:rPr>
          <w:sz w:val="20"/>
          <w:szCs w:val="20"/>
        </w:rPr>
        <w:t>ao</w:t>
      </w:r>
      <w:proofErr w:type="spellEnd"/>
      <w:r w:rsidR="006A789D" w:rsidRPr="00E077A8">
        <w:rPr>
          <w:sz w:val="20"/>
          <w:szCs w:val="20"/>
        </w:rPr>
        <w:t xml:space="preserve"> </w:t>
      </w:r>
      <w:proofErr w:type="spellStart"/>
      <w:r w:rsidR="006A789D" w:rsidRPr="00E077A8">
        <w:rPr>
          <w:sz w:val="20"/>
          <w:szCs w:val="20"/>
        </w:rPr>
        <w:t>ona</w:t>
      </w:r>
      <w:proofErr w:type="spellEnd"/>
      <w:r w:rsidR="006A789D" w:rsidRPr="00E077A8">
        <w:rPr>
          <w:sz w:val="20"/>
          <w:szCs w:val="20"/>
        </w:rPr>
        <w:t xml:space="preserve"> kava e le </w:t>
      </w:r>
      <w:r w:rsidR="00FE0D5E" w:rsidRPr="00E077A8">
        <w:rPr>
          <w:sz w:val="20"/>
          <w:szCs w:val="20"/>
        </w:rPr>
        <w:t xml:space="preserve">Royal Commission </w:t>
      </w:r>
      <w:r w:rsidR="006A789D" w:rsidRPr="00E077A8">
        <w:rPr>
          <w:sz w:val="20"/>
          <w:szCs w:val="20"/>
        </w:rPr>
        <w:t xml:space="preserve">ma </w:t>
      </w:r>
      <w:proofErr w:type="spellStart"/>
      <w:r w:rsidR="006A789D" w:rsidRPr="00E077A8">
        <w:rPr>
          <w:sz w:val="20"/>
          <w:szCs w:val="20"/>
        </w:rPr>
        <w:t>lagolagosua</w:t>
      </w:r>
      <w:proofErr w:type="spellEnd"/>
      <w:r w:rsidR="006A789D" w:rsidRPr="00E077A8">
        <w:rPr>
          <w:sz w:val="20"/>
          <w:szCs w:val="20"/>
        </w:rPr>
        <w:t xml:space="preserve"> o </w:t>
      </w:r>
      <w:proofErr w:type="spellStart"/>
      <w:r w:rsidR="006A789D" w:rsidRPr="00E077A8">
        <w:rPr>
          <w:sz w:val="20"/>
          <w:szCs w:val="20"/>
        </w:rPr>
        <w:t>faapea</w:t>
      </w:r>
      <w:proofErr w:type="spellEnd"/>
      <w:r w:rsidR="006A789D" w:rsidRPr="00E077A8">
        <w:rPr>
          <w:sz w:val="20"/>
          <w:szCs w:val="20"/>
        </w:rPr>
        <w:t xml:space="preserve"> </w:t>
      </w:r>
      <w:proofErr w:type="spellStart"/>
      <w:r w:rsidR="006A789D" w:rsidRPr="00E077A8">
        <w:rPr>
          <w:sz w:val="20"/>
          <w:szCs w:val="20"/>
        </w:rPr>
        <w:t>ona</w:t>
      </w:r>
      <w:proofErr w:type="spellEnd"/>
      <w:r w:rsidR="006A789D" w:rsidRPr="00E077A8">
        <w:rPr>
          <w:sz w:val="20"/>
          <w:szCs w:val="20"/>
        </w:rPr>
        <w:t xml:space="preserve"> </w:t>
      </w:r>
      <w:proofErr w:type="spellStart"/>
      <w:r w:rsidR="006A789D" w:rsidRPr="00E077A8">
        <w:rPr>
          <w:sz w:val="20"/>
          <w:szCs w:val="20"/>
        </w:rPr>
        <w:t>manaomia</w:t>
      </w:r>
      <w:proofErr w:type="spellEnd"/>
      <w:r w:rsidR="00FE0D5E" w:rsidRPr="00E077A8">
        <w:rPr>
          <w:sz w:val="20"/>
          <w:szCs w:val="20"/>
        </w:rPr>
        <w:t>.</w:t>
      </w:r>
    </w:p>
    <w:p w14:paraId="1CFBA5ED" w14:textId="0BBD3EF7" w:rsidR="004D2A76" w:rsidRPr="00E077A8" w:rsidRDefault="001838ED" w:rsidP="004D2A76">
      <w:pPr>
        <w:spacing w:before="160" w:after="80" w:line="276" w:lineRule="auto"/>
        <w:rPr>
          <w:sz w:val="20"/>
          <w:szCs w:val="20"/>
        </w:rPr>
      </w:pPr>
      <w:r w:rsidRPr="00E077A8">
        <w:rPr>
          <w:sz w:val="20"/>
          <w:szCs w:val="20"/>
        </w:rPr>
        <w:t xml:space="preserve">O le a </w:t>
      </w:r>
      <w:proofErr w:type="spellStart"/>
      <w:r w:rsidRPr="00E077A8">
        <w:rPr>
          <w:sz w:val="20"/>
          <w:szCs w:val="20"/>
        </w:rPr>
        <w:t>ua’i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atu</w:t>
      </w:r>
      <w:proofErr w:type="spellEnd"/>
      <w:r w:rsidRPr="00E077A8">
        <w:rPr>
          <w:sz w:val="20"/>
          <w:szCs w:val="20"/>
        </w:rPr>
        <w:t xml:space="preserve"> le </w:t>
      </w:r>
      <w:r w:rsidR="00FE0D5E" w:rsidRPr="00E077A8">
        <w:rPr>
          <w:sz w:val="20"/>
          <w:szCs w:val="20"/>
        </w:rPr>
        <w:t xml:space="preserve">Royal Commission </w:t>
      </w:r>
      <w:r w:rsidRPr="00E077A8">
        <w:rPr>
          <w:sz w:val="20"/>
          <w:szCs w:val="20"/>
        </w:rPr>
        <w:t xml:space="preserve">e </w:t>
      </w:r>
      <w:proofErr w:type="spellStart"/>
      <w:r w:rsidRPr="00E077A8">
        <w:rPr>
          <w:sz w:val="20"/>
          <w:szCs w:val="20"/>
        </w:rPr>
        <w:t>ao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ona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proofErr w:type="gramStart"/>
      <w:r w:rsidRPr="00E077A8">
        <w:rPr>
          <w:sz w:val="20"/>
          <w:szCs w:val="20"/>
        </w:rPr>
        <w:t>faia</w:t>
      </w:r>
      <w:proofErr w:type="spellEnd"/>
      <w:proofErr w:type="gramEnd"/>
      <w:r w:rsidRPr="00E077A8">
        <w:rPr>
          <w:sz w:val="20"/>
          <w:szCs w:val="20"/>
        </w:rPr>
        <w:t xml:space="preserve"> e le </w:t>
      </w:r>
      <w:proofErr w:type="spellStart"/>
      <w:r w:rsidRPr="00E077A8">
        <w:rPr>
          <w:sz w:val="20"/>
          <w:szCs w:val="20"/>
        </w:rPr>
        <w:t>malo</w:t>
      </w:r>
      <w:proofErr w:type="spellEnd"/>
      <w:r w:rsidRPr="00E077A8">
        <w:rPr>
          <w:sz w:val="20"/>
          <w:szCs w:val="20"/>
        </w:rPr>
        <w:t xml:space="preserve">, </w:t>
      </w:r>
      <w:proofErr w:type="spellStart"/>
      <w:r w:rsidRPr="00E077A8">
        <w:rPr>
          <w:sz w:val="20"/>
          <w:szCs w:val="20"/>
        </w:rPr>
        <w:t>faalapotopotoga</w:t>
      </w:r>
      <w:proofErr w:type="spellEnd"/>
      <w:r w:rsidR="00781EEF" w:rsidRPr="00E077A8">
        <w:rPr>
          <w:sz w:val="20"/>
          <w:szCs w:val="20"/>
        </w:rPr>
        <w:t xml:space="preserve"> ma le </w:t>
      </w:r>
      <w:proofErr w:type="spellStart"/>
      <w:r w:rsidR="00781EEF" w:rsidRPr="00E077A8">
        <w:rPr>
          <w:sz w:val="20"/>
          <w:szCs w:val="20"/>
        </w:rPr>
        <w:t>vaipanoa</w:t>
      </w:r>
      <w:proofErr w:type="spellEnd"/>
      <w:r w:rsidR="00781EEF" w:rsidRPr="00E077A8">
        <w:rPr>
          <w:sz w:val="20"/>
          <w:szCs w:val="20"/>
        </w:rPr>
        <w:t xml:space="preserve"> </w:t>
      </w:r>
      <w:proofErr w:type="spellStart"/>
      <w:r w:rsidR="00781EEF" w:rsidRPr="00E077A8">
        <w:rPr>
          <w:sz w:val="20"/>
          <w:szCs w:val="20"/>
        </w:rPr>
        <w:t>ina</w:t>
      </w:r>
      <w:proofErr w:type="spellEnd"/>
      <w:r w:rsidR="00781EEF" w:rsidRPr="00E077A8">
        <w:rPr>
          <w:sz w:val="20"/>
          <w:szCs w:val="20"/>
        </w:rPr>
        <w:t xml:space="preserve"> </w:t>
      </w:r>
      <w:proofErr w:type="spellStart"/>
      <w:r w:rsidR="00781EEF" w:rsidRPr="00E077A8">
        <w:rPr>
          <w:sz w:val="20"/>
          <w:szCs w:val="20"/>
        </w:rPr>
        <w:t>ia</w:t>
      </w:r>
      <w:proofErr w:type="spellEnd"/>
      <w:r w:rsidR="00781EEF" w:rsidRPr="00E077A8">
        <w:rPr>
          <w:sz w:val="20"/>
          <w:szCs w:val="20"/>
        </w:rPr>
        <w:t xml:space="preserve"> </w:t>
      </w:r>
      <w:proofErr w:type="spellStart"/>
      <w:r w:rsidR="00781EEF" w:rsidRPr="00E077A8">
        <w:rPr>
          <w:sz w:val="20"/>
          <w:szCs w:val="20"/>
        </w:rPr>
        <w:t>puipui</w:t>
      </w:r>
      <w:proofErr w:type="spellEnd"/>
      <w:r w:rsidR="00781EEF" w:rsidRPr="00E077A8">
        <w:rPr>
          <w:sz w:val="20"/>
          <w:szCs w:val="20"/>
        </w:rPr>
        <w:t xml:space="preserve"> ma </w:t>
      </w:r>
      <w:proofErr w:type="spellStart"/>
      <w:r w:rsidR="00781EEF" w:rsidRPr="00E077A8">
        <w:rPr>
          <w:sz w:val="20"/>
          <w:szCs w:val="20"/>
        </w:rPr>
        <w:t>tali</w:t>
      </w:r>
      <w:proofErr w:type="spellEnd"/>
      <w:r w:rsidR="00781EEF" w:rsidRPr="00E077A8">
        <w:rPr>
          <w:sz w:val="20"/>
          <w:szCs w:val="20"/>
        </w:rPr>
        <w:t xml:space="preserve"> </w:t>
      </w:r>
      <w:proofErr w:type="spellStart"/>
      <w:r w:rsidR="00781EEF" w:rsidRPr="00E077A8">
        <w:rPr>
          <w:sz w:val="20"/>
          <w:szCs w:val="20"/>
        </w:rPr>
        <w:t>atu</w:t>
      </w:r>
      <w:proofErr w:type="spellEnd"/>
      <w:r w:rsidR="00781EEF" w:rsidRPr="00E077A8">
        <w:rPr>
          <w:sz w:val="20"/>
          <w:szCs w:val="20"/>
        </w:rPr>
        <w:t xml:space="preserve"> </w:t>
      </w:r>
      <w:proofErr w:type="spellStart"/>
      <w:r w:rsidR="00781EEF" w:rsidRPr="00E077A8">
        <w:rPr>
          <w:sz w:val="20"/>
          <w:szCs w:val="20"/>
        </w:rPr>
        <w:t>ai</w:t>
      </w:r>
      <w:proofErr w:type="spellEnd"/>
      <w:r w:rsidR="00781EEF" w:rsidRPr="00E077A8">
        <w:rPr>
          <w:sz w:val="20"/>
          <w:szCs w:val="20"/>
        </w:rPr>
        <w:t xml:space="preserve"> </w:t>
      </w:r>
      <w:proofErr w:type="spellStart"/>
      <w:r w:rsidR="00781EEF" w:rsidRPr="00E077A8">
        <w:rPr>
          <w:sz w:val="20"/>
          <w:szCs w:val="20"/>
        </w:rPr>
        <w:t>i</w:t>
      </w:r>
      <w:proofErr w:type="spellEnd"/>
      <w:r w:rsidR="00781EEF" w:rsidRPr="00E077A8">
        <w:rPr>
          <w:sz w:val="20"/>
          <w:szCs w:val="20"/>
        </w:rPr>
        <w:t xml:space="preserve"> </w:t>
      </w:r>
      <w:proofErr w:type="spellStart"/>
      <w:r w:rsidR="00781EEF" w:rsidRPr="00E077A8">
        <w:rPr>
          <w:sz w:val="20"/>
          <w:szCs w:val="20"/>
        </w:rPr>
        <w:t>sauga</w:t>
      </w:r>
      <w:proofErr w:type="spellEnd"/>
      <w:r w:rsidR="00781EEF" w:rsidRPr="00E077A8">
        <w:rPr>
          <w:sz w:val="20"/>
          <w:szCs w:val="20"/>
        </w:rPr>
        <w:t xml:space="preserve">, </w:t>
      </w:r>
      <w:proofErr w:type="spellStart"/>
      <w:r w:rsidR="00781EEF" w:rsidRPr="00E077A8">
        <w:rPr>
          <w:sz w:val="20"/>
          <w:szCs w:val="20"/>
        </w:rPr>
        <w:t>faileagaina</w:t>
      </w:r>
      <w:proofErr w:type="spellEnd"/>
      <w:r w:rsidR="00781EEF" w:rsidRPr="00E077A8">
        <w:rPr>
          <w:sz w:val="20"/>
          <w:szCs w:val="20"/>
        </w:rPr>
        <w:t xml:space="preserve">, </w:t>
      </w:r>
      <w:proofErr w:type="spellStart"/>
      <w:r w:rsidR="00781246" w:rsidRPr="00E077A8">
        <w:rPr>
          <w:sz w:val="20"/>
          <w:szCs w:val="20"/>
        </w:rPr>
        <w:t>tuulafoaia</w:t>
      </w:r>
      <w:proofErr w:type="spellEnd"/>
      <w:r w:rsidR="00781246" w:rsidRPr="00E077A8">
        <w:rPr>
          <w:sz w:val="20"/>
          <w:szCs w:val="20"/>
        </w:rPr>
        <w:t xml:space="preserve"> ma le </w:t>
      </w:r>
      <w:proofErr w:type="spellStart"/>
      <w:r w:rsidR="00781246" w:rsidRPr="00E077A8">
        <w:rPr>
          <w:sz w:val="20"/>
          <w:szCs w:val="20"/>
        </w:rPr>
        <w:t>faataumaoia</w:t>
      </w:r>
      <w:proofErr w:type="spellEnd"/>
      <w:r w:rsidR="00781246" w:rsidRPr="00E077A8">
        <w:rPr>
          <w:sz w:val="20"/>
          <w:szCs w:val="20"/>
        </w:rPr>
        <w:t xml:space="preserve"> o </w:t>
      </w:r>
      <w:proofErr w:type="spellStart"/>
      <w:r w:rsidR="00781246" w:rsidRPr="00E077A8">
        <w:rPr>
          <w:sz w:val="20"/>
          <w:szCs w:val="20"/>
        </w:rPr>
        <w:t>tagata</w:t>
      </w:r>
      <w:proofErr w:type="spellEnd"/>
      <w:r w:rsidR="00781246" w:rsidRPr="00E077A8">
        <w:rPr>
          <w:sz w:val="20"/>
          <w:szCs w:val="20"/>
        </w:rPr>
        <w:t xml:space="preserve"> e </w:t>
      </w:r>
      <w:proofErr w:type="spellStart"/>
      <w:r w:rsidR="00781246" w:rsidRPr="00E077A8">
        <w:rPr>
          <w:sz w:val="20"/>
          <w:szCs w:val="20"/>
        </w:rPr>
        <w:t>l</w:t>
      </w:r>
      <w:r w:rsidR="00781246" w:rsidRPr="00E077A8">
        <w:rPr>
          <w:rFonts w:cs="Arial"/>
          <w:sz w:val="20"/>
          <w:szCs w:val="20"/>
        </w:rPr>
        <w:t>ē</w:t>
      </w:r>
      <w:proofErr w:type="spellEnd"/>
      <w:r w:rsidR="00781246" w:rsidRPr="00E077A8">
        <w:rPr>
          <w:sz w:val="20"/>
          <w:szCs w:val="20"/>
        </w:rPr>
        <w:t xml:space="preserve"> </w:t>
      </w:r>
      <w:proofErr w:type="spellStart"/>
      <w:r w:rsidR="00781246" w:rsidRPr="00E077A8">
        <w:rPr>
          <w:sz w:val="20"/>
          <w:szCs w:val="20"/>
        </w:rPr>
        <w:t>atoatoa</w:t>
      </w:r>
      <w:proofErr w:type="spellEnd"/>
      <w:r w:rsidR="00781246" w:rsidRPr="00E077A8">
        <w:rPr>
          <w:sz w:val="20"/>
          <w:szCs w:val="20"/>
        </w:rPr>
        <w:t xml:space="preserve"> le </w:t>
      </w:r>
      <w:proofErr w:type="spellStart"/>
      <w:r w:rsidR="00781246" w:rsidRPr="00E077A8">
        <w:rPr>
          <w:sz w:val="20"/>
          <w:szCs w:val="20"/>
        </w:rPr>
        <w:t>malosi</w:t>
      </w:r>
      <w:proofErr w:type="spellEnd"/>
      <w:r w:rsidR="00781246" w:rsidRPr="00E077A8">
        <w:rPr>
          <w:sz w:val="20"/>
          <w:szCs w:val="20"/>
        </w:rPr>
        <w:t>.</w:t>
      </w:r>
      <w:r w:rsidR="004D2A76" w:rsidRPr="00E077A8">
        <w:rPr>
          <w:sz w:val="20"/>
          <w:szCs w:val="20"/>
        </w:rPr>
        <w:t xml:space="preserve"> </w:t>
      </w:r>
    </w:p>
    <w:p w14:paraId="7F2C0610" w14:textId="71F4C110" w:rsidR="00FE0D5E" w:rsidRPr="00E077A8" w:rsidRDefault="00EA1E75" w:rsidP="004D2A76">
      <w:pPr>
        <w:spacing w:before="120" w:after="80" w:line="276" w:lineRule="auto"/>
        <w:rPr>
          <w:sz w:val="20"/>
          <w:szCs w:val="20"/>
        </w:rPr>
      </w:pPr>
      <w:r w:rsidRPr="00E077A8">
        <w:rPr>
          <w:sz w:val="20"/>
          <w:szCs w:val="20"/>
        </w:rPr>
        <w:t xml:space="preserve">E </w:t>
      </w:r>
      <w:proofErr w:type="spellStart"/>
      <w:r w:rsidRPr="00E077A8">
        <w:rPr>
          <w:sz w:val="20"/>
          <w:szCs w:val="20"/>
        </w:rPr>
        <w:t>foliga</w:t>
      </w:r>
      <w:proofErr w:type="spellEnd"/>
      <w:r w:rsidRPr="00E077A8">
        <w:rPr>
          <w:sz w:val="20"/>
          <w:szCs w:val="20"/>
        </w:rPr>
        <w:t xml:space="preserve"> o le </w:t>
      </w:r>
      <w:proofErr w:type="gramStart"/>
      <w:r w:rsidRPr="00E077A8">
        <w:rPr>
          <w:sz w:val="20"/>
          <w:szCs w:val="20"/>
        </w:rPr>
        <w:t>a</w:t>
      </w:r>
      <w:proofErr w:type="gram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aofia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ai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ituaiga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uma</w:t>
      </w:r>
      <w:proofErr w:type="spellEnd"/>
      <w:r w:rsidR="00246C09" w:rsidRPr="00E077A8">
        <w:rPr>
          <w:sz w:val="20"/>
          <w:szCs w:val="20"/>
        </w:rPr>
        <w:t xml:space="preserve"> </w:t>
      </w:r>
      <w:r w:rsidRPr="00E077A8">
        <w:rPr>
          <w:sz w:val="20"/>
          <w:szCs w:val="20"/>
        </w:rPr>
        <w:t xml:space="preserve">o </w:t>
      </w:r>
      <w:proofErr w:type="spellStart"/>
      <w:r w:rsidRPr="00E077A8">
        <w:rPr>
          <w:sz w:val="20"/>
          <w:szCs w:val="20"/>
        </w:rPr>
        <w:t>sauaga</w:t>
      </w:r>
      <w:proofErr w:type="spellEnd"/>
      <w:r w:rsidRPr="00E077A8">
        <w:rPr>
          <w:sz w:val="20"/>
          <w:szCs w:val="20"/>
        </w:rPr>
        <w:t xml:space="preserve">, </w:t>
      </w:r>
      <w:proofErr w:type="spellStart"/>
      <w:r w:rsidRPr="00E077A8">
        <w:rPr>
          <w:sz w:val="20"/>
          <w:szCs w:val="20"/>
        </w:rPr>
        <w:t>failaegaina</w:t>
      </w:r>
      <w:proofErr w:type="spellEnd"/>
      <w:r w:rsidRPr="00E077A8">
        <w:rPr>
          <w:sz w:val="20"/>
          <w:szCs w:val="20"/>
        </w:rPr>
        <w:t xml:space="preserve">, </w:t>
      </w:r>
      <w:proofErr w:type="spellStart"/>
      <w:r w:rsidRPr="00E077A8">
        <w:rPr>
          <w:sz w:val="20"/>
          <w:szCs w:val="20"/>
        </w:rPr>
        <w:t>tuulafoaia</w:t>
      </w:r>
      <w:proofErr w:type="spellEnd"/>
      <w:r w:rsidRPr="00E077A8">
        <w:rPr>
          <w:sz w:val="20"/>
          <w:szCs w:val="20"/>
        </w:rPr>
        <w:t xml:space="preserve"> ma le </w:t>
      </w:r>
      <w:proofErr w:type="spellStart"/>
      <w:r w:rsidRPr="00E077A8">
        <w:rPr>
          <w:sz w:val="20"/>
          <w:szCs w:val="20"/>
        </w:rPr>
        <w:t>faataumaoia</w:t>
      </w:r>
      <w:proofErr w:type="spellEnd"/>
      <w:r w:rsidRPr="00E077A8">
        <w:rPr>
          <w:sz w:val="20"/>
          <w:szCs w:val="20"/>
        </w:rPr>
        <w:t xml:space="preserve"> o </w:t>
      </w:r>
      <w:proofErr w:type="spellStart"/>
      <w:r w:rsidRPr="00E077A8">
        <w:rPr>
          <w:sz w:val="20"/>
          <w:szCs w:val="20"/>
        </w:rPr>
        <w:t>tagata</w:t>
      </w:r>
      <w:proofErr w:type="spellEnd"/>
      <w:r w:rsidRPr="00E077A8">
        <w:rPr>
          <w:sz w:val="20"/>
          <w:szCs w:val="20"/>
        </w:rPr>
        <w:t xml:space="preserve"> e </w:t>
      </w:r>
      <w:proofErr w:type="spellStart"/>
      <w:r w:rsidRPr="00E077A8">
        <w:rPr>
          <w:sz w:val="20"/>
          <w:szCs w:val="20"/>
        </w:rPr>
        <w:t>l</w:t>
      </w:r>
      <w:r w:rsidRPr="00E077A8">
        <w:rPr>
          <w:rFonts w:cs="Arial"/>
          <w:sz w:val="20"/>
          <w:szCs w:val="20"/>
        </w:rPr>
        <w:t>ē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atoatoa</w:t>
      </w:r>
      <w:proofErr w:type="spellEnd"/>
      <w:r w:rsidRPr="00E077A8">
        <w:rPr>
          <w:sz w:val="20"/>
          <w:szCs w:val="20"/>
        </w:rPr>
        <w:t xml:space="preserve"> le </w:t>
      </w:r>
      <w:proofErr w:type="spellStart"/>
      <w:r w:rsidRPr="00E077A8">
        <w:rPr>
          <w:sz w:val="20"/>
          <w:szCs w:val="20"/>
        </w:rPr>
        <w:t>malosi</w:t>
      </w:r>
      <w:proofErr w:type="spellEnd"/>
      <w:r w:rsidR="00043BA1" w:rsidRPr="00E077A8">
        <w:rPr>
          <w:sz w:val="20"/>
          <w:szCs w:val="20"/>
        </w:rPr>
        <w:t xml:space="preserve">, e </w:t>
      </w:r>
      <w:proofErr w:type="spellStart"/>
      <w:r w:rsidR="00043BA1" w:rsidRPr="00E077A8">
        <w:rPr>
          <w:sz w:val="20"/>
          <w:szCs w:val="20"/>
        </w:rPr>
        <w:t>tusa</w:t>
      </w:r>
      <w:proofErr w:type="spellEnd"/>
      <w:r w:rsidR="00043BA1" w:rsidRPr="00E077A8">
        <w:rPr>
          <w:sz w:val="20"/>
          <w:szCs w:val="20"/>
        </w:rPr>
        <w:t xml:space="preserve"> lava poo </w:t>
      </w:r>
      <w:proofErr w:type="spellStart"/>
      <w:r w:rsidR="00043BA1" w:rsidRPr="00E077A8">
        <w:rPr>
          <w:sz w:val="20"/>
          <w:szCs w:val="20"/>
        </w:rPr>
        <w:t>fea</w:t>
      </w:r>
      <w:proofErr w:type="spellEnd"/>
      <w:r w:rsidR="00043BA1" w:rsidRPr="00E077A8">
        <w:rPr>
          <w:sz w:val="20"/>
          <w:szCs w:val="20"/>
        </w:rPr>
        <w:t xml:space="preserve"> o </w:t>
      </w:r>
      <w:proofErr w:type="spellStart"/>
      <w:r w:rsidR="00043BA1" w:rsidRPr="00E077A8">
        <w:rPr>
          <w:sz w:val="20"/>
          <w:szCs w:val="20"/>
        </w:rPr>
        <w:t>tupu</w:t>
      </w:r>
      <w:proofErr w:type="spellEnd"/>
      <w:r w:rsidR="00043BA1" w:rsidRPr="00E077A8">
        <w:rPr>
          <w:sz w:val="20"/>
          <w:szCs w:val="20"/>
        </w:rPr>
        <w:t xml:space="preserve"> </w:t>
      </w:r>
      <w:proofErr w:type="spellStart"/>
      <w:r w:rsidR="00043BA1" w:rsidRPr="00E077A8">
        <w:rPr>
          <w:sz w:val="20"/>
          <w:szCs w:val="20"/>
        </w:rPr>
        <w:t>ai</w:t>
      </w:r>
      <w:proofErr w:type="spellEnd"/>
      <w:r w:rsidR="00043BA1" w:rsidRPr="00E077A8">
        <w:rPr>
          <w:sz w:val="20"/>
          <w:szCs w:val="20"/>
        </w:rPr>
        <w:t>.</w:t>
      </w:r>
    </w:p>
    <w:p w14:paraId="7905F95B" w14:textId="7E604D43" w:rsidR="00962EE2" w:rsidRPr="00E077A8" w:rsidRDefault="00043BA1" w:rsidP="004D2A76">
      <w:pPr>
        <w:spacing w:before="120" w:after="80" w:line="276" w:lineRule="auto"/>
        <w:rPr>
          <w:sz w:val="20"/>
          <w:szCs w:val="20"/>
        </w:rPr>
      </w:pPr>
      <w:r w:rsidRPr="00E077A8">
        <w:rPr>
          <w:sz w:val="20"/>
          <w:szCs w:val="20"/>
        </w:rPr>
        <w:t xml:space="preserve">E </w:t>
      </w:r>
      <w:proofErr w:type="spellStart"/>
      <w:r w:rsidR="000411F1" w:rsidRPr="00E077A8">
        <w:rPr>
          <w:sz w:val="20"/>
          <w:szCs w:val="20"/>
        </w:rPr>
        <w:t>l</w:t>
      </w:r>
      <w:r w:rsidRPr="00E077A8">
        <w:rPr>
          <w:rFonts w:cs="Arial"/>
          <w:sz w:val="20"/>
          <w:szCs w:val="20"/>
        </w:rPr>
        <w:t>ē</w:t>
      </w:r>
      <w:proofErr w:type="spellEnd"/>
      <w:r w:rsidRPr="00E077A8">
        <w:rPr>
          <w:sz w:val="20"/>
          <w:szCs w:val="20"/>
        </w:rPr>
        <w:t xml:space="preserve"> o </w:t>
      </w:r>
      <w:proofErr w:type="spellStart"/>
      <w:r w:rsidRPr="00E077A8">
        <w:rPr>
          <w:sz w:val="20"/>
          <w:szCs w:val="20"/>
        </w:rPr>
        <w:t>sailia</w:t>
      </w:r>
      <w:proofErr w:type="spellEnd"/>
      <w:r w:rsidRPr="00E077A8">
        <w:rPr>
          <w:sz w:val="20"/>
          <w:szCs w:val="20"/>
        </w:rPr>
        <w:t xml:space="preserve"> e </w:t>
      </w:r>
      <w:proofErr w:type="spellStart"/>
      <w:r w:rsidRPr="00E077A8">
        <w:rPr>
          <w:sz w:val="20"/>
          <w:szCs w:val="20"/>
        </w:rPr>
        <w:t>lenei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="00231533" w:rsidRPr="00E077A8">
        <w:rPr>
          <w:sz w:val="20"/>
          <w:szCs w:val="20"/>
        </w:rPr>
        <w:t>soalaupule</w:t>
      </w:r>
      <w:proofErr w:type="spellEnd"/>
      <w:r w:rsidR="004F68A3" w:rsidRPr="00E077A8">
        <w:rPr>
          <w:sz w:val="20"/>
          <w:szCs w:val="20"/>
        </w:rPr>
        <w:t xml:space="preserve"> </w:t>
      </w:r>
      <w:proofErr w:type="spellStart"/>
      <w:proofErr w:type="gramStart"/>
      <w:r w:rsidR="004F68A3" w:rsidRPr="00E077A8">
        <w:rPr>
          <w:sz w:val="20"/>
          <w:szCs w:val="20"/>
        </w:rPr>
        <w:t>ni</w:t>
      </w:r>
      <w:proofErr w:type="spellEnd"/>
      <w:proofErr w:type="gramEnd"/>
      <w:r w:rsidR="004F68A3" w:rsidRPr="00E077A8">
        <w:rPr>
          <w:sz w:val="20"/>
          <w:szCs w:val="20"/>
        </w:rPr>
        <w:t xml:space="preserve"> </w:t>
      </w:r>
      <w:proofErr w:type="spellStart"/>
      <w:r w:rsidR="004F68A3" w:rsidRPr="00E077A8">
        <w:rPr>
          <w:sz w:val="20"/>
          <w:szCs w:val="20"/>
        </w:rPr>
        <w:t>faamatalaga</w:t>
      </w:r>
      <w:proofErr w:type="spellEnd"/>
      <w:r w:rsidR="004F68A3" w:rsidRPr="00E077A8">
        <w:rPr>
          <w:sz w:val="20"/>
          <w:szCs w:val="20"/>
        </w:rPr>
        <w:t xml:space="preserve"> </w:t>
      </w:r>
      <w:proofErr w:type="spellStart"/>
      <w:r w:rsidR="004F68A3" w:rsidRPr="00E077A8">
        <w:rPr>
          <w:sz w:val="20"/>
          <w:szCs w:val="20"/>
        </w:rPr>
        <w:t>ma’oti</w:t>
      </w:r>
      <w:proofErr w:type="spellEnd"/>
      <w:r w:rsidR="004F68A3" w:rsidRPr="00E077A8">
        <w:rPr>
          <w:sz w:val="20"/>
          <w:szCs w:val="20"/>
        </w:rPr>
        <w:t xml:space="preserve"> </w:t>
      </w:r>
      <w:proofErr w:type="spellStart"/>
      <w:r w:rsidR="004F68A3" w:rsidRPr="00E077A8">
        <w:rPr>
          <w:sz w:val="20"/>
          <w:szCs w:val="20"/>
        </w:rPr>
        <w:t>i</w:t>
      </w:r>
      <w:proofErr w:type="spellEnd"/>
      <w:r w:rsidR="004F68A3" w:rsidRPr="00E077A8">
        <w:rPr>
          <w:sz w:val="20"/>
          <w:szCs w:val="20"/>
        </w:rPr>
        <w:t xml:space="preserve"> </w:t>
      </w:r>
      <w:proofErr w:type="spellStart"/>
      <w:r w:rsidR="004F68A3" w:rsidRPr="00E077A8">
        <w:rPr>
          <w:sz w:val="20"/>
          <w:szCs w:val="20"/>
        </w:rPr>
        <w:t>faamasigona</w:t>
      </w:r>
      <w:proofErr w:type="spellEnd"/>
      <w:r w:rsidR="004F68A3" w:rsidRPr="00E077A8">
        <w:rPr>
          <w:sz w:val="20"/>
          <w:szCs w:val="20"/>
        </w:rPr>
        <w:t xml:space="preserve"> </w:t>
      </w:r>
      <w:proofErr w:type="spellStart"/>
      <w:r w:rsidR="000411F1" w:rsidRPr="00E077A8">
        <w:rPr>
          <w:sz w:val="20"/>
          <w:szCs w:val="20"/>
        </w:rPr>
        <w:t>i</w:t>
      </w:r>
      <w:proofErr w:type="spellEnd"/>
      <w:r w:rsidR="000411F1" w:rsidRPr="00E077A8">
        <w:rPr>
          <w:sz w:val="20"/>
          <w:szCs w:val="20"/>
        </w:rPr>
        <w:t xml:space="preserve"> le </w:t>
      </w:r>
      <w:proofErr w:type="spellStart"/>
      <w:r w:rsidR="000411F1" w:rsidRPr="00E077A8">
        <w:rPr>
          <w:sz w:val="20"/>
          <w:szCs w:val="20"/>
        </w:rPr>
        <w:t>faileagaina</w:t>
      </w:r>
      <w:proofErr w:type="spellEnd"/>
      <w:r w:rsidR="000411F1" w:rsidRPr="00E077A8">
        <w:rPr>
          <w:sz w:val="20"/>
          <w:szCs w:val="20"/>
        </w:rPr>
        <w:t xml:space="preserve"> ma </w:t>
      </w:r>
      <w:proofErr w:type="spellStart"/>
      <w:r w:rsidR="000411F1" w:rsidRPr="00E077A8">
        <w:rPr>
          <w:sz w:val="20"/>
          <w:szCs w:val="20"/>
        </w:rPr>
        <w:t>sauaga</w:t>
      </w:r>
      <w:proofErr w:type="spellEnd"/>
      <w:r w:rsidR="000411F1" w:rsidRPr="00E077A8">
        <w:rPr>
          <w:sz w:val="20"/>
          <w:szCs w:val="20"/>
        </w:rPr>
        <w:t>.</w:t>
      </w:r>
    </w:p>
    <w:p w14:paraId="4936D598" w14:textId="7CF99CFD" w:rsidR="00962EE2" w:rsidRPr="00E077A8" w:rsidRDefault="000411F1" w:rsidP="004D2A76">
      <w:pPr>
        <w:spacing w:before="120" w:after="80" w:line="276" w:lineRule="auto"/>
        <w:rPr>
          <w:b/>
          <w:sz w:val="20"/>
          <w:szCs w:val="20"/>
        </w:rPr>
      </w:pPr>
      <w:proofErr w:type="spellStart"/>
      <w:r w:rsidRPr="00E077A8">
        <w:rPr>
          <w:b/>
          <w:sz w:val="20"/>
          <w:szCs w:val="20"/>
        </w:rPr>
        <w:t>Afai</w:t>
      </w:r>
      <w:proofErr w:type="spellEnd"/>
      <w:r w:rsidRPr="00E077A8">
        <w:rPr>
          <w:b/>
          <w:sz w:val="20"/>
          <w:szCs w:val="20"/>
        </w:rPr>
        <w:t xml:space="preserve"> o </w:t>
      </w:r>
      <w:proofErr w:type="spellStart"/>
      <w:proofErr w:type="gramStart"/>
      <w:r w:rsidRPr="00E077A8">
        <w:rPr>
          <w:b/>
          <w:sz w:val="20"/>
          <w:szCs w:val="20"/>
        </w:rPr>
        <w:t>faia</w:t>
      </w:r>
      <w:proofErr w:type="spellEnd"/>
      <w:proofErr w:type="gramEnd"/>
      <w:r w:rsidRPr="00E077A8">
        <w:rPr>
          <w:b/>
          <w:sz w:val="20"/>
          <w:szCs w:val="20"/>
        </w:rPr>
        <w:t xml:space="preserve"> </w:t>
      </w:r>
      <w:proofErr w:type="spellStart"/>
      <w:r w:rsidRPr="00E077A8">
        <w:rPr>
          <w:b/>
          <w:sz w:val="20"/>
          <w:szCs w:val="20"/>
        </w:rPr>
        <w:t>ia</w:t>
      </w:r>
      <w:proofErr w:type="spellEnd"/>
      <w:r w:rsidRPr="00E077A8">
        <w:rPr>
          <w:b/>
          <w:sz w:val="20"/>
          <w:szCs w:val="20"/>
        </w:rPr>
        <w:t xml:space="preserve"> </w:t>
      </w:r>
      <w:proofErr w:type="spellStart"/>
      <w:r w:rsidRPr="00E077A8">
        <w:rPr>
          <w:b/>
          <w:sz w:val="20"/>
          <w:szCs w:val="20"/>
        </w:rPr>
        <w:t>te</w:t>
      </w:r>
      <w:proofErr w:type="spellEnd"/>
      <w:r w:rsidRPr="00E077A8">
        <w:rPr>
          <w:b/>
          <w:sz w:val="20"/>
          <w:szCs w:val="20"/>
        </w:rPr>
        <w:t xml:space="preserve"> </w:t>
      </w:r>
      <w:proofErr w:type="spellStart"/>
      <w:r w:rsidRPr="00E077A8">
        <w:rPr>
          <w:b/>
          <w:sz w:val="20"/>
          <w:szCs w:val="20"/>
        </w:rPr>
        <w:t>oe</w:t>
      </w:r>
      <w:proofErr w:type="spellEnd"/>
      <w:r w:rsidRPr="00E077A8">
        <w:rPr>
          <w:b/>
          <w:sz w:val="20"/>
          <w:szCs w:val="20"/>
        </w:rPr>
        <w:t xml:space="preserve"> </w:t>
      </w:r>
      <w:proofErr w:type="spellStart"/>
      <w:r w:rsidRPr="00E077A8">
        <w:rPr>
          <w:b/>
          <w:sz w:val="20"/>
          <w:szCs w:val="20"/>
        </w:rPr>
        <w:t>i</w:t>
      </w:r>
      <w:proofErr w:type="spellEnd"/>
      <w:r w:rsidRPr="00E077A8">
        <w:rPr>
          <w:b/>
          <w:sz w:val="20"/>
          <w:szCs w:val="20"/>
        </w:rPr>
        <w:t xml:space="preserve"> le </w:t>
      </w:r>
      <w:proofErr w:type="spellStart"/>
      <w:r w:rsidRPr="00E077A8">
        <w:rPr>
          <w:b/>
          <w:sz w:val="20"/>
          <w:szCs w:val="20"/>
        </w:rPr>
        <w:t>taimi</w:t>
      </w:r>
      <w:proofErr w:type="spellEnd"/>
      <w:r w:rsidRPr="00E077A8">
        <w:rPr>
          <w:b/>
          <w:sz w:val="20"/>
          <w:szCs w:val="20"/>
        </w:rPr>
        <w:t xml:space="preserve"> </w:t>
      </w:r>
      <w:proofErr w:type="spellStart"/>
      <w:r w:rsidRPr="00E077A8">
        <w:rPr>
          <w:b/>
          <w:sz w:val="20"/>
          <w:szCs w:val="20"/>
        </w:rPr>
        <w:t>nei</w:t>
      </w:r>
      <w:proofErr w:type="spellEnd"/>
      <w:r w:rsidRPr="00E077A8">
        <w:rPr>
          <w:b/>
          <w:sz w:val="20"/>
          <w:szCs w:val="20"/>
        </w:rPr>
        <w:t xml:space="preserve"> </w:t>
      </w:r>
      <w:proofErr w:type="spellStart"/>
      <w:r w:rsidRPr="00E077A8">
        <w:rPr>
          <w:b/>
          <w:sz w:val="20"/>
          <w:szCs w:val="20"/>
        </w:rPr>
        <w:t>soo</w:t>
      </w:r>
      <w:proofErr w:type="spellEnd"/>
      <w:r w:rsidRPr="00E077A8">
        <w:rPr>
          <w:b/>
          <w:sz w:val="20"/>
          <w:szCs w:val="20"/>
        </w:rPr>
        <w:t xml:space="preserve"> se </w:t>
      </w:r>
      <w:proofErr w:type="spellStart"/>
      <w:r w:rsidRPr="00E077A8">
        <w:rPr>
          <w:b/>
          <w:sz w:val="20"/>
          <w:szCs w:val="20"/>
        </w:rPr>
        <w:t>ituaiga</w:t>
      </w:r>
      <w:proofErr w:type="spellEnd"/>
      <w:r w:rsidRPr="00E077A8">
        <w:rPr>
          <w:b/>
          <w:sz w:val="20"/>
          <w:szCs w:val="20"/>
        </w:rPr>
        <w:t xml:space="preserve"> </w:t>
      </w:r>
      <w:proofErr w:type="spellStart"/>
      <w:r w:rsidRPr="00E077A8">
        <w:rPr>
          <w:b/>
          <w:sz w:val="20"/>
          <w:szCs w:val="20"/>
        </w:rPr>
        <w:t>sauaga</w:t>
      </w:r>
      <w:proofErr w:type="spellEnd"/>
      <w:r w:rsidRPr="00E077A8">
        <w:rPr>
          <w:b/>
          <w:sz w:val="20"/>
          <w:szCs w:val="20"/>
        </w:rPr>
        <w:t xml:space="preserve"> poo le </w:t>
      </w:r>
      <w:proofErr w:type="spellStart"/>
      <w:r w:rsidRPr="00E077A8">
        <w:rPr>
          <w:b/>
          <w:sz w:val="20"/>
          <w:szCs w:val="20"/>
        </w:rPr>
        <w:t>faileagaina</w:t>
      </w:r>
      <w:proofErr w:type="spellEnd"/>
      <w:r w:rsidR="00B32F62" w:rsidRPr="00E077A8">
        <w:rPr>
          <w:b/>
          <w:sz w:val="20"/>
          <w:szCs w:val="20"/>
        </w:rPr>
        <w:t xml:space="preserve">, </w:t>
      </w:r>
      <w:proofErr w:type="spellStart"/>
      <w:r w:rsidR="00B32F62" w:rsidRPr="00E077A8">
        <w:rPr>
          <w:b/>
          <w:sz w:val="20"/>
          <w:szCs w:val="20"/>
        </w:rPr>
        <w:t>pe</w:t>
      </w:r>
      <w:proofErr w:type="spellEnd"/>
      <w:r w:rsidR="00B32F62" w:rsidRPr="00E077A8">
        <w:rPr>
          <w:b/>
          <w:sz w:val="20"/>
          <w:szCs w:val="20"/>
        </w:rPr>
        <w:t xml:space="preserve"> o e </w:t>
      </w:r>
      <w:proofErr w:type="spellStart"/>
      <w:r w:rsidR="00B32F62" w:rsidRPr="00E077A8">
        <w:rPr>
          <w:b/>
          <w:sz w:val="20"/>
          <w:szCs w:val="20"/>
        </w:rPr>
        <w:t>popole</w:t>
      </w:r>
      <w:proofErr w:type="spellEnd"/>
      <w:r w:rsidR="00B32F62" w:rsidRPr="00E077A8">
        <w:rPr>
          <w:b/>
          <w:sz w:val="20"/>
          <w:szCs w:val="20"/>
        </w:rPr>
        <w:t xml:space="preserve"> </w:t>
      </w:r>
      <w:proofErr w:type="spellStart"/>
      <w:r w:rsidR="00B32F62" w:rsidRPr="00E077A8">
        <w:rPr>
          <w:b/>
          <w:sz w:val="20"/>
          <w:szCs w:val="20"/>
        </w:rPr>
        <w:t>i</w:t>
      </w:r>
      <w:proofErr w:type="spellEnd"/>
      <w:r w:rsidR="00B32F62" w:rsidRPr="00E077A8">
        <w:rPr>
          <w:b/>
          <w:sz w:val="20"/>
          <w:szCs w:val="20"/>
        </w:rPr>
        <w:t xml:space="preserve"> </w:t>
      </w:r>
      <w:proofErr w:type="spellStart"/>
      <w:r w:rsidR="00B32F62" w:rsidRPr="00E077A8">
        <w:rPr>
          <w:b/>
          <w:sz w:val="20"/>
          <w:szCs w:val="20"/>
        </w:rPr>
        <w:t>lou</w:t>
      </w:r>
      <w:proofErr w:type="spellEnd"/>
      <w:r w:rsidR="00B32F62" w:rsidRPr="00E077A8">
        <w:rPr>
          <w:b/>
          <w:sz w:val="20"/>
          <w:szCs w:val="20"/>
        </w:rPr>
        <w:t xml:space="preserve"> </w:t>
      </w:r>
      <w:proofErr w:type="spellStart"/>
      <w:r w:rsidR="00B32F62" w:rsidRPr="00E077A8">
        <w:rPr>
          <w:b/>
          <w:sz w:val="20"/>
          <w:szCs w:val="20"/>
        </w:rPr>
        <w:t>saogalemu</w:t>
      </w:r>
      <w:proofErr w:type="spellEnd"/>
      <w:r w:rsidR="00B32F62" w:rsidRPr="00E077A8">
        <w:rPr>
          <w:b/>
          <w:sz w:val="20"/>
          <w:szCs w:val="20"/>
        </w:rPr>
        <w:t xml:space="preserve">, </w:t>
      </w:r>
      <w:proofErr w:type="spellStart"/>
      <w:r w:rsidR="00B32F62" w:rsidRPr="00E077A8">
        <w:rPr>
          <w:b/>
          <w:sz w:val="20"/>
          <w:szCs w:val="20"/>
        </w:rPr>
        <w:t>telefoni</w:t>
      </w:r>
      <w:proofErr w:type="spellEnd"/>
      <w:r w:rsidR="00B32F62" w:rsidRPr="00E077A8">
        <w:rPr>
          <w:b/>
          <w:sz w:val="20"/>
          <w:szCs w:val="20"/>
        </w:rPr>
        <w:t xml:space="preserve"> le </w:t>
      </w:r>
      <w:r w:rsidR="00962EE2" w:rsidRPr="00E077A8">
        <w:rPr>
          <w:b/>
          <w:sz w:val="20"/>
          <w:szCs w:val="20"/>
        </w:rPr>
        <w:t xml:space="preserve">000 </w:t>
      </w:r>
      <w:proofErr w:type="spellStart"/>
      <w:r w:rsidR="00B32F62" w:rsidRPr="00E077A8">
        <w:rPr>
          <w:b/>
          <w:sz w:val="20"/>
          <w:szCs w:val="20"/>
        </w:rPr>
        <w:t>pe</w:t>
      </w:r>
      <w:proofErr w:type="spellEnd"/>
      <w:r w:rsidR="00B32F62" w:rsidRPr="00E077A8">
        <w:rPr>
          <w:b/>
          <w:sz w:val="20"/>
          <w:szCs w:val="20"/>
        </w:rPr>
        <w:t xml:space="preserve"> </w:t>
      </w:r>
      <w:proofErr w:type="spellStart"/>
      <w:r w:rsidR="00B32F62" w:rsidRPr="00E077A8">
        <w:rPr>
          <w:b/>
          <w:sz w:val="20"/>
          <w:szCs w:val="20"/>
        </w:rPr>
        <w:t>faafesoota’i</w:t>
      </w:r>
      <w:proofErr w:type="spellEnd"/>
      <w:r w:rsidR="00B32F62" w:rsidRPr="00E077A8">
        <w:rPr>
          <w:b/>
          <w:sz w:val="20"/>
          <w:szCs w:val="20"/>
        </w:rPr>
        <w:t xml:space="preserve"> </w:t>
      </w:r>
      <w:proofErr w:type="spellStart"/>
      <w:r w:rsidR="00B32F62" w:rsidRPr="00E077A8">
        <w:rPr>
          <w:b/>
          <w:sz w:val="20"/>
          <w:szCs w:val="20"/>
        </w:rPr>
        <w:t>Leoleo</w:t>
      </w:r>
      <w:proofErr w:type="spellEnd"/>
      <w:r w:rsidR="00962EE2" w:rsidRPr="00E077A8">
        <w:rPr>
          <w:b/>
          <w:sz w:val="20"/>
          <w:szCs w:val="20"/>
        </w:rPr>
        <w:t>.</w:t>
      </w:r>
    </w:p>
    <w:p w14:paraId="4D18F454" w14:textId="191684F1" w:rsidR="004D2A76" w:rsidRPr="00E077A8" w:rsidRDefault="005C6CA8" w:rsidP="004D2A76">
      <w:pPr>
        <w:pStyle w:val="Heading1"/>
        <w:spacing w:before="240" w:after="80" w:line="276" w:lineRule="auto"/>
        <w:rPr>
          <w:szCs w:val="36"/>
        </w:rPr>
      </w:pPr>
      <w:proofErr w:type="spellStart"/>
      <w:r w:rsidRPr="00E077A8">
        <w:rPr>
          <w:szCs w:val="36"/>
        </w:rPr>
        <w:t>Mafuaaga</w:t>
      </w:r>
      <w:proofErr w:type="spellEnd"/>
      <w:r w:rsidRPr="00E077A8">
        <w:rPr>
          <w:szCs w:val="36"/>
        </w:rPr>
        <w:t xml:space="preserve"> </w:t>
      </w:r>
      <w:proofErr w:type="spellStart"/>
      <w:r w:rsidR="00231533" w:rsidRPr="00E077A8">
        <w:rPr>
          <w:szCs w:val="36"/>
        </w:rPr>
        <w:t>tatou</w:t>
      </w:r>
      <w:proofErr w:type="spellEnd"/>
      <w:r w:rsidR="00231533" w:rsidRPr="00E077A8">
        <w:rPr>
          <w:szCs w:val="36"/>
        </w:rPr>
        <w:t xml:space="preserve"> </w:t>
      </w:r>
      <w:proofErr w:type="spellStart"/>
      <w:proofErr w:type="gramStart"/>
      <w:r w:rsidR="00231533" w:rsidRPr="00E077A8">
        <w:rPr>
          <w:szCs w:val="36"/>
        </w:rPr>
        <w:t>t</w:t>
      </w:r>
      <w:r w:rsidRPr="00E077A8">
        <w:rPr>
          <w:szCs w:val="36"/>
        </w:rPr>
        <w:t>e</w:t>
      </w:r>
      <w:proofErr w:type="spellEnd"/>
      <w:proofErr w:type="gramEnd"/>
      <w:r w:rsidRPr="00E077A8">
        <w:rPr>
          <w:szCs w:val="36"/>
        </w:rPr>
        <w:t xml:space="preserve"> </w:t>
      </w:r>
      <w:proofErr w:type="spellStart"/>
      <w:r w:rsidRPr="00E077A8">
        <w:rPr>
          <w:szCs w:val="36"/>
        </w:rPr>
        <w:t>manaomia</w:t>
      </w:r>
      <w:proofErr w:type="spellEnd"/>
      <w:r w:rsidRPr="00E077A8">
        <w:rPr>
          <w:szCs w:val="36"/>
        </w:rPr>
        <w:t xml:space="preserve"> ai le </w:t>
      </w:r>
      <w:r w:rsidR="004D2A76" w:rsidRPr="00E077A8">
        <w:rPr>
          <w:szCs w:val="36"/>
        </w:rPr>
        <w:t>Royal Commission</w:t>
      </w:r>
    </w:p>
    <w:p w14:paraId="51620D76" w14:textId="1F554223" w:rsidR="004D2A76" w:rsidRPr="00E077A8" w:rsidRDefault="005C6CA8" w:rsidP="00785E2A">
      <w:pPr>
        <w:spacing w:after="120" w:line="276" w:lineRule="auto"/>
        <w:rPr>
          <w:sz w:val="20"/>
          <w:szCs w:val="20"/>
        </w:rPr>
      </w:pPr>
      <w:r w:rsidRPr="00E077A8">
        <w:rPr>
          <w:sz w:val="20"/>
          <w:szCs w:val="20"/>
        </w:rPr>
        <w:t xml:space="preserve">O le </w:t>
      </w:r>
      <w:r w:rsidR="001B6E10" w:rsidRPr="00E077A8">
        <w:rPr>
          <w:sz w:val="20"/>
          <w:szCs w:val="20"/>
        </w:rPr>
        <w:t xml:space="preserve">4.3 </w:t>
      </w:r>
      <w:proofErr w:type="spellStart"/>
      <w:r w:rsidR="001B6E10" w:rsidRPr="00E077A8">
        <w:rPr>
          <w:sz w:val="20"/>
          <w:szCs w:val="20"/>
        </w:rPr>
        <w:t>mi</w:t>
      </w:r>
      <w:r w:rsidRPr="00E077A8">
        <w:rPr>
          <w:sz w:val="20"/>
          <w:szCs w:val="20"/>
        </w:rPr>
        <w:t>liona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tagata</w:t>
      </w:r>
      <w:proofErr w:type="spellEnd"/>
      <w:r w:rsidRPr="00E077A8">
        <w:rPr>
          <w:sz w:val="20"/>
          <w:szCs w:val="20"/>
        </w:rPr>
        <w:t xml:space="preserve"> e </w:t>
      </w:r>
      <w:proofErr w:type="spellStart"/>
      <w:r w:rsidRPr="00E077A8">
        <w:rPr>
          <w:sz w:val="20"/>
          <w:szCs w:val="20"/>
        </w:rPr>
        <w:t>l</w:t>
      </w:r>
      <w:r w:rsidRPr="00E077A8">
        <w:rPr>
          <w:rFonts w:cs="Arial"/>
          <w:sz w:val="20"/>
          <w:szCs w:val="20"/>
        </w:rPr>
        <w:t>ē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atoatoa</w:t>
      </w:r>
      <w:proofErr w:type="spellEnd"/>
      <w:r w:rsidR="00FF6836" w:rsidRPr="00E077A8">
        <w:rPr>
          <w:sz w:val="20"/>
          <w:szCs w:val="20"/>
        </w:rPr>
        <w:t xml:space="preserve"> le </w:t>
      </w:r>
      <w:proofErr w:type="spellStart"/>
      <w:r w:rsidR="00FF6836" w:rsidRPr="00E077A8">
        <w:rPr>
          <w:sz w:val="20"/>
          <w:szCs w:val="20"/>
        </w:rPr>
        <w:t>malosi</w:t>
      </w:r>
      <w:proofErr w:type="spellEnd"/>
      <w:r w:rsidR="00FF6836" w:rsidRPr="00E077A8">
        <w:rPr>
          <w:sz w:val="20"/>
          <w:szCs w:val="20"/>
        </w:rPr>
        <w:t xml:space="preserve"> </w:t>
      </w:r>
      <w:proofErr w:type="spellStart"/>
      <w:r w:rsidR="00FF6836" w:rsidRPr="00E077A8">
        <w:rPr>
          <w:sz w:val="20"/>
          <w:szCs w:val="20"/>
        </w:rPr>
        <w:t>i</w:t>
      </w:r>
      <w:proofErr w:type="spellEnd"/>
      <w:r w:rsidR="00FF6836" w:rsidRPr="00E077A8">
        <w:rPr>
          <w:sz w:val="20"/>
          <w:szCs w:val="20"/>
        </w:rPr>
        <w:t xml:space="preserve"> </w:t>
      </w:r>
      <w:proofErr w:type="spellStart"/>
      <w:r w:rsidR="00FF6836" w:rsidRPr="00E077A8">
        <w:rPr>
          <w:sz w:val="20"/>
          <w:szCs w:val="20"/>
        </w:rPr>
        <w:t>Ausetalia</w:t>
      </w:r>
      <w:proofErr w:type="spellEnd"/>
      <w:r w:rsidR="00FF6836" w:rsidRPr="00E077A8">
        <w:rPr>
          <w:sz w:val="20"/>
          <w:szCs w:val="20"/>
        </w:rPr>
        <w:t xml:space="preserve"> e </w:t>
      </w:r>
      <w:proofErr w:type="spellStart"/>
      <w:r w:rsidR="00FF6836" w:rsidRPr="00E077A8">
        <w:rPr>
          <w:sz w:val="20"/>
          <w:szCs w:val="20"/>
        </w:rPr>
        <w:t>iai</w:t>
      </w:r>
      <w:proofErr w:type="spellEnd"/>
      <w:r w:rsidR="00FF6836" w:rsidRPr="00E077A8">
        <w:rPr>
          <w:sz w:val="20"/>
          <w:szCs w:val="20"/>
        </w:rPr>
        <w:t xml:space="preserve"> le </w:t>
      </w:r>
      <w:proofErr w:type="spellStart"/>
      <w:r w:rsidR="00FF6836" w:rsidRPr="00E077A8">
        <w:rPr>
          <w:rFonts w:cs="Arial"/>
          <w:sz w:val="20"/>
          <w:szCs w:val="20"/>
        </w:rPr>
        <w:t>ā</w:t>
      </w:r>
      <w:r w:rsidR="00FF6836" w:rsidRPr="00E077A8">
        <w:rPr>
          <w:sz w:val="20"/>
          <w:szCs w:val="20"/>
        </w:rPr>
        <w:t>i</w:t>
      </w:r>
      <w:r w:rsidR="00FF6836" w:rsidRPr="00E077A8">
        <w:rPr>
          <w:rFonts w:cs="Arial"/>
          <w:sz w:val="20"/>
          <w:szCs w:val="20"/>
        </w:rPr>
        <w:t>ā</w:t>
      </w:r>
      <w:proofErr w:type="spellEnd"/>
      <w:r w:rsidR="00FF6836" w:rsidRPr="00E077A8">
        <w:rPr>
          <w:sz w:val="20"/>
          <w:szCs w:val="20"/>
        </w:rPr>
        <w:t xml:space="preserve"> </w:t>
      </w:r>
      <w:proofErr w:type="spellStart"/>
      <w:r w:rsidR="00FF6836" w:rsidRPr="00E077A8">
        <w:rPr>
          <w:sz w:val="20"/>
          <w:szCs w:val="20"/>
        </w:rPr>
        <w:t>tatau</w:t>
      </w:r>
      <w:proofErr w:type="spellEnd"/>
      <w:r w:rsidR="00FF6836" w:rsidRPr="00E077A8">
        <w:rPr>
          <w:sz w:val="20"/>
          <w:szCs w:val="20"/>
        </w:rPr>
        <w:t xml:space="preserve"> e </w:t>
      </w:r>
      <w:proofErr w:type="spellStart"/>
      <w:r w:rsidR="00FF6836" w:rsidRPr="00E077A8">
        <w:rPr>
          <w:sz w:val="20"/>
          <w:szCs w:val="20"/>
        </w:rPr>
        <w:t>soifua</w:t>
      </w:r>
      <w:proofErr w:type="spellEnd"/>
      <w:r w:rsidR="00FF6836" w:rsidRPr="00E077A8">
        <w:rPr>
          <w:sz w:val="20"/>
          <w:szCs w:val="20"/>
        </w:rPr>
        <w:t xml:space="preserve"> </w:t>
      </w:r>
      <w:proofErr w:type="spellStart"/>
      <w:r w:rsidR="00FF6836" w:rsidRPr="00E077A8">
        <w:rPr>
          <w:sz w:val="20"/>
          <w:szCs w:val="20"/>
        </w:rPr>
        <w:t>ai</w:t>
      </w:r>
      <w:proofErr w:type="spellEnd"/>
      <w:r w:rsidR="00FF6836" w:rsidRPr="00E077A8">
        <w:rPr>
          <w:sz w:val="20"/>
          <w:szCs w:val="20"/>
        </w:rPr>
        <w:t xml:space="preserve"> e </w:t>
      </w:r>
      <w:proofErr w:type="spellStart"/>
      <w:r w:rsidR="00FF6836" w:rsidRPr="00E077A8">
        <w:rPr>
          <w:sz w:val="20"/>
          <w:szCs w:val="20"/>
        </w:rPr>
        <w:t>aunoa</w:t>
      </w:r>
      <w:proofErr w:type="spellEnd"/>
      <w:r w:rsidR="00FF6836" w:rsidRPr="00E077A8">
        <w:rPr>
          <w:sz w:val="20"/>
          <w:szCs w:val="20"/>
        </w:rPr>
        <w:t xml:space="preserve"> </w:t>
      </w:r>
      <w:r w:rsidR="002B3EE3" w:rsidRPr="00E077A8">
        <w:rPr>
          <w:sz w:val="20"/>
          <w:szCs w:val="20"/>
        </w:rPr>
        <w:t xml:space="preserve">ma </w:t>
      </w:r>
      <w:proofErr w:type="spellStart"/>
      <w:r w:rsidR="002B3EE3" w:rsidRPr="00E077A8">
        <w:rPr>
          <w:sz w:val="20"/>
          <w:szCs w:val="20"/>
        </w:rPr>
        <w:t>sauaga</w:t>
      </w:r>
      <w:proofErr w:type="spellEnd"/>
      <w:r w:rsidR="002B3EE3" w:rsidRPr="00E077A8">
        <w:rPr>
          <w:sz w:val="20"/>
          <w:szCs w:val="20"/>
        </w:rPr>
        <w:t xml:space="preserve">, </w:t>
      </w:r>
      <w:proofErr w:type="spellStart"/>
      <w:r w:rsidR="002B3EE3" w:rsidRPr="00E077A8">
        <w:rPr>
          <w:sz w:val="20"/>
          <w:szCs w:val="20"/>
        </w:rPr>
        <w:t>faileagaina</w:t>
      </w:r>
      <w:proofErr w:type="spellEnd"/>
      <w:r w:rsidR="002B3EE3" w:rsidRPr="00E077A8">
        <w:rPr>
          <w:sz w:val="20"/>
          <w:szCs w:val="20"/>
        </w:rPr>
        <w:t xml:space="preserve">, </w:t>
      </w:r>
      <w:proofErr w:type="spellStart"/>
      <w:r w:rsidR="002B3EE3" w:rsidRPr="00E077A8">
        <w:rPr>
          <w:sz w:val="20"/>
          <w:szCs w:val="20"/>
        </w:rPr>
        <w:t>tuulafoaia</w:t>
      </w:r>
      <w:proofErr w:type="spellEnd"/>
      <w:r w:rsidR="002B3EE3" w:rsidRPr="00E077A8">
        <w:rPr>
          <w:sz w:val="20"/>
          <w:szCs w:val="20"/>
        </w:rPr>
        <w:t xml:space="preserve"> ma le </w:t>
      </w:r>
      <w:proofErr w:type="spellStart"/>
      <w:r w:rsidR="002B3EE3" w:rsidRPr="00E077A8">
        <w:rPr>
          <w:sz w:val="20"/>
          <w:szCs w:val="20"/>
        </w:rPr>
        <w:t>faataumaoia</w:t>
      </w:r>
      <w:proofErr w:type="spellEnd"/>
      <w:r w:rsidR="002B3EE3" w:rsidRPr="00E077A8">
        <w:rPr>
          <w:sz w:val="20"/>
          <w:szCs w:val="20"/>
        </w:rPr>
        <w:t>.</w:t>
      </w:r>
    </w:p>
    <w:p w14:paraId="7A74A961" w14:textId="27C6B5A7" w:rsidR="001B6E10" w:rsidRPr="00E077A8" w:rsidRDefault="00FC6039" w:rsidP="001B6E10">
      <w:pPr>
        <w:spacing w:after="120" w:line="276" w:lineRule="auto"/>
        <w:rPr>
          <w:sz w:val="20"/>
          <w:szCs w:val="20"/>
        </w:rPr>
      </w:pPr>
      <w:r w:rsidRPr="00E077A8">
        <w:rPr>
          <w:sz w:val="20"/>
          <w:szCs w:val="20"/>
        </w:rPr>
        <w:t xml:space="preserve">O </w:t>
      </w:r>
      <w:proofErr w:type="spellStart"/>
      <w:r w:rsidRPr="00E077A8">
        <w:rPr>
          <w:sz w:val="20"/>
          <w:szCs w:val="20"/>
        </w:rPr>
        <w:t>tagata</w:t>
      </w:r>
      <w:proofErr w:type="spellEnd"/>
      <w:r w:rsidRPr="00E077A8">
        <w:rPr>
          <w:sz w:val="20"/>
          <w:szCs w:val="20"/>
        </w:rPr>
        <w:t xml:space="preserve"> e </w:t>
      </w:r>
      <w:proofErr w:type="spellStart"/>
      <w:r w:rsidRPr="00E077A8">
        <w:rPr>
          <w:sz w:val="20"/>
          <w:szCs w:val="20"/>
        </w:rPr>
        <w:t>l</w:t>
      </w:r>
      <w:r w:rsidRPr="00E077A8">
        <w:rPr>
          <w:rFonts w:cs="Arial"/>
          <w:sz w:val="20"/>
          <w:szCs w:val="20"/>
        </w:rPr>
        <w:t>ē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atoatoa</w:t>
      </w:r>
      <w:proofErr w:type="spellEnd"/>
      <w:r w:rsidRPr="00E077A8">
        <w:rPr>
          <w:sz w:val="20"/>
          <w:szCs w:val="20"/>
        </w:rPr>
        <w:t xml:space="preserve"> le </w:t>
      </w:r>
      <w:proofErr w:type="spellStart"/>
      <w:r w:rsidRPr="00E077A8">
        <w:rPr>
          <w:sz w:val="20"/>
          <w:szCs w:val="20"/>
        </w:rPr>
        <w:t>malosi</w:t>
      </w:r>
      <w:proofErr w:type="spellEnd"/>
      <w:r w:rsidRPr="00E077A8">
        <w:rPr>
          <w:sz w:val="20"/>
          <w:szCs w:val="20"/>
        </w:rPr>
        <w:t xml:space="preserve"> e </w:t>
      </w:r>
      <w:proofErr w:type="spellStart"/>
      <w:r w:rsidRPr="00E077A8">
        <w:rPr>
          <w:sz w:val="20"/>
          <w:szCs w:val="20"/>
        </w:rPr>
        <w:t>faigofie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ona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="000A782B" w:rsidRPr="00E077A8">
        <w:rPr>
          <w:sz w:val="20"/>
          <w:szCs w:val="20"/>
        </w:rPr>
        <w:t>aafia</w:t>
      </w:r>
      <w:proofErr w:type="spellEnd"/>
      <w:r w:rsidR="000A782B" w:rsidRPr="00E077A8">
        <w:rPr>
          <w:sz w:val="20"/>
          <w:szCs w:val="20"/>
        </w:rPr>
        <w:t xml:space="preserve"> </w:t>
      </w:r>
      <w:proofErr w:type="spellStart"/>
      <w:r w:rsidR="000A782B" w:rsidRPr="00E077A8">
        <w:rPr>
          <w:sz w:val="20"/>
          <w:szCs w:val="20"/>
        </w:rPr>
        <w:t>i</w:t>
      </w:r>
      <w:proofErr w:type="spellEnd"/>
      <w:r w:rsidR="000A782B" w:rsidRPr="00E077A8">
        <w:rPr>
          <w:sz w:val="20"/>
          <w:szCs w:val="20"/>
        </w:rPr>
        <w:t xml:space="preserve"> le </w:t>
      </w:r>
      <w:proofErr w:type="spellStart"/>
      <w:r w:rsidR="000A782B" w:rsidRPr="00E077A8">
        <w:rPr>
          <w:sz w:val="20"/>
          <w:szCs w:val="20"/>
        </w:rPr>
        <w:t>faileagaina</w:t>
      </w:r>
      <w:proofErr w:type="spellEnd"/>
      <w:r w:rsidR="000A782B" w:rsidRPr="00E077A8">
        <w:rPr>
          <w:sz w:val="20"/>
          <w:szCs w:val="20"/>
        </w:rPr>
        <w:t xml:space="preserve">, </w:t>
      </w:r>
      <w:proofErr w:type="spellStart"/>
      <w:r w:rsidR="000A782B" w:rsidRPr="00E077A8">
        <w:rPr>
          <w:sz w:val="20"/>
          <w:szCs w:val="20"/>
        </w:rPr>
        <w:t>tuulafoaia</w:t>
      </w:r>
      <w:proofErr w:type="spellEnd"/>
      <w:r w:rsidR="000A782B" w:rsidRPr="00E077A8">
        <w:rPr>
          <w:sz w:val="20"/>
          <w:szCs w:val="20"/>
        </w:rPr>
        <w:t>,</w:t>
      </w:r>
      <w:r w:rsidR="004F20DC" w:rsidRPr="00E077A8">
        <w:rPr>
          <w:sz w:val="20"/>
          <w:szCs w:val="20"/>
        </w:rPr>
        <w:t xml:space="preserve"> </w:t>
      </w:r>
      <w:proofErr w:type="spellStart"/>
      <w:r w:rsidR="004F20DC" w:rsidRPr="00E077A8">
        <w:rPr>
          <w:sz w:val="20"/>
          <w:szCs w:val="20"/>
        </w:rPr>
        <w:t>sauaga</w:t>
      </w:r>
      <w:proofErr w:type="spellEnd"/>
      <w:r w:rsidR="004F20DC" w:rsidRPr="00E077A8">
        <w:rPr>
          <w:sz w:val="20"/>
          <w:szCs w:val="20"/>
        </w:rPr>
        <w:t xml:space="preserve"> ma le </w:t>
      </w:r>
      <w:proofErr w:type="spellStart"/>
      <w:r w:rsidR="004F20DC" w:rsidRPr="00E077A8">
        <w:rPr>
          <w:sz w:val="20"/>
          <w:szCs w:val="20"/>
        </w:rPr>
        <w:t>faataumaoia</w:t>
      </w:r>
      <w:proofErr w:type="spellEnd"/>
      <w:r w:rsidR="004F20DC" w:rsidRPr="00E077A8">
        <w:rPr>
          <w:sz w:val="20"/>
          <w:szCs w:val="20"/>
        </w:rPr>
        <w:t xml:space="preserve"> </w:t>
      </w:r>
      <w:proofErr w:type="spellStart"/>
      <w:r w:rsidR="004F20DC" w:rsidRPr="00E077A8">
        <w:rPr>
          <w:sz w:val="20"/>
          <w:szCs w:val="20"/>
        </w:rPr>
        <w:t>nai</w:t>
      </w:r>
      <w:proofErr w:type="spellEnd"/>
      <w:r w:rsidR="004F20DC" w:rsidRPr="00E077A8">
        <w:rPr>
          <w:sz w:val="20"/>
          <w:szCs w:val="20"/>
        </w:rPr>
        <w:t xml:space="preserve"> lo </w:t>
      </w:r>
      <w:proofErr w:type="spellStart"/>
      <w:r w:rsidR="004F20DC" w:rsidRPr="00E077A8">
        <w:rPr>
          <w:sz w:val="20"/>
          <w:szCs w:val="20"/>
        </w:rPr>
        <w:t>tagata</w:t>
      </w:r>
      <w:proofErr w:type="spellEnd"/>
      <w:r w:rsidR="004F20DC" w:rsidRPr="00E077A8">
        <w:rPr>
          <w:sz w:val="20"/>
          <w:szCs w:val="20"/>
        </w:rPr>
        <w:t xml:space="preserve"> o loo </w:t>
      </w:r>
      <w:proofErr w:type="spellStart"/>
      <w:r w:rsidR="004F20DC" w:rsidRPr="00E077A8">
        <w:rPr>
          <w:sz w:val="20"/>
          <w:szCs w:val="20"/>
        </w:rPr>
        <w:t>atoato</w:t>
      </w:r>
      <w:proofErr w:type="spellEnd"/>
      <w:r w:rsidR="004F20DC" w:rsidRPr="00E077A8">
        <w:rPr>
          <w:sz w:val="20"/>
          <w:szCs w:val="20"/>
        </w:rPr>
        <w:t xml:space="preserve"> le </w:t>
      </w:r>
      <w:proofErr w:type="spellStart"/>
      <w:r w:rsidR="004F20DC" w:rsidRPr="00E077A8">
        <w:rPr>
          <w:sz w:val="20"/>
          <w:szCs w:val="20"/>
        </w:rPr>
        <w:t>malosi</w:t>
      </w:r>
      <w:proofErr w:type="spellEnd"/>
      <w:r w:rsidR="004F20DC" w:rsidRPr="00E077A8">
        <w:rPr>
          <w:sz w:val="20"/>
          <w:szCs w:val="20"/>
        </w:rPr>
        <w:t>.</w:t>
      </w:r>
    </w:p>
    <w:p w14:paraId="6892E6B9" w14:textId="018B7ADC" w:rsidR="004D2A76" w:rsidRPr="00E077A8" w:rsidRDefault="00C5117D" w:rsidP="001B6E10">
      <w:pPr>
        <w:spacing w:after="120" w:line="276" w:lineRule="auto"/>
        <w:rPr>
          <w:sz w:val="20"/>
          <w:szCs w:val="20"/>
        </w:rPr>
      </w:pPr>
      <w:proofErr w:type="spellStart"/>
      <w:r w:rsidRPr="00E077A8">
        <w:rPr>
          <w:sz w:val="20"/>
          <w:szCs w:val="20"/>
        </w:rPr>
        <w:t>Ua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tele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fesili</w:t>
      </w:r>
      <w:proofErr w:type="spellEnd"/>
      <w:r w:rsidRPr="00E077A8">
        <w:rPr>
          <w:sz w:val="20"/>
          <w:szCs w:val="20"/>
        </w:rPr>
        <w:t xml:space="preserve"> </w:t>
      </w:r>
      <w:r w:rsidR="00E507D8" w:rsidRPr="00E077A8">
        <w:rPr>
          <w:sz w:val="20"/>
          <w:szCs w:val="20"/>
        </w:rPr>
        <w:t xml:space="preserve">e </w:t>
      </w:r>
      <w:proofErr w:type="spellStart"/>
      <w:r w:rsidR="00E507D8" w:rsidRPr="00E077A8">
        <w:rPr>
          <w:sz w:val="20"/>
          <w:szCs w:val="20"/>
        </w:rPr>
        <w:t>faatatau</w:t>
      </w:r>
      <w:proofErr w:type="spellEnd"/>
      <w:r w:rsidR="00E507D8" w:rsidRPr="00E077A8">
        <w:rPr>
          <w:sz w:val="20"/>
          <w:szCs w:val="20"/>
        </w:rPr>
        <w:t xml:space="preserve"> </w:t>
      </w:r>
      <w:proofErr w:type="spellStart"/>
      <w:r w:rsidR="00E507D8" w:rsidRPr="00E077A8">
        <w:rPr>
          <w:sz w:val="20"/>
          <w:szCs w:val="20"/>
        </w:rPr>
        <w:t>i</w:t>
      </w:r>
      <w:proofErr w:type="spellEnd"/>
      <w:r w:rsidR="00E507D8" w:rsidRPr="00E077A8">
        <w:rPr>
          <w:sz w:val="20"/>
          <w:szCs w:val="20"/>
        </w:rPr>
        <w:t xml:space="preserve"> </w:t>
      </w:r>
      <w:proofErr w:type="spellStart"/>
      <w:r w:rsidR="00E507D8" w:rsidRPr="00E077A8">
        <w:rPr>
          <w:sz w:val="20"/>
          <w:szCs w:val="20"/>
        </w:rPr>
        <w:t>tagata</w:t>
      </w:r>
      <w:proofErr w:type="spellEnd"/>
      <w:r w:rsidR="00E507D8" w:rsidRPr="00E077A8">
        <w:rPr>
          <w:sz w:val="20"/>
          <w:szCs w:val="20"/>
        </w:rPr>
        <w:t xml:space="preserve"> e </w:t>
      </w:r>
      <w:proofErr w:type="spellStart"/>
      <w:r w:rsidR="00E507D8" w:rsidRPr="00E077A8">
        <w:rPr>
          <w:sz w:val="20"/>
          <w:szCs w:val="20"/>
        </w:rPr>
        <w:t>l</w:t>
      </w:r>
      <w:r w:rsidR="00E507D8" w:rsidRPr="00E077A8">
        <w:rPr>
          <w:rFonts w:cs="Arial"/>
          <w:sz w:val="20"/>
          <w:szCs w:val="20"/>
        </w:rPr>
        <w:t>ē</w:t>
      </w:r>
      <w:proofErr w:type="spellEnd"/>
      <w:r w:rsidR="00E507D8" w:rsidRPr="00E077A8">
        <w:rPr>
          <w:sz w:val="20"/>
          <w:szCs w:val="20"/>
        </w:rPr>
        <w:t xml:space="preserve"> </w:t>
      </w:r>
      <w:proofErr w:type="spellStart"/>
      <w:r w:rsidR="00E507D8" w:rsidRPr="00E077A8">
        <w:rPr>
          <w:sz w:val="20"/>
          <w:szCs w:val="20"/>
        </w:rPr>
        <w:t>atoatoa</w:t>
      </w:r>
      <w:proofErr w:type="spellEnd"/>
      <w:r w:rsidR="00E507D8" w:rsidRPr="00E077A8">
        <w:rPr>
          <w:sz w:val="20"/>
          <w:szCs w:val="20"/>
        </w:rPr>
        <w:t xml:space="preserve"> le </w:t>
      </w:r>
      <w:proofErr w:type="spellStart"/>
      <w:r w:rsidR="00E507D8" w:rsidRPr="00E077A8">
        <w:rPr>
          <w:sz w:val="20"/>
          <w:szCs w:val="20"/>
        </w:rPr>
        <w:t>malosi</w:t>
      </w:r>
      <w:proofErr w:type="spellEnd"/>
      <w:r w:rsidR="00E507D8" w:rsidRPr="00E077A8">
        <w:rPr>
          <w:sz w:val="20"/>
          <w:szCs w:val="20"/>
        </w:rPr>
        <w:t xml:space="preserve"> </w:t>
      </w:r>
      <w:proofErr w:type="spellStart"/>
      <w:proofErr w:type="gramStart"/>
      <w:r w:rsidR="00E507D8" w:rsidRPr="00E077A8">
        <w:rPr>
          <w:sz w:val="20"/>
          <w:szCs w:val="20"/>
        </w:rPr>
        <w:t>sa</w:t>
      </w:r>
      <w:proofErr w:type="spellEnd"/>
      <w:proofErr w:type="gramEnd"/>
      <w:r w:rsidR="00E507D8" w:rsidRPr="00E077A8">
        <w:rPr>
          <w:sz w:val="20"/>
          <w:szCs w:val="20"/>
        </w:rPr>
        <w:t xml:space="preserve"> </w:t>
      </w:r>
      <w:proofErr w:type="spellStart"/>
      <w:r w:rsidR="00E507D8" w:rsidRPr="00E077A8">
        <w:rPr>
          <w:sz w:val="20"/>
          <w:szCs w:val="20"/>
        </w:rPr>
        <w:t>latou</w:t>
      </w:r>
      <w:proofErr w:type="spellEnd"/>
      <w:r w:rsidR="00E507D8" w:rsidRPr="00E077A8">
        <w:rPr>
          <w:sz w:val="20"/>
          <w:szCs w:val="20"/>
        </w:rPr>
        <w:t xml:space="preserve"> </w:t>
      </w:r>
      <w:proofErr w:type="spellStart"/>
      <w:r w:rsidR="00376AA9" w:rsidRPr="00E077A8">
        <w:rPr>
          <w:sz w:val="20"/>
          <w:szCs w:val="20"/>
        </w:rPr>
        <w:t>tautatala</w:t>
      </w:r>
      <w:proofErr w:type="spellEnd"/>
      <w:r w:rsidR="00376AA9" w:rsidRPr="00E077A8">
        <w:rPr>
          <w:sz w:val="20"/>
          <w:szCs w:val="20"/>
        </w:rPr>
        <w:t xml:space="preserve"> </w:t>
      </w:r>
      <w:proofErr w:type="spellStart"/>
      <w:r w:rsidR="00376AA9" w:rsidRPr="00E077A8">
        <w:rPr>
          <w:sz w:val="20"/>
          <w:szCs w:val="20"/>
        </w:rPr>
        <w:t>mai</w:t>
      </w:r>
      <w:proofErr w:type="spellEnd"/>
      <w:r w:rsidR="00376AA9" w:rsidRPr="00E077A8">
        <w:rPr>
          <w:sz w:val="20"/>
          <w:szCs w:val="20"/>
        </w:rPr>
        <w:t xml:space="preserve"> </w:t>
      </w:r>
      <w:proofErr w:type="spellStart"/>
      <w:r w:rsidR="00376AA9" w:rsidRPr="00E077A8">
        <w:rPr>
          <w:sz w:val="20"/>
          <w:szCs w:val="20"/>
        </w:rPr>
        <w:t>i</w:t>
      </w:r>
      <w:proofErr w:type="spellEnd"/>
      <w:r w:rsidR="00376AA9" w:rsidRPr="00E077A8">
        <w:rPr>
          <w:sz w:val="20"/>
          <w:szCs w:val="20"/>
        </w:rPr>
        <w:t xml:space="preserve"> </w:t>
      </w:r>
      <w:proofErr w:type="spellStart"/>
      <w:r w:rsidR="00376AA9" w:rsidRPr="00E077A8">
        <w:rPr>
          <w:sz w:val="20"/>
          <w:szCs w:val="20"/>
        </w:rPr>
        <w:t>mea</w:t>
      </w:r>
      <w:proofErr w:type="spellEnd"/>
      <w:r w:rsidR="00376AA9" w:rsidRPr="00E077A8">
        <w:rPr>
          <w:sz w:val="20"/>
          <w:szCs w:val="20"/>
        </w:rPr>
        <w:t xml:space="preserve"> </w:t>
      </w:r>
      <w:proofErr w:type="spellStart"/>
      <w:r w:rsidR="00376AA9" w:rsidRPr="00E077A8">
        <w:rPr>
          <w:sz w:val="20"/>
          <w:szCs w:val="20"/>
        </w:rPr>
        <w:t>na</w:t>
      </w:r>
      <w:proofErr w:type="spellEnd"/>
      <w:r w:rsidR="00376AA9" w:rsidRPr="00E077A8">
        <w:rPr>
          <w:sz w:val="20"/>
          <w:szCs w:val="20"/>
        </w:rPr>
        <w:t xml:space="preserve"> </w:t>
      </w:r>
      <w:proofErr w:type="spellStart"/>
      <w:r w:rsidR="00376AA9" w:rsidRPr="00E077A8">
        <w:rPr>
          <w:sz w:val="20"/>
          <w:szCs w:val="20"/>
        </w:rPr>
        <w:t>oo</w:t>
      </w:r>
      <w:proofErr w:type="spellEnd"/>
      <w:r w:rsidR="00376AA9" w:rsidRPr="00E077A8">
        <w:rPr>
          <w:sz w:val="20"/>
          <w:szCs w:val="20"/>
        </w:rPr>
        <w:t xml:space="preserve"> </w:t>
      </w:r>
      <w:proofErr w:type="spellStart"/>
      <w:r w:rsidR="00376AA9" w:rsidRPr="00E077A8">
        <w:rPr>
          <w:sz w:val="20"/>
          <w:szCs w:val="20"/>
        </w:rPr>
        <w:t>ia</w:t>
      </w:r>
      <w:proofErr w:type="spellEnd"/>
      <w:r w:rsidR="00376AA9" w:rsidRPr="00E077A8">
        <w:rPr>
          <w:sz w:val="20"/>
          <w:szCs w:val="20"/>
        </w:rPr>
        <w:t xml:space="preserve"> </w:t>
      </w:r>
      <w:proofErr w:type="spellStart"/>
      <w:r w:rsidR="00376AA9" w:rsidRPr="00E077A8">
        <w:rPr>
          <w:sz w:val="20"/>
          <w:szCs w:val="20"/>
        </w:rPr>
        <w:t>latou</w:t>
      </w:r>
      <w:proofErr w:type="spellEnd"/>
      <w:r w:rsidR="00376AA9" w:rsidRPr="00E077A8">
        <w:rPr>
          <w:sz w:val="20"/>
          <w:szCs w:val="20"/>
        </w:rPr>
        <w:t xml:space="preserve"> e </w:t>
      </w:r>
      <w:proofErr w:type="spellStart"/>
      <w:r w:rsidR="00376AA9" w:rsidRPr="00E077A8">
        <w:rPr>
          <w:sz w:val="20"/>
          <w:szCs w:val="20"/>
        </w:rPr>
        <w:t>uiga</w:t>
      </w:r>
      <w:proofErr w:type="spellEnd"/>
      <w:r w:rsidR="00376AA9" w:rsidRPr="00E077A8">
        <w:rPr>
          <w:sz w:val="20"/>
          <w:szCs w:val="20"/>
        </w:rPr>
        <w:t xml:space="preserve"> </w:t>
      </w:r>
      <w:proofErr w:type="spellStart"/>
      <w:r w:rsidR="00376AA9" w:rsidRPr="00E077A8">
        <w:rPr>
          <w:sz w:val="20"/>
          <w:szCs w:val="20"/>
        </w:rPr>
        <w:t>i</w:t>
      </w:r>
      <w:proofErr w:type="spellEnd"/>
      <w:r w:rsidR="00376AA9" w:rsidRPr="00E077A8">
        <w:rPr>
          <w:sz w:val="20"/>
          <w:szCs w:val="20"/>
        </w:rPr>
        <w:t xml:space="preserve"> </w:t>
      </w:r>
      <w:proofErr w:type="spellStart"/>
      <w:r w:rsidR="00376AA9" w:rsidRPr="00E077A8">
        <w:rPr>
          <w:sz w:val="20"/>
          <w:szCs w:val="20"/>
        </w:rPr>
        <w:t>sauaga</w:t>
      </w:r>
      <w:proofErr w:type="spellEnd"/>
      <w:r w:rsidR="00376AA9" w:rsidRPr="00E077A8">
        <w:rPr>
          <w:sz w:val="20"/>
          <w:szCs w:val="20"/>
        </w:rPr>
        <w:t xml:space="preserve">, </w:t>
      </w:r>
      <w:proofErr w:type="spellStart"/>
      <w:r w:rsidR="00376AA9" w:rsidRPr="00E077A8">
        <w:rPr>
          <w:sz w:val="20"/>
          <w:szCs w:val="20"/>
        </w:rPr>
        <w:t>faileagaina</w:t>
      </w:r>
      <w:proofErr w:type="spellEnd"/>
      <w:r w:rsidR="00376AA9" w:rsidRPr="00E077A8">
        <w:rPr>
          <w:sz w:val="20"/>
          <w:szCs w:val="20"/>
        </w:rPr>
        <w:t xml:space="preserve">, </w:t>
      </w:r>
      <w:proofErr w:type="spellStart"/>
      <w:r w:rsidR="00376AA9" w:rsidRPr="00E077A8">
        <w:rPr>
          <w:sz w:val="20"/>
          <w:szCs w:val="20"/>
        </w:rPr>
        <w:t>tuulafoaia</w:t>
      </w:r>
      <w:proofErr w:type="spellEnd"/>
      <w:r w:rsidR="00376AA9" w:rsidRPr="00E077A8">
        <w:rPr>
          <w:sz w:val="20"/>
          <w:szCs w:val="20"/>
        </w:rPr>
        <w:t xml:space="preserve">, ma le </w:t>
      </w:r>
      <w:proofErr w:type="spellStart"/>
      <w:r w:rsidR="00376AA9" w:rsidRPr="00E077A8">
        <w:rPr>
          <w:sz w:val="20"/>
          <w:szCs w:val="20"/>
        </w:rPr>
        <w:t>faataumaoia</w:t>
      </w:r>
      <w:proofErr w:type="spellEnd"/>
      <w:r w:rsidR="00376AA9" w:rsidRPr="00E077A8">
        <w:rPr>
          <w:sz w:val="20"/>
          <w:szCs w:val="20"/>
        </w:rPr>
        <w:t>.</w:t>
      </w:r>
    </w:p>
    <w:p w14:paraId="66AA240B" w14:textId="4666522E" w:rsidR="004D2A76" w:rsidRPr="00E077A8" w:rsidRDefault="003833D4" w:rsidP="004D2A76">
      <w:pPr>
        <w:spacing w:after="80" w:line="276" w:lineRule="auto"/>
        <w:rPr>
          <w:sz w:val="20"/>
          <w:szCs w:val="20"/>
        </w:rPr>
      </w:pPr>
      <w:bookmarkStart w:id="0" w:name="_GoBack"/>
      <w:r w:rsidRPr="00E077A8">
        <w:rPr>
          <w:sz w:val="20"/>
          <w:szCs w:val="20"/>
        </w:rPr>
        <w:t xml:space="preserve">O le a </w:t>
      </w:r>
      <w:proofErr w:type="spellStart"/>
      <w:r w:rsidRPr="00E077A8">
        <w:rPr>
          <w:sz w:val="20"/>
          <w:szCs w:val="20"/>
        </w:rPr>
        <w:t>faalogo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="00ED5200" w:rsidRPr="00E077A8">
        <w:rPr>
          <w:sz w:val="20"/>
          <w:szCs w:val="20"/>
        </w:rPr>
        <w:t>atu</w:t>
      </w:r>
      <w:proofErr w:type="spellEnd"/>
      <w:r w:rsidR="00ED5200" w:rsidRPr="00E077A8">
        <w:rPr>
          <w:sz w:val="20"/>
          <w:szCs w:val="20"/>
        </w:rPr>
        <w:t xml:space="preserve"> </w:t>
      </w:r>
      <w:r w:rsidRPr="00E077A8">
        <w:rPr>
          <w:sz w:val="20"/>
          <w:szCs w:val="20"/>
        </w:rPr>
        <w:t xml:space="preserve">le </w:t>
      </w:r>
      <w:r w:rsidR="004D2A76" w:rsidRPr="00E077A8">
        <w:rPr>
          <w:sz w:val="20"/>
          <w:szCs w:val="20"/>
        </w:rPr>
        <w:t xml:space="preserve">Royal Commission </w:t>
      </w:r>
      <w:proofErr w:type="spellStart"/>
      <w:r w:rsidR="00ED5200" w:rsidRPr="00E077A8">
        <w:rPr>
          <w:sz w:val="20"/>
          <w:szCs w:val="20"/>
        </w:rPr>
        <w:t>i</w:t>
      </w:r>
      <w:proofErr w:type="spellEnd"/>
      <w:r w:rsidR="00ED5200" w:rsidRPr="00E077A8">
        <w:rPr>
          <w:sz w:val="20"/>
          <w:szCs w:val="20"/>
        </w:rPr>
        <w:t xml:space="preserve"> </w:t>
      </w:r>
      <w:proofErr w:type="spellStart"/>
      <w:r w:rsidR="00ED5200" w:rsidRPr="00E077A8">
        <w:rPr>
          <w:sz w:val="20"/>
          <w:szCs w:val="20"/>
        </w:rPr>
        <w:t>tagata</w:t>
      </w:r>
      <w:proofErr w:type="spellEnd"/>
      <w:r w:rsidR="00ED5200" w:rsidRPr="00E077A8">
        <w:rPr>
          <w:sz w:val="20"/>
          <w:szCs w:val="20"/>
        </w:rPr>
        <w:t xml:space="preserve"> e </w:t>
      </w:r>
      <w:proofErr w:type="spellStart"/>
      <w:r w:rsidR="00ED5200" w:rsidRPr="00E077A8">
        <w:rPr>
          <w:sz w:val="20"/>
          <w:szCs w:val="20"/>
        </w:rPr>
        <w:t>l</w:t>
      </w:r>
      <w:r w:rsidR="00ED5200" w:rsidRPr="00E077A8">
        <w:rPr>
          <w:rFonts w:cs="Arial"/>
          <w:sz w:val="20"/>
          <w:szCs w:val="20"/>
        </w:rPr>
        <w:t>ē</w:t>
      </w:r>
      <w:proofErr w:type="spellEnd"/>
      <w:r w:rsidR="00ED5200" w:rsidRPr="00E077A8">
        <w:rPr>
          <w:sz w:val="20"/>
          <w:szCs w:val="20"/>
        </w:rPr>
        <w:t xml:space="preserve"> </w:t>
      </w:r>
      <w:proofErr w:type="spellStart"/>
      <w:r w:rsidR="00ED5200" w:rsidRPr="00E077A8">
        <w:rPr>
          <w:sz w:val="20"/>
          <w:szCs w:val="20"/>
        </w:rPr>
        <w:t>atoatoa</w:t>
      </w:r>
      <w:proofErr w:type="spellEnd"/>
      <w:r w:rsidR="00ED5200" w:rsidRPr="00E077A8">
        <w:rPr>
          <w:sz w:val="20"/>
          <w:szCs w:val="20"/>
        </w:rPr>
        <w:t xml:space="preserve"> le </w:t>
      </w:r>
      <w:proofErr w:type="spellStart"/>
      <w:r w:rsidR="00ED5200" w:rsidRPr="00E077A8">
        <w:rPr>
          <w:sz w:val="20"/>
          <w:szCs w:val="20"/>
        </w:rPr>
        <w:t>malosi</w:t>
      </w:r>
      <w:proofErr w:type="spellEnd"/>
      <w:r w:rsidR="00ED5200" w:rsidRPr="00E077A8">
        <w:rPr>
          <w:sz w:val="20"/>
          <w:szCs w:val="20"/>
        </w:rPr>
        <w:t xml:space="preserve">, o </w:t>
      </w:r>
      <w:proofErr w:type="spellStart"/>
      <w:r w:rsidR="00ED5200" w:rsidRPr="00E077A8">
        <w:rPr>
          <w:sz w:val="20"/>
          <w:szCs w:val="20"/>
        </w:rPr>
        <w:t>latou</w:t>
      </w:r>
      <w:proofErr w:type="spellEnd"/>
      <w:r w:rsidR="00ED5200" w:rsidRPr="00E077A8">
        <w:rPr>
          <w:sz w:val="20"/>
          <w:szCs w:val="20"/>
        </w:rPr>
        <w:t xml:space="preserve"> </w:t>
      </w:r>
      <w:proofErr w:type="spellStart"/>
      <w:r w:rsidR="00ED5200" w:rsidRPr="00E077A8">
        <w:rPr>
          <w:sz w:val="20"/>
          <w:szCs w:val="20"/>
        </w:rPr>
        <w:t>aiga</w:t>
      </w:r>
      <w:proofErr w:type="spellEnd"/>
      <w:r w:rsidR="00ED5200" w:rsidRPr="00E077A8">
        <w:rPr>
          <w:sz w:val="20"/>
          <w:szCs w:val="20"/>
        </w:rPr>
        <w:t xml:space="preserve"> ma </w:t>
      </w:r>
      <w:proofErr w:type="spellStart"/>
      <w:r w:rsidR="00ED5200" w:rsidRPr="00E077A8">
        <w:rPr>
          <w:sz w:val="20"/>
          <w:szCs w:val="20"/>
        </w:rPr>
        <w:t>latou</w:t>
      </w:r>
      <w:proofErr w:type="spellEnd"/>
      <w:r w:rsidR="00ED5200" w:rsidRPr="00E077A8">
        <w:rPr>
          <w:sz w:val="20"/>
          <w:szCs w:val="20"/>
        </w:rPr>
        <w:t xml:space="preserve"> o </w:t>
      </w:r>
      <w:proofErr w:type="spellStart"/>
      <w:r w:rsidR="00ED5200" w:rsidRPr="00E077A8">
        <w:rPr>
          <w:sz w:val="20"/>
          <w:szCs w:val="20"/>
        </w:rPr>
        <w:t>tausia</w:t>
      </w:r>
      <w:proofErr w:type="spellEnd"/>
      <w:r w:rsidR="00ED5200" w:rsidRPr="00E077A8">
        <w:rPr>
          <w:sz w:val="20"/>
          <w:szCs w:val="20"/>
        </w:rPr>
        <w:t xml:space="preserve"> e </w:t>
      </w:r>
      <w:proofErr w:type="spellStart"/>
      <w:r w:rsidR="00ED5200" w:rsidRPr="00E077A8">
        <w:rPr>
          <w:sz w:val="20"/>
          <w:szCs w:val="20"/>
        </w:rPr>
        <w:t>tusa</w:t>
      </w:r>
      <w:proofErr w:type="spellEnd"/>
      <w:r w:rsidR="00ED5200" w:rsidRPr="00E077A8">
        <w:rPr>
          <w:sz w:val="20"/>
          <w:szCs w:val="20"/>
        </w:rPr>
        <w:t xml:space="preserve"> </w:t>
      </w:r>
      <w:proofErr w:type="spellStart"/>
      <w:r w:rsidR="00ED5200" w:rsidRPr="00E077A8">
        <w:rPr>
          <w:sz w:val="20"/>
          <w:szCs w:val="20"/>
        </w:rPr>
        <w:t>ai</w:t>
      </w:r>
      <w:proofErr w:type="spellEnd"/>
      <w:r w:rsidR="00ED5200" w:rsidRPr="00E077A8">
        <w:rPr>
          <w:sz w:val="20"/>
          <w:szCs w:val="20"/>
        </w:rPr>
        <w:t xml:space="preserve"> </w:t>
      </w:r>
      <w:proofErr w:type="spellStart"/>
      <w:r w:rsidR="00090ADB" w:rsidRPr="00E077A8">
        <w:rPr>
          <w:sz w:val="20"/>
          <w:szCs w:val="20"/>
        </w:rPr>
        <w:t>i</w:t>
      </w:r>
      <w:proofErr w:type="spellEnd"/>
      <w:r w:rsidR="00090ADB" w:rsidRPr="00E077A8">
        <w:rPr>
          <w:sz w:val="20"/>
          <w:szCs w:val="20"/>
        </w:rPr>
        <w:t xml:space="preserve"> </w:t>
      </w:r>
      <w:proofErr w:type="spellStart"/>
      <w:r w:rsidR="00090ADB" w:rsidRPr="00E077A8">
        <w:rPr>
          <w:sz w:val="20"/>
          <w:szCs w:val="20"/>
        </w:rPr>
        <w:t>mea</w:t>
      </w:r>
      <w:proofErr w:type="spellEnd"/>
      <w:r w:rsidR="00090ADB" w:rsidRPr="00E077A8">
        <w:rPr>
          <w:sz w:val="20"/>
          <w:szCs w:val="20"/>
        </w:rPr>
        <w:t xml:space="preserve"> </w:t>
      </w:r>
      <w:proofErr w:type="spellStart"/>
      <w:proofErr w:type="gramStart"/>
      <w:r w:rsidR="00090ADB" w:rsidRPr="00E077A8">
        <w:rPr>
          <w:sz w:val="20"/>
          <w:szCs w:val="20"/>
        </w:rPr>
        <w:t>na</w:t>
      </w:r>
      <w:proofErr w:type="spellEnd"/>
      <w:proofErr w:type="gramEnd"/>
      <w:r w:rsidR="00090ADB" w:rsidRPr="00E077A8">
        <w:rPr>
          <w:sz w:val="20"/>
          <w:szCs w:val="20"/>
        </w:rPr>
        <w:t xml:space="preserve"> </w:t>
      </w:r>
      <w:proofErr w:type="spellStart"/>
      <w:r w:rsidR="00090ADB" w:rsidRPr="00E077A8">
        <w:rPr>
          <w:sz w:val="20"/>
          <w:szCs w:val="20"/>
        </w:rPr>
        <w:t>tutupu</w:t>
      </w:r>
      <w:proofErr w:type="spellEnd"/>
      <w:r w:rsidR="00090ADB" w:rsidRPr="00E077A8">
        <w:rPr>
          <w:sz w:val="20"/>
          <w:szCs w:val="20"/>
        </w:rPr>
        <w:t xml:space="preserve"> </w:t>
      </w:r>
      <w:proofErr w:type="spellStart"/>
      <w:r w:rsidR="00090ADB" w:rsidRPr="00E077A8">
        <w:rPr>
          <w:sz w:val="20"/>
          <w:szCs w:val="20"/>
        </w:rPr>
        <w:t>ia</w:t>
      </w:r>
      <w:proofErr w:type="spellEnd"/>
      <w:r w:rsidR="00090ADB" w:rsidRPr="00E077A8">
        <w:rPr>
          <w:sz w:val="20"/>
          <w:szCs w:val="20"/>
        </w:rPr>
        <w:t xml:space="preserve"> </w:t>
      </w:r>
      <w:proofErr w:type="spellStart"/>
      <w:r w:rsidR="00090ADB" w:rsidRPr="00E077A8">
        <w:rPr>
          <w:sz w:val="20"/>
          <w:szCs w:val="20"/>
        </w:rPr>
        <w:t>latou</w:t>
      </w:r>
      <w:proofErr w:type="spellEnd"/>
      <w:r w:rsidR="00090ADB" w:rsidRPr="00E077A8">
        <w:rPr>
          <w:sz w:val="20"/>
          <w:szCs w:val="20"/>
        </w:rPr>
        <w:t xml:space="preserve"> </w:t>
      </w:r>
      <w:proofErr w:type="spellStart"/>
      <w:r w:rsidR="00090ADB" w:rsidRPr="00E077A8">
        <w:rPr>
          <w:sz w:val="20"/>
          <w:szCs w:val="20"/>
        </w:rPr>
        <w:t>i</w:t>
      </w:r>
      <w:proofErr w:type="spellEnd"/>
      <w:r w:rsidR="00090ADB" w:rsidRPr="00E077A8">
        <w:rPr>
          <w:sz w:val="20"/>
          <w:szCs w:val="20"/>
        </w:rPr>
        <w:t xml:space="preserve"> </w:t>
      </w:r>
      <w:proofErr w:type="spellStart"/>
      <w:r w:rsidR="00090ADB" w:rsidRPr="00E077A8">
        <w:rPr>
          <w:sz w:val="20"/>
          <w:szCs w:val="20"/>
        </w:rPr>
        <w:t>sauaga</w:t>
      </w:r>
      <w:proofErr w:type="spellEnd"/>
      <w:r w:rsidR="00090ADB" w:rsidRPr="00E077A8">
        <w:rPr>
          <w:sz w:val="20"/>
          <w:szCs w:val="20"/>
        </w:rPr>
        <w:t xml:space="preserve">, </w:t>
      </w:r>
      <w:proofErr w:type="spellStart"/>
      <w:r w:rsidR="00090ADB" w:rsidRPr="00E077A8">
        <w:rPr>
          <w:sz w:val="20"/>
          <w:szCs w:val="20"/>
        </w:rPr>
        <w:t>faileagaina</w:t>
      </w:r>
      <w:proofErr w:type="spellEnd"/>
      <w:r w:rsidR="00090ADB" w:rsidRPr="00E077A8">
        <w:rPr>
          <w:sz w:val="20"/>
          <w:szCs w:val="20"/>
        </w:rPr>
        <w:t xml:space="preserve">, </w:t>
      </w:r>
      <w:proofErr w:type="spellStart"/>
      <w:r w:rsidR="00090ADB" w:rsidRPr="00E077A8">
        <w:rPr>
          <w:sz w:val="20"/>
          <w:szCs w:val="20"/>
        </w:rPr>
        <w:lastRenderedPageBreak/>
        <w:t>tuulafoaia</w:t>
      </w:r>
      <w:proofErr w:type="spellEnd"/>
      <w:r w:rsidR="00090ADB" w:rsidRPr="00E077A8">
        <w:rPr>
          <w:sz w:val="20"/>
          <w:szCs w:val="20"/>
        </w:rPr>
        <w:t xml:space="preserve"> poo le </w:t>
      </w:r>
      <w:proofErr w:type="spellStart"/>
      <w:r w:rsidR="00090ADB" w:rsidRPr="00E077A8">
        <w:rPr>
          <w:sz w:val="20"/>
          <w:szCs w:val="20"/>
        </w:rPr>
        <w:t>faataumaoia</w:t>
      </w:r>
      <w:proofErr w:type="spellEnd"/>
      <w:r w:rsidR="00090ADB" w:rsidRPr="00E077A8">
        <w:rPr>
          <w:sz w:val="20"/>
          <w:szCs w:val="20"/>
        </w:rPr>
        <w:t>.</w:t>
      </w:r>
      <w:r w:rsidR="00A50489" w:rsidRPr="00E077A8">
        <w:rPr>
          <w:sz w:val="20"/>
          <w:szCs w:val="20"/>
        </w:rPr>
        <w:t xml:space="preserve"> O le a </w:t>
      </w:r>
      <w:proofErr w:type="spellStart"/>
      <w:r w:rsidR="00A50489" w:rsidRPr="00E077A8">
        <w:rPr>
          <w:sz w:val="20"/>
          <w:szCs w:val="20"/>
        </w:rPr>
        <w:t>fesoasoani</w:t>
      </w:r>
      <w:proofErr w:type="spellEnd"/>
      <w:r w:rsidR="00A50489" w:rsidRPr="00E077A8">
        <w:rPr>
          <w:sz w:val="20"/>
          <w:szCs w:val="20"/>
        </w:rPr>
        <w:t xml:space="preserve"> e </w:t>
      </w:r>
      <w:proofErr w:type="spellStart"/>
      <w:r w:rsidR="00A50489" w:rsidRPr="00E077A8">
        <w:rPr>
          <w:sz w:val="20"/>
          <w:szCs w:val="20"/>
        </w:rPr>
        <w:t>faamautinoa</w:t>
      </w:r>
      <w:proofErr w:type="spellEnd"/>
      <w:r w:rsidR="00A50489" w:rsidRPr="00E077A8">
        <w:rPr>
          <w:sz w:val="20"/>
          <w:szCs w:val="20"/>
        </w:rPr>
        <w:t xml:space="preserve"> </w:t>
      </w:r>
      <w:r w:rsidR="000F5F19" w:rsidRPr="00E077A8">
        <w:rPr>
          <w:sz w:val="20"/>
          <w:szCs w:val="20"/>
        </w:rPr>
        <w:t xml:space="preserve">o loo </w:t>
      </w:r>
      <w:proofErr w:type="spellStart"/>
      <w:r w:rsidR="000F5F19" w:rsidRPr="00E077A8">
        <w:rPr>
          <w:sz w:val="20"/>
          <w:szCs w:val="20"/>
        </w:rPr>
        <w:t>puipuia</w:t>
      </w:r>
      <w:proofErr w:type="spellEnd"/>
      <w:r w:rsidR="00A50489" w:rsidRPr="00E077A8">
        <w:rPr>
          <w:sz w:val="20"/>
          <w:szCs w:val="20"/>
        </w:rPr>
        <w:t xml:space="preserve"> </w:t>
      </w:r>
      <w:proofErr w:type="spellStart"/>
      <w:r w:rsidR="00A50489" w:rsidRPr="00E077A8">
        <w:rPr>
          <w:rFonts w:cs="Arial"/>
          <w:sz w:val="20"/>
          <w:szCs w:val="20"/>
        </w:rPr>
        <w:t>ā</w:t>
      </w:r>
      <w:r w:rsidR="00A50489" w:rsidRPr="00E077A8">
        <w:rPr>
          <w:sz w:val="20"/>
          <w:szCs w:val="20"/>
        </w:rPr>
        <w:t>i</w:t>
      </w:r>
      <w:r w:rsidR="00A50489" w:rsidRPr="00E077A8">
        <w:rPr>
          <w:rFonts w:cs="Arial"/>
          <w:sz w:val="20"/>
          <w:szCs w:val="20"/>
        </w:rPr>
        <w:t>ā</w:t>
      </w:r>
      <w:proofErr w:type="spellEnd"/>
      <w:r w:rsidR="00A50489" w:rsidRPr="00E077A8">
        <w:rPr>
          <w:sz w:val="20"/>
          <w:szCs w:val="20"/>
        </w:rPr>
        <w:t xml:space="preserve"> </w:t>
      </w:r>
      <w:proofErr w:type="spellStart"/>
      <w:r w:rsidR="00A50489" w:rsidRPr="00E077A8">
        <w:rPr>
          <w:sz w:val="20"/>
          <w:szCs w:val="20"/>
        </w:rPr>
        <w:t>tatau</w:t>
      </w:r>
      <w:proofErr w:type="spellEnd"/>
      <w:r w:rsidR="00A50489" w:rsidRPr="00E077A8">
        <w:rPr>
          <w:sz w:val="20"/>
          <w:szCs w:val="20"/>
        </w:rPr>
        <w:t xml:space="preserve"> </w:t>
      </w:r>
      <w:r w:rsidR="000F5F19" w:rsidRPr="00E077A8">
        <w:rPr>
          <w:sz w:val="20"/>
          <w:szCs w:val="20"/>
        </w:rPr>
        <w:t xml:space="preserve">a </w:t>
      </w:r>
      <w:proofErr w:type="spellStart"/>
      <w:r w:rsidR="000F5F19" w:rsidRPr="00E077A8">
        <w:rPr>
          <w:sz w:val="20"/>
          <w:szCs w:val="20"/>
        </w:rPr>
        <w:t>tagata</w:t>
      </w:r>
      <w:proofErr w:type="spellEnd"/>
      <w:r w:rsidR="000F5F19" w:rsidRPr="00E077A8">
        <w:rPr>
          <w:sz w:val="20"/>
          <w:szCs w:val="20"/>
        </w:rPr>
        <w:t xml:space="preserve"> ma </w:t>
      </w:r>
      <w:proofErr w:type="spellStart"/>
      <w:r w:rsidR="00962325" w:rsidRPr="00E077A8">
        <w:rPr>
          <w:sz w:val="20"/>
          <w:szCs w:val="20"/>
        </w:rPr>
        <w:t>faaauiluma</w:t>
      </w:r>
      <w:proofErr w:type="spellEnd"/>
      <w:r w:rsidR="00962325" w:rsidRPr="00E077A8">
        <w:rPr>
          <w:sz w:val="20"/>
          <w:szCs w:val="20"/>
        </w:rPr>
        <w:t xml:space="preserve"> </w:t>
      </w:r>
      <w:proofErr w:type="spellStart"/>
      <w:r w:rsidR="00962325" w:rsidRPr="00E077A8">
        <w:rPr>
          <w:sz w:val="20"/>
          <w:szCs w:val="20"/>
        </w:rPr>
        <w:t>ai</w:t>
      </w:r>
      <w:proofErr w:type="spellEnd"/>
      <w:r w:rsidR="00962325" w:rsidRPr="00E077A8">
        <w:rPr>
          <w:sz w:val="20"/>
          <w:szCs w:val="20"/>
        </w:rPr>
        <w:t xml:space="preserve"> se </w:t>
      </w:r>
      <w:proofErr w:type="spellStart"/>
      <w:r w:rsidR="00962325" w:rsidRPr="00E077A8">
        <w:rPr>
          <w:sz w:val="20"/>
          <w:szCs w:val="20"/>
        </w:rPr>
        <w:t>sosaiete</w:t>
      </w:r>
      <w:proofErr w:type="spellEnd"/>
      <w:r w:rsidR="00962325" w:rsidRPr="00E077A8">
        <w:rPr>
          <w:sz w:val="20"/>
          <w:szCs w:val="20"/>
        </w:rPr>
        <w:t xml:space="preserve"> </w:t>
      </w:r>
      <w:r w:rsidR="00ED3117" w:rsidRPr="00E077A8">
        <w:rPr>
          <w:sz w:val="20"/>
          <w:szCs w:val="20"/>
        </w:rPr>
        <w:t xml:space="preserve">e </w:t>
      </w:r>
      <w:proofErr w:type="spellStart"/>
      <w:r w:rsidR="00ED3117" w:rsidRPr="00E077A8">
        <w:rPr>
          <w:sz w:val="20"/>
          <w:szCs w:val="20"/>
        </w:rPr>
        <w:t>galulue</w:t>
      </w:r>
      <w:proofErr w:type="spellEnd"/>
      <w:r w:rsidR="00ED3117" w:rsidRPr="00E077A8">
        <w:rPr>
          <w:sz w:val="20"/>
          <w:szCs w:val="20"/>
        </w:rPr>
        <w:t xml:space="preserve"> </w:t>
      </w:r>
      <w:proofErr w:type="spellStart"/>
      <w:r w:rsidR="00ED3117" w:rsidRPr="00E077A8">
        <w:rPr>
          <w:sz w:val="20"/>
          <w:szCs w:val="20"/>
        </w:rPr>
        <w:t>faatasi</w:t>
      </w:r>
      <w:proofErr w:type="spellEnd"/>
      <w:r w:rsidR="00ED3117" w:rsidRPr="00E077A8">
        <w:rPr>
          <w:sz w:val="20"/>
          <w:szCs w:val="20"/>
        </w:rPr>
        <w:t>.</w:t>
      </w:r>
    </w:p>
    <w:bookmarkEnd w:id="0"/>
    <w:p w14:paraId="283595DC" w14:textId="21D18641" w:rsidR="004D2A76" w:rsidRPr="00E077A8" w:rsidRDefault="009D21B6" w:rsidP="00C13B40">
      <w:pPr>
        <w:keepNext/>
        <w:spacing w:after="80" w:line="276" w:lineRule="auto"/>
        <w:rPr>
          <w:sz w:val="36"/>
          <w:szCs w:val="36"/>
        </w:rPr>
      </w:pPr>
      <w:proofErr w:type="spellStart"/>
      <w:r w:rsidRPr="00E077A8">
        <w:rPr>
          <w:rFonts w:ascii="Georgia" w:eastAsiaTheme="majorEastAsia" w:hAnsi="Georgia" w:cstheme="majorBidi"/>
          <w:bCs/>
          <w:color w:val="005A70"/>
          <w:sz w:val="36"/>
          <w:szCs w:val="36"/>
        </w:rPr>
        <w:t>Soalaupule</w:t>
      </w:r>
      <w:proofErr w:type="spellEnd"/>
      <w:r w:rsidRPr="00E077A8">
        <w:rPr>
          <w:rFonts w:ascii="Georgia" w:eastAsiaTheme="majorEastAsia" w:hAnsi="Georgia" w:cstheme="majorBidi"/>
          <w:bCs/>
          <w:color w:val="005A70"/>
          <w:sz w:val="36"/>
          <w:szCs w:val="36"/>
        </w:rPr>
        <w:t xml:space="preserve"> </w:t>
      </w:r>
      <w:proofErr w:type="spellStart"/>
      <w:r w:rsidRPr="00E077A8">
        <w:rPr>
          <w:rFonts w:ascii="Georgia" w:eastAsiaTheme="majorEastAsia" w:hAnsi="Georgia" w:cstheme="majorBidi"/>
          <w:bCs/>
          <w:color w:val="005A70"/>
          <w:sz w:val="36"/>
          <w:szCs w:val="36"/>
        </w:rPr>
        <w:t>i</w:t>
      </w:r>
      <w:proofErr w:type="spellEnd"/>
      <w:r w:rsidRPr="00E077A8">
        <w:rPr>
          <w:rFonts w:ascii="Georgia" w:eastAsiaTheme="majorEastAsia" w:hAnsi="Georgia" w:cstheme="majorBidi"/>
          <w:bCs/>
          <w:color w:val="005A70"/>
          <w:sz w:val="36"/>
          <w:szCs w:val="36"/>
        </w:rPr>
        <w:t xml:space="preserve"> </w:t>
      </w:r>
      <w:proofErr w:type="spellStart"/>
      <w:r w:rsidRPr="00E077A8">
        <w:rPr>
          <w:rFonts w:ascii="Georgia" w:eastAsiaTheme="majorEastAsia" w:hAnsi="Georgia" w:cstheme="majorBidi"/>
          <w:bCs/>
          <w:color w:val="005A70"/>
          <w:sz w:val="36"/>
          <w:szCs w:val="36"/>
        </w:rPr>
        <w:t>Tuutu</w:t>
      </w:r>
      <w:r w:rsidR="00260B14" w:rsidRPr="00E077A8">
        <w:rPr>
          <w:rFonts w:ascii="Georgia" w:eastAsiaTheme="majorEastAsia" w:hAnsi="Georgia" w:cstheme="majorBidi"/>
          <w:bCs/>
          <w:color w:val="005A70"/>
          <w:sz w:val="36"/>
          <w:szCs w:val="36"/>
        </w:rPr>
        <w:t>u</w:t>
      </w:r>
      <w:r w:rsidRPr="00E077A8">
        <w:rPr>
          <w:rFonts w:ascii="Georgia" w:eastAsiaTheme="majorEastAsia" w:hAnsi="Georgia" w:cstheme="majorBidi"/>
          <w:bCs/>
          <w:color w:val="005A70"/>
          <w:sz w:val="36"/>
          <w:szCs w:val="36"/>
        </w:rPr>
        <w:t>ga</w:t>
      </w:r>
      <w:proofErr w:type="spellEnd"/>
      <w:r w:rsidRPr="00E077A8">
        <w:rPr>
          <w:rFonts w:ascii="Georgia" w:eastAsiaTheme="majorEastAsia" w:hAnsi="Georgia" w:cstheme="majorBidi"/>
          <w:bCs/>
          <w:color w:val="005A70"/>
          <w:sz w:val="36"/>
          <w:szCs w:val="36"/>
        </w:rPr>
        <w:t xml:space="preserve"> ma </w:t>
      </w:r>
      <w:proofErr w:type="spellStart"/>
      <w:r w:rsidRPr="00E077A8">
        <w:rPr>
          <w:rFonts w:ascii="Georgia" w:eastAsiaTheme="majorEastAsia" w:hAnsi="Georgia" w:cstheme="majorBidi"/>
          <w:bCs/>
          <w:color w:val="005A70"/>
          <w:sz w:val="36"/>
          <w:szCs w:val="36"/>
        </w:rPr>
        <w:t>Ta’iala</w:t>
      </w:r>
      <w:proofErr w:type="spellEnd"/>
    </w:p>
    <w:p w14:paraId="2AC2E6ED" w14:textId="38475B01" w:rsidR="00732D2F" w:rsidRPr="00E077A8" w:rsidRDefault="009D21B6" w:rsidP="00C13B40">
      <w:pPr>
        <w:keepNext/>
        <w:spacing w:after="80" w:line="276" w:lineRule="auto"/>
        <w:rPr>
          <w:sz w:val="20"/>
          <w:szCs w:val="20"/>
          <w:lang w:val="en-GB"/>
        </w:rPr>
      </w:pPr>
      <w:proofErr w:type="spellStart"/>
      <w:r w:rsidRPr="00E077A8">
        <w:rPr>
          <w:sz w:val="20"/>
          <w:szCs w:val="20"/>
          <w:lang w:val="en-GB"/>
        </w:rPr>
        <w:t>Ua</w:t>
      </w:r>
      <w:proofErr w:type="spellEnd"/>
      <w:r w:rsidRPr="00E077A8">
        <w:rPr>
          <w:sz w:val="20"/>
          <w:szCs w:val="20"/>
          <w:lang w:val="en-GB"/>
        </w:rPr>
        <w:t xml:space="preserve"> </w:t>
      </w:r>
      <w:proofErr w:type="spellStart"/>
      <w:r w:rsidR="00A14DFA" w:rsidRPr="00E077A8">
        <w:rPr>
          <w:sz w:val="20"/>
          <w:szCs w:val="20"/>
          <w:lang w:val="en-GB"/>
        </w:rPr>
        <w:t>faatutu</w:t>
      </w:r>
      <w:proofErr w:type="spellEnd"/>
      <w:r w:rsidR="00A14DFA" w:rsidRPr="00E077A8">
        <w:rPr>
          <w:sz w:val="20"/>
          <w:szCs w:val="20"/>
          <w:lang w:val="en-GB"/>
        </w:rPr>
        <w:t xml:space="preserve"> </w:t>
      </w:r>
      <w:proofErr w:type="spellStart"/>
      <w:r w:rsidR="00A14DFA" w:rsidRPr="00E077A8">
        <w:rPr>
          <w:sz w:val="20"/>
          <w:szCs w:val="20"/>
          <w:lang w:val="en-GB"/>
        </w:rPr>
        <w:t>mai</w:t>
      </w:r>
      <w:proofErr w:type="spellEnd"/>
      <w:r w:rsidR="00A14DFA" w:rsidRPr="00E077A8">
        <w:rPr>
          <w:sz w:val="20"/>
          <w:szCs w:val="20"/>
          <w:lang w:val="en-GB"/>
        </w:rPr>
        <w:t xml:space="preserve"> e </w:t>
      </w:r>
      <w:proofErr w:type="spellStart"/>
      <w:r w:rsidR="00A14DFA" w:rsidRPr="00E077A8">
        <w:rPr>
          <w:sz w:val="20"/>
          <w:szCs w:val="20"/>
          <w:lang w:val="en-GB"/>
        </w:rPr>
        <w:t>Tuutuuga</w:t>
      </w:r>
      <w:proofErr w:type="spellEnd"/>
      <w:r w:rsidR="00A14DFA" w:rsidRPr="00E077A8">
        <w:rPr>
          <w:sz w:val="20"/>
          <w:szCs w:val="20"/>
          <w:lang w:val="en-GB"/>
        </w:rPr>
        <w:t xml:space="preserve"> o </w:t>
      </w:r>
      <w:proofErr w:type="spellStart"/>
      <w:r w:rsidR="00A14DFA" w:rsidRPr="00E077A8">
        <w:rPr>
          <w:sz w:val="20"/>
          <w:szCs w:val="20"/>
          <w:lang w:val="en-GB"/>
        </w:rPr>
        <w:t>Ta’iala</w:t>
      </w:r>
      <w:proofErr w:type="spellEnd"/>
      <w:r w:rsidR="00A14DFA" w:rsidRPr="00E077A8">
        <w:rPr>
          <w:sz w:val="20"/>
          <w:szCs w:val="20"/>
          <w:lang w:val="en-GB"/>
        </w:rPr>
        <w:t xml:space="preserve"> </w:t>
      </w:r>
      <w:proofErr w:type="spellStart"/>
      <w:r w:rsidR="00A14DFA" w:rsidRPr="00E077A8">
        <w:rPr>
          <w:sz w:val="20"/>
          <w:szCs w:val="20"/>
          <w:lang w:val="en-GB"/>
        </w:rPr>
        <w:t>mea</w:t>
      </w:r>
      <w:proofErr w:type="spellEnd"/>
      <w:r w:rsidR="00A14DFA" w:rsidRPr="00E077A8">
        <w:rPr>
          <w:sz w:val="20"/>
          <w:szCs w:val="20"/>
          <w:lang w:val="en-GB"/>
        </w:rPr>
        <w:t xml:space="preserve"> o le a kava ma </w:t>
      </w:r>
      <w:proofErr w:type="spellStart"/>
      <w:r w:rsidR="00A14DFA" w:rsidRPr="00E077A8">
        <w:rPr>
          <w:sz w:val="20"/>
          <w:szCs w:val="20"/>
          <w:lang w:val="en-GB"/>
        </w:rPr>
        <w:t>ripotia</w:t>
      </w:r>
      <w:proofErr w:type="spellEnd"/>
      <w:r w:rsidR="00A14DFA" w:rsidRPr="00E077A8">
        <w:rPr>
          <w:sz w:val="20"/>
          <w:szCs w:val="20"/>
          <w:lang w:val="en-GB"/>
        </w:rPr>
        <w:t xml:space="preserve"> e le </w:t>
      </w:r>
      <w:r w:rsidR="00732D2F" w:rsidRPr="00E077A8">
        <w:rPr>
          <w:sz w:val="20"/>
          <w:szCs w:val="20"/>
          <w:lang w:val="en-GB"/>
        </w:rPr>
        <w:t xml:space="preserve">Royal Commission. </w:t>
      </w:r>
    </w:p>
    <w:p w14:paraId="1221C8F3" w14:textId="2BC44DC7" w:rsidR="004D2A76" w:rsidRPr="00E077A8" w:rsidRDefault="00781246" w:rsidP="004D2A76">
      <w:pPr>
        <w:spacing w:after="80" w:line="276" w:lineRule="auto"/>
        <w:rPr>
          <w:sz w:val="20"/>
          <w:szCs w:val="20"/>
        </w:rPr>
      </w:pPr>
      <w:r w:rsidRPr="00E077A8">
        <w:rPr>
          <w:sz w:val="20"/>
          <w:szCs w:val="20"/>
        </w:rPr>
        <w:t xml:space="preserve">O loo </w:t>
      </w:r>
      <w:proofErr w:type="spellStart"/>
      <w:r w:rsidRPr="00E077A8">
        <w:rPr>
          <w:sz w:val="20"/>
          <w:szCs w:val="20"/>
        </w:rPr>
        <w:t>tap</w:t>
      </w:r>
      <w:r w:rsidR="00066E28" w:rsidRPr="00E077A8">
        <w:rPr>
          <w:rFonts w:cs="Arial"/>
          <w:sz w:val="20"/>
          <w:szCs w:val="20"/>
        </w:rPr>
        <w:t>ā</w:t>
      </w:r>
      <w:proofErr w:type="spellEnd"/>
      <w:r w:rsidRPr="00E077A8">
        <w:rPr>
          <w:sz w:val="20"/>
          <w:szCs w:val="20"/>
        </w:rPr>
        <w:t xml:space="preserve"> e le </w:t>
      </w:r>
      <w:proofErr w:type="spellStart"/>
      <w:r w:rsidRPr="00E077A8">
        <w:rPr>
          <w:sz w:val="20"/>
          <w:szCs w:val="20"/>
        </w:rPr>
        <w:t>Malo</w:t>
      </w:r>
      <w:proofErr w:type="spellEnd"/>
      <w:r w:rsidRPr="00E077A8">
        <w:rPr>
          <w:sz w:val="20"/>
          <w:szCs w:val="20"/>
        </w:rPr>
        <w:t xml:space="preserve"> o </w:t>
      </w:r>
      <w:proofErr w:type="spellStart"/>
      <w:r w:rsidRPr="00E077A8">
        <w:rPr>
          <w:sz w:val="20"/>
          <w:szCs w:val="20"/>
        </w:rPr>
        <w:t>Ausetalia</w:t>
      </w:r>
      <w:proofErr w:type="spellEnd"/>
      <w:r w:rsidRPr="00E077A8">
        <w:rPr>
          <w:sz w:val="20"/>
          <w:szCs w:val="20"/>
        </w:rPr>
        <w:t xml:space="preserve"> </w:t>
      </w:r>
      <w:r w:rsidR="00E342AE" w:rsidRPr="00E077A8">
        <w:rPr>
          <w:sz w:val="20"/>
          <w:szCs w:val="20"/>
        </w:rPr>
        <w:t xml:space="preserve">so </w:t>
      </w:r>
      <w:proofErr w:type="spellStart"/>
      <w:r w:rsidR="00260B14" w:rsidRPr="00E077A8">
        <w:rPr>
          <w:sz w:val="20"/>
          <w:szCs w:val="20"/>
        </w:rPr>
        <w:t>outou</w:t>
      </w:r>
      <w:proofErr w:type="spellEnd"/>
      <w:r w:rsidR="00260B14" w:rsidRPr="00E077A8">
        <w:rPr>
          <w:sz w:val="20"/>
          <w:szCs w:val="20"/>
        </w:rPr>
        <w:t xml:space="preserve"> </w:t>
      </w:r>
      <w:proofErr w:type="spellStart"/>
      <w:r w:rsidR="00260B14" w:rsidRPr="00E077A8">
        <w:rPr>
          <w:sz w:val="20"/>
          <w:szCs w:val="20"/>
        </w:rPr>
        <w:t>finagalo</w:t>
      </w:r>
      <w:proofErr w:type="spellEnd"/>
      <w:r w:rsidR="00260B14" w:rsidRPr="00E077A8">
        <w:rPr>
          <w:sz w:val="20"/>
          <w:szCs w:val="20"/>
        </w:rPr>
        <w:t xml:space="preserve"> </w:t>
      </w:r>
      <w:proofErr w:type="spellStart"/>
      <w:r w:rsidR="00260B14" w:rsidRPr="00E077A8">
        <w:rPr>
          <w:sz w:val="20"/>
          <w:szCs w:val="20"/>
        </w:rPr>
        <w:t>i</w:t>
      </w:r>
      <w:proofErr w:type="spellEnd"/>
      <w:r w:rsidR="00260B14" w:rsidRPr="00E077A8">
        <w:rPr>
          <w:sz w:val="20"/>
          <w:szCs w:val="20"/>
        </w:rPr>
        <w:t xml:space="preserve"> </w:t>
      </w:r>
      <w:proofErr w:type="spellStart"/>
      <w:r w:rsidR="00260B14" w:rsidRPr="00E077A8">
        <w:rPr>
          <w:sz w:val="20"/>
          <w:szCs w:val="20"/>
        </w:rPr>
        <w:t>Tuutuuga</w:t>
      </w:r>
      <w:proofErr w:type="spellEnd"/>
      <w:r w:rsidR="00260B14" w:rsidRPr="00E077A8">
        <w:rPr>
          <w:sz w:val="20"/>
          <w:szCs w:val="20"/>
        </w:rPr>
        <w:t xml:space="preserve"> </w:t>
      </w:r>
      <w:r w:rsidR="009C65D4" w:rsidRPr="00E077A8">
        <w:rPr>
          <w:sz w:val="20"/>
          <w:szCs w:val="20"/>
        </w:rPr>
        <w:t>o</w:t>
      </w:r>
      <w:r w:rsidR="00E342AE" w:rsidRPr="00E077A8">
        <w:rPr>
          <w:sz w:val="20"/>
          <w:szCs w:val="20"/>
        </w:rPr>
        <w:t xml:space="preserve"> </w:t>
      </w:r>
      <w:proofErr w:type="spellStart"/>
      <w:r w:rsidR="00E342AE" w:rsidRPr="00E077A8">
        <w:rPr>
          <w:sz w:val="20"/>
          <w:szCs w:val="20"/>
        </w:rPr>
        <w:t>Ta’iala</w:t>
      </w:r>
      <w:proofErr w:type="spellEnd"/>
      <w:r w:rsidR="00E342AE" w:rsidRPr="00E077A8">
        <w:rPr>
          <w:sz w:val="20"/>
          <w:szCs w:val="20"/>
        </w:rPr>
        <w:t xml:space="preserve"> </w:t>
      </w:r>
      <w:proofErr w:type="spellStart"/>
      <w:proofErr w:type="gramStart"/>
      <w:r w:rsidR="00E342AE" w:rsidRPr="00E077A8">
        <w:rPr>
          <w:sz w:val="20"/>
          <w:szCs w:val="20"/>
        </w:rPr>
        <w:t>ina</w:t>
      </w:r>
      <w:proofErr w:type="spellEnd"/>
      <w:proofErr w:type="gramEnd"/>
      <w:r w:rsidR="00E342AE" w:rsidRPr="00E077A8">
        <w:rPr>
          <w:sz w:val="20"/>
          <w:szCs w:val="20"/>
        </w:rPr>
        <w:t xml:space="preserve"> </w:t>
      </w:r>
      <w:proofErr w:type="spellStart"/>
      <w:r w:rsidR="00E342AE" w:rsidRPr="00E077A8">
        <w:rPr>
          <w:sz w:val="20"/>
          <w:szCs w:val="20"/>
        </w:rPr>
        <w:t>ia</w:t>
      </w:r>
      <w:proofErr w:type="spellEnd"/>
      <w:r w:rsidR="00E342AE" w:rsidRPr="00E077A8">
        <w:rPr>
          <w:sz w:val="20"/>
          <w:szCs w:val="20"/>
        </w:rPr>
        <w:t xml:space="preserve"> </w:t>
      </w:r>
      <w:proofErr w:type="spellStart"/>
      <w:r w:rsidR="00E342AE" w:rsidRPr="00E077A8">
        <w:rPr>
          <w:sz w:val="20"/>
          <w:szCs w:val="20"/>
        </w:rPr>
        <w:t>faamautinoa</w:t>
      </w:r>
      <w:proofErr w:type="spellEnd"/>
      <w:r w:rsidR="00E342AE" w:rsidRPr="00E077A8">
        <w:rPr>
          <w:sz w:val="20"/>
          <w:szCs w:val="20"/>
        </w:rPr>
        <w:t xml:space="preserve"> </w:t>
      </w:r>
      <w:proofErr w:type="spellStart"/>
      <w:r w:rsidR="00E342AE" w:rsidRPr="00E077A8">
        <w:rPr>
          <w:sz w:val="20"/>
          <w:szCs w:val="20"/>
        </w:rPr>
        <w:t>ua</w:t>
      </w:r>
      <w:proofErr w:type="spellEnd"/>
      <w:r w:rsidR="00E342AE" w:rsidRPr="00E077A8">
        <w:rPr>
          <w:sz w:val="20"/>
          <w:szCs w:val="20"/>
        </w:rPr>
        <w:t xml:space="preserve"> </w:t>
      </w:r>
      <w:proofErr w:type="spellStart"/>
      <w:r w:rsidR="00D73B2D" w:rsidRPr="00E077A8">
        <w:rPr>
          <w:sz w:val="20"/>
          <w:szCs w:val="20"/>
        </w:rPr>
        <w:t>aofia</w:t>
      </w:r>
      <w:proofErr w:type="spellEnd"/>
      <w:r w:rsidR="00D73B2D" w:rsidRPr="00E077A8">
        <w:rPr>
          <w:sz w:val="20"/>
          <w:szCs w:val="20"/>
        </w:rPr>
        <w:t xml:space="preserve"> </w:t>
      </w:r>
      <w:proofErr w:type="spellStart"/>
      <w:r w:rsidR="00D73B2D" w:rsidRPr="00E077A8">
        <w:rPr>
          <w:sz w:val="20"/>
          <w:szCs w:val="20"/>
        </w:rPr>
        <w:t>ai</w:t>
      </w:r>
      <w:proofErr w:type="spellEnd"/>
      <w:r w:rsidR="00D73B2D" w:rsidRPr="00E077A8">
        <w:rPr>
          <w:sz w:val="20"/>
          <w:szCs w:val="20"/>
        </w:rPr>
        <w:t xml:space="preserve"> </w:t>
      </w:r>
      <w:proofErr w:type="spellStart"/>
      <w:r w:rsidR="00D73B2D" w:rsidRPr="00E077A8">
        <w:rPr>
          <w:sz w:val="20"/>
          <w:szCs w:val="20"/>
        </w:rPr>
        <w:t>mataupu</w:t>
      </w:r>
      <w:proofErr w:type="spellEnd"/>
      <w:r w:rsidR="00D73B2D" w:rsidRPr="00E077A8">
        <w:rPr>
          <w:sz w:val="20"/>
          <w:szCs w:val="20"/>
        </w:rPr>
        <w:t xml:space="preserve"> o loo </w:t>
      </w:r>
      <w:proofErr w:type="spellStart"/>
      <w:r w:rsidR="00D73B2D" w:rsidRPr="00E077A8">
        <w:rPr>
          <w:sz w:val="20"/>
          <w:szCs w:val="20"/>
        </w:rPr>
        <w:t>t</w:t>
      </w:r>
      <w:r w:rsidR="00D73B2D" w:rsidRPr="00E077A8">
        <w:rPr>
          <w:rFonts w:cs="Arial"/>
          <w:sz w:val="20"/>
          <w:szCs w:val="20"/>
        </w:rPr>
        <w:t>ā</w:t>
      </w:r>
      <w:r w:rsidR="00D73B2D" w:rsidRPr="00E077A8">
        <w:rPr>
          <w:sz w:val="20"/>
          <w:szCs w:val="20"/>
        </w:rPr>
        <w:t>ua</w:t>
      </w:r>
      <w:proofErr w:type="spellEnd"/>
      <w:r w:rsidR="00D73B2D" w:rsidRPr="00E077A8">
        <w:rPr>
          <w:sz w:val="20"/>
          <w:szCs w:val="20"/>
        </w:rPr>
        <w:t xml:space="preserve"> </w:t>
      </w:r>
      <w:proofErr w:type="spellStart"/>
      <w:r w:rsidR="00F56266" w:rsidRPr="00E077A8">
        <w:rPr>
          <w:sz w:val="20"/>
          <w:szCs w:val="20"/>
        </w:rPr>
        <w:t>i</w:t>
      </w:r>
      <w:proofErr w:type="spellEnd"/>
      <w:r w:rsidR="00D73B2D" w:rsidRPr="00E077A8">
        <w:rPr>
          <w:sz w:val="20"/>
          <w:szCs w:val="20"/>
        </w:rPr>
        <w:t xml:space="preserve"> </w:t>
      </w:r>
      <w:proofErr w:type="spellStart"/>
      <w:r w:rsidR="00D73B2D" w:rsidRPr="00E077A8">
        <w:rPr>
          <w:sz w:val="20"/>
          <w:szCs w:val="20"/>
        </w:rPr>
        <w:t>tagata</w:t>
      </w:r>
      <w:proofErr w:type="spellEnd"/>
      <w:r w:rsidR="00D73B2D" w:rsidRPr="00E077A8">
        <w:rPr>
          <w:sz w:val="20"/>
          <w:szCs w:val="20"/>
        </w:rPr>
        <w:t>.</w:t>
      </w:r>
    </w:p>
    <w:p w14:paraId="3526C441" w14:textId="6CB355E8" w:rsidR="004D2A76" w:rsidRPr="00E077A8" w:rsidRDefault="00F56266" w:rsidP="004D2A76">
      <w:pPr>
        <w:spacing w:after="80" w:line="276" w:lineRule="auto"/>
        <w:rPr>
          <w:sz w:val="20"/>
          <w:szCs w:val="20"/>
        </w:rPr>
      </w:pPr>
      <w:proofErr w:type="spellStart"/>
      <w:proofErr w:type="gramStart"/>
      <w:r w:rsidRPr="00E077A8">
        <w:rPr>
          <w:sz w:val="20"/>
          <w:szCs w:val="20"/>
        </w:rPr>
        <w:t>Ia</w:t>
      </w:r>
      <w:proofErr w:type="spellEnd"/>
      <w:proofErr w:type="gram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faailoa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mai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lou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finagalo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i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Tuutuuga</w:t>
      </w:r>
      <w:proofErr w:type="spellEnd"/>
      <w:r w:rsidRPr="00E077A8">
        <w:rPr>
          <w:sz w:val="20"/>
          <w:szCs w:val="20"/>
        </w:rPr>
        <w:t xml:space="preserve"> </w:t>
      </w:r>
      <w:r w:rsidR="0009224C" w:rsidRPr="00E077A8">
        <w:rPr>
          <w:sz w:val="20"/>
          <w:szCs w:val="20"/>
        </w:rPr>
        <w:t>o</w:t>
      </w:r>
      <w:r w:rsidR="00551337" w:rsidRPr="00E077A8">
        <w:rPr>
          <w:sz w:val="20"/>
          <w:szCs w:val="20"/>
        </w:rPr>
        <w:t xml:space="preserve"> </w:t>
      </w:r>
      <w:proofErr w:type="spellStart"/>
      <w:r w:rsidR="00551337" w:rsidRPr="00E077A8">
        <w:rPr>
          <w:sz w:val="20"/>
          <w:szCs w:val="20"/>
        </w:rPr>
        <w:t>Ta’iala</w:t>
      </w:r>
      <w:proofErr w:type="spellEnd"/>
      <w:r w:rsidR="00551337" w:rsidRPr="00E077A8">
        <w:rPr>
          <w:sz w:val="20"/>
          <w:szCs w:val="20"/>
        </w:rPr>
        <w:t xml:space="preserve"> e </w:t>
      </w:r>
      <w:proofErr w:type="spellStart"/>
      <w:r w:rsidR="00551337" w:rsidRPr="00E077A8">
        <w:rPr>
          <w:sz w:val="20"/>
          <w:szCs w:val="20"/>
        </w:rPr>
        <w:t>ala</w:t>
      </w:r>
      <w:proofErr w:type="spellEnd"/>
      <w:r w:rsidR="00551337" w:rsidRPr="00E077A8">
        <w:rPr>
          <w:sz w:val="20"/>
          <w:szCs w:val="20"/>
        </w:rPr>
        <w:t xml:space="preserve"> </w:t>
      </w:r>
      <w:proofErr w:type="spellStart"/>
      <w:r w:rsidR="0009224C" w:rsidRPr="00E077A8">
        <w:rPr>
          <w:sz w:val="20"/>
          <w:szCs w:val="20"/>
        </w:rPr>
        <w:t>i</w:t>
      </w:r>
      <w:proofErr w:type="spellEnd"/>
      <w:r w:rsidR="00551337" w:rsidRPr="00E077A8">
        <w:rPr>
          <w:sz w:val="20"/>
          <w:szCs w:val="20"/>
        </w:rPr>
        <w:t xml:space="preserve"> le </w:t>
      </w:r>
      <w:proofErr w:type="spellStart"/>
      <w:r w:rsidR="00551337" w:rsidRPr="00E077A8">
        <w:rPr>
          <w:sz w:val="20"/>
          <w:szCs w:val="20"/>
        </w:rPr>
        <w:t>faatumu</w:t>
      </w:r>
      <w:proofErr w:type="spellEnd"/>
      <w:r w:rsidR="00551337" w:rsidRPr="00E077A8">
        <w:rPr>
          <w:sz w:val="20"/>
          <w:szCs w:val="20"/>
        </w:rPr>
        <w:t xml:space="preserve"> o le </w:t>
      </w:r>
      <w:proofErr w:type="spellStart"/>
      <w:r w:rsidR="00551337" w:rsidRPr="00E077A8">
        <w:rPr>
          <w:sz w:val="20"/>
          <w:szCs w:val="20"/>
        </w:rPr>
        <w:t>iloiloga</w:t>
      </w:r>
      <w:proofErr w:type="spellEnd"/>
      <w:r w:rsidR="00551337" w:rsidRPr="00E077A8">
        <w:rPr>
          <w:sz w:val="20"/>
          <w:szCs w:val="20"/>
        </w:rPr>
        <w:t xml:space="preserve"> o le </w:t>
      </w:r>
      <w:proofErr w:type="spellStart"/>
      <w:r w:rsidR="00551337" w:rsidRPr="00E077A8">
        <w:rPr>
          <w:sz w:val="20"/>
          <w:szCs w:val="20"/>
        </w:rPr>
        <w:t>lautele</w:t>
      </w:r>
      <w:proofErr w:type="spellEnd"/>
      <w:r w:rsidR="00551337" w:rsidRPr="00E077A8">
        <w:rPr>
          <w:sz w:val="20"/>
          <w:szCs w:val="20"/>
        </w:rPr>
        <w:t xml:space="preserve"> </w:t>
      </w:r>
      <w:proofErr w:type="spellStart"/>
      <w:r w:rsidR="00551337" w:rsidRPr="00E077A8">
        <w:rPr>
          <w:sz w:val="20"/>
          <w:szCs w:val="20"/>
        </w:rPr>
        <w:t>i</w:t>
      </w:r>
      <w:proofErr w:type="spellEnd"/>
      <w:r w:rsidR="00551337" w:rsidRPr="00E077A8">
        <w:rPr>
          <w:sz w:val="20"/>
          <w:szCs w:val="20"/>
        </w:rPr>
        <w:t xml:space="preserve"> le </w:t>
      </w:r>
      <w:r w:rsidR="004D2A76" w:rsidRPr="00E077A8">
        <w:rPr>
          <w:b/>
          <w:sz w:val="20"/>
          <w:szCs w:val="20"/>
        </w:rPr>
        <w:t>engage.dss.gov.au</w:t>
      </w:r>
    </w:p>
    <w:p w14:paraId="63C40898" w14:textId="066074BA" w:rsidR="004D2A76" w:rsidRPr="00E077A8" w:rsidRDefault="00403E47" w:rsidP="004D2A76">
      <w:pPr>
        <w:pStyle w:val="Heading1"/>
        <w:spacing w:before="240" w:after="80" w:line="276" w:lineRule="auto"/>
        <w:rPr>
          <w:szCs w:val="36"/>
        </w:rPr>
      </w:pPr>
      <w:proofErr w:type="spellStart"/>
      <w:r w:rsidRPr="00E077A8">
        <w:rPr>
          <w:szCs w:val="36"/>
        </w:rPr>
        <w:t>Lagolago</w:t>
      </w:r>
      <w:proofErr w:type="spellEnd"/>
      <w:r w:rsidRPr="00E077A8">
        <w:rPr>
          <w:szCs w:val="36"/>
        </w:rPr>
        <w:t xml:space="preserve"> </w:t>
      </w:r>
      <w:proofErr w:type="spellStart"/>
      <w:proofErr w:type="gramStart"/>
      <w:r w:rsidR="0009224C" w:rsidRPr="00E077A8">
        <w:rPr>
          <w:szCs w:val="36"/>
        </w:rPr>
        <w:t>ia</w:t>
      </w:r>
      <w:proofErr w:type="spellEnd"/>
      <w:proofErr w:type="gramEnd"/>
      <w:r w:rsidR="0009224C" w:rsidRPr="00E077A8">
        <w:rPr>
          <w:szCs w:val="36"/>
        </w:rPr>
        <w:t xml:space="preserve"> </w:t>
      </w:r>
      <w:proofErr w:type="spellStart"/>
      <w:r w:rsidR="0009224C" w:rsidRPr="00E077A8">
        <w:rPr>
          <w:szCs w:val="36"/>
        </w:rPr>
        <w:t>f</w:t>
      </w:r>
      <w:r w:rsidRPr="00E077A8">
        <w:rPr>
          <w:szCs w:val="36"/>
        </w:rPr>
        <w:t>aisao</w:t>
      </w:r>
      <w:proofErr w:type="spellEnd"/>
    </w:p>
    <w:p w14:paraId="567CBBB2" w14:textId="527D5751" w:rsidR="00AD2159" w:rsidRPr="00E077A8" w:rsidRDefault="00403E47" w:rsidP="00785E2A">
      <w:pPr>
        <w:spacing w:after="120" w:line="276" w:lineRule="auto"/>
        <w:rPr>
          <w:sz w:val="20"/>
          <w:szCs w:val="20"/>
        </w:rPr>
      </w:pPr>
      <w:proofErr w:type="spellStart"/>
      <w:r w:rsidRPr="00E077A8">
        <w:rPr>
          <w:sz w:val="20"/>
          <w:szCs w:val="20"/>
        </w:rPr>
        <w:t>Afai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ete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manaomia</w:t>
      </w:r>
      <w:proofErr w:type="spellEnd"/>
      <w:r w:rsidRPr="00E077A8">
        <w:rPr>
          <w:sz w:val="20"/>
          <w:szCs w:val="20"/>
        </w:rPr>
        <w:t xml:space="preserve"> le </w:t>
      </w:r>
      <w:proofErr w:type="spellStart"/>
      <w:r w:rsidRPr="00E077A8">
        <w:rPr>
          <w:sz w:val="20"/>
          <w:szCs w:val="20"/>
        </w:rPr>
        <w:t>fesoasoani</w:t>
      </w:r>
      <w:proofErr w:type="spellEnd"/>
      <w:r w:rsidRPr="00E077A8">
        <w:rPr>
          <w:sz w:val="20"/>
          <w:szCs w:val="20"/>
        </w:rPr>
        <w:t xml:space="preserve"> e </w:t>
      </w:r>
      <w:proofErr w:type="spellStart"/>
      <w:r w:rsidRPr="00E077A8">
        <w:rPr>
          <w:sz w:val="20"/>
          <w:szCs w:val="20"/>
        </w:rPr>
        <w:t>faama’ea</w:t>
      </w:r>
      <w:proofErr w:type="spellEnd"/>
      <w:r w:rsidRPr="00E077A8">
        <w:rPr>
          <w:sz w:val="20"/>
          <w:szCs w:val="20"/>
        </w:rPr>
        <w:t xml:space="preserve"> le </w:t>
      </w:r>
      <w:proofErr w:type="spellStart"/>
      <w:r w:rsidR="001F632E" w:rsidRPr="00E077A8">
        <w:rPr>
          <w:sz w:val="20"/>
          <w:szCs w:val="20"/>
        </w:rPr>
        <w:t>iloiloga</w:t>
      </w:r>
      <w:proofErr w:type="spellEnd"/>
      <w:r w:rsidR="001F632E" w:rsidRPr="00E077A8">
        <w:rPr>
          <w:sz w:val="20"/>
          <w:szCs w:val="20"/>
        </w:rPr>
        <w:t xml:space="preserve">, </w:t>
      </w:r>
      <w:proofErr w:type="spellStart"/>
      <w:r w:rsidR="001F632E" w:rsidRPr="00E077A8">
        <w:rPr>
          <w:sz w:val="20"/>
          <w:szCs w:val="20"/>
        </w:rPr>
        <w:t>faafesootai</w:t>
      </w:r>
      <w:proofErr w:type="spellEnd"/>
      <w:r w:rsidR="001F632E" w:rsidRPr="00E077A8">
        <w:rPr>
          <w:sz w:val="20"/>
          <w:szCs w:val="20"/>
        </w:rPr>
        <w:t xml:space="preserve"> le </w:t>
      </w:r>
      <w:r w:rsidR="00AD2159" w:rsidRPr="00E077A8">
        <w:rPr>
          <w:sz w:val="20"/>
          <w:szCs w:val="20"/>
        </w:rPr>
        <w:t xml:space="preserve">Survey Hotline </w:t>
      </w:r>
      <w:proofErr w:type="spellStart"/>
      <w:r w:rsidR="001F632E" w:rsidRPr="00E077A8">
        <w:rPr>
          <w:sz w:val="20"/>
          <w:szCs w:val="20"/>
        </w:rPr>
        <w:t>i</w:t>
      </w:r>
      <w:proofErr w:type="spellEnd"/>
      <w:r w:rsidR="001F632E" w:rsidRPr="00E077A8">
        <w:rPr>
          <w:sz w:val="20"/>
          <w:szCs w:val="20"/>
        </w:rPr>
        <w:t xml:space="preserve"> le </w:t>
      </w:r>
      <w:r w:rsidR="00AD2159" w:rsidRPr="00E077A8">
        <w:rPr>
          <w:b/>
          <w:color w:val="005A70"/>
          <w:sz w:val="20"/>
          <w:szCs w:val="20"/>
        </w:rPr>
        <w:t>1800 880 052</w:t>
      </w:r>
      <w:r w:rsidR="00AD2159" w:rsidRPr="00E077A8">
        <w:rPr>
          <w:color w:val="005A70"/>
          <w:sz w:val="20"/>
          <w:szCs w:val="20"/>
        </w:rPr>
        <w:t xml:space="preserve"> </w:t>
      </w:r>
      <w:proofErr w:type="spellStart"/>
      <w:r w:rsidR="001F632E" w:rsidRPr="00E077A8">
        <w:rPr>
          <w:sz w:val="20"/>
          <w:szCs w:val="20"/>
        </w:rPr>
        <w:t>Aso</w:t>
      </w:r>
      <w:proofErr w:type="spellEnd"/>
      <w:r w:rsidR="001F632E" w:rsidRPr="00E077A8">
        <w:rPr>
          <w:sz w:val="20"/>
          <w:szCs w:val="20"/>
        </w:rPr>
        <w:t xml:space="preserve"> </w:t>
      </w:r>
      <w:proofErr w:type="spellStart"/>
      <w:r w:rsidR="001F632E" w:rsidRPr="00E077A8">
        <w:rPr>
          <w:sz w:val="20"/>
          <w:szCs w:val="20"/>
        </w:rPr>
        <w:t>Gafua</w:t>
      </w:r>
      <w:proofErr w:type="spellEnd"/>
      <w:r w:rsidR="001F632E" w:rsidRPr="00E077A8">
        <w:rPr>
          <w:sz w:val="20"/>
          <w:szCs w:val="20"/>
        </w:rPr>
        <w:t xml:space="preserve"> e </w:t>
      </w:r>
      <w:proofErr w:type="spellStart"/>
      <w:r w:rsidR="001F632E" w:rsidRPr="00E077A8">
        <w:rPr>
          <w:sz w:val="20"/>
          <w:szCs w:val="20"/>
        </w:rPr>
        <w:t>oo</w:t>
      </w:r>
      <w:proofErr w:type="spellEnd"/>
      <w:r w:rsidR="001F632E" w:rsidRPr="00E077A8">
        <w:rPr>
          <w:sz w:val="20"/>
          <w:szCs w:val="20"/>
        </w:rPr>
        <w:t xml:space="preserve"> </w:t>
      </w:r>
      <w:proofErr w:type="spellStart"/>
      <w:r w:rsidR="001F632E" w:rsidRPr="00E077A8">
        <w:rPr>
          <w:sz w:val="20"/>
          <w:szCs w:val="20"/>
        </w:rPr>
        <w:t>i</w:t>
      </w:r>
      <w:proofErr w:type="spellEnd"/>
      <w:r w:rsidR="001F632E" w:rsidRPr="00E077A8">
        <w:rPr>
          <w:sz w:val="20"/>
          <w:szCs w:val="20"/>
        </w:rPr>
        <w:t xml:space="preserve"> le </w:t>
      </w:r>
      <w:proofErr w:type="spellStart"/>
      <w:r w:rsidR="001F632E" w:rsidRPr="00E077A8">
        <w:rPr>
          <w:sz w:val="20"/>
          <w:szCs w:val="20"/>
        </w:rPr>
        <w:t>Aso</w:t>
      </w:r>
      <w:proofErr w:type="spellEnd"/>
      <w:r w:rsidR="001F632E" w:rsidRPr="00E077A8">
        <w:rPr>
          <w:sz w:val="20"/>
          <w:szCs w:val="20"/>
        </w:rPr>
        <w:t xml:space="preserve"> </w:t>
      </w:r>
      <w:proofErr w:type="spellStart"/>
      <w:r w:rsidR="001F632E" w:rsidRPr="00E077A8">
        <w:rPr>
          <w:sz w:val="20"/>
          <w:szCs w:val="20"/>
        </w:rPr>
        <w:t>Faraile</w:t>
      </w:r>
      <w:proofErr w:type="spellEnd"/>
      <w:r w:rsidR="001F632E" w:rsidRPr="00E077A8">
        <w:rPr>
          <w:sz w:val="20"/>
          <w:szCs w:val="20"/>
        </w:rPr>
        <w:t xml:space="preserve"> </w:t>
      </w:r>
      <w:proofErr w:type="spellStart"/>
      <w:r w:rsidR="001F632E" w:rsidRPr="00E077A8">
        <w:rPr>
          <w:sz w:val="20"/>
          <w:szCs w:val="20"/>
        </w:rPr>
        <w:t>mai</w:t>
      </w:r>
      <w:proofErr w:type="spellEnd"/>
      <w:r w:rsidR="001F632E" w:rsidRPr="00E077A8">
        <w:rPr>
          <w:sz w:val="20"/>
          <w:szCs w:val="20"/>
        </w:rPr>
        <w:t xml:space="preserve"> le </w:t>
      </w:r>
      <w:r w:rsidR="00AD2159" w:rsidRPr="00E077A8">
        <w:rPr>
          <w:sz w:val="20"/>
          <w:szCs w:val="20"/>
        </w:rPr>
        <w:t xml:space="preserve">9am </w:t>
      </w:r>
      <w:r w:rsidR="00D22A64" w:rsidRPr="00E077A8">
        <w:rPr>
          <w:sz w:val="20"/>
          <w:szCs w:val="20"/>
        </w:rPr>
        <w:t xml:space="preserve">e </w:t>
      </w:r>
      <w:proofErr w:type="spellStart"/>
      <w:r w:rsidR="00D22A64" w:rsidRPr="00E077A8">
        <w:rPr>
          <w:sz w:val="20"/>
          <w:szCs w:val="20"/>
        </w:rPr>
        <w:t>oo</w:t>
      </w:r>
      <w:proofErr w:type="spellEnd"/>
      <w:r w:rsidR="00D22A64" w:rsidRPr="00E077A8">
        <w:rPr>
          <w:sz w:val="20"/>
          <w:szCs w:val="20"/>
        </w:rPr>
        <w:t xml:space="preserve"> </w:t>
      </w:r>
      <w:proofErr w:type="spellStart"/>
      <w:r w:rsidR="00D22A64" w:rsidRPr="00E077A8">
        <w:rPr>
          <w:sz w:val="20"/>
          <w:szCs w:val="20"/>
        </w:rPr>
        <w:t>i</w:t>
      </w:r>
      <w:proofErr w:type="spellEnd"/>
      <w:r w:rsidR="00D22A64" w:rsidRPr="00E077A8">
        <w:rPr>
          <w:sz w:val="20"/>
          <w:szCs w:val="20"/>
        </w:rPr>
        <w:t xml:space="preserve"> le</w:t>
      </w:r>
      <w:r w:rsidR="00AD2159" w:rsidRPr="00E077A8">
        <w:rPr>
          <w:sz w:val="20"/>
          <w:szCs w:val="20"/>
        </w:rPr>
        <w:t xml:space="preserve"> 7pm AEST</w:t>
      </w:r>
    </w:p>
    <w:p w14:paraId="4DAB8AA0" w14:textId="7D349527" w:rsidR="006D117B" w:rsidRPr="00E077A8" w:rsidRDefault="00D22A64" w:rsidP="006D117B">
      <w:pPr>
        <w:pStyle w:val="m1490752972789289067msolistparagraph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E077A8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proofErr w:type="spellStart"/>
      <w:r w:rsidRPr="00E077A8">
        <w:rPr>
          <w:rFonts w:ascii="Arial" w:hAnsi="Arial" w:cs="Arial"/>
          <w:color w:val="000000" w:themeColor="text1"/>
          <w:sz w:val="20"/>
          <w:szCs w:val="20"/>
        </w:rPr>
        <w:t>Tagata</w:t>
      </w:r>
      <w:proofErr w:type="spellEnd"/>
      <w:r w:rsidRPr="00E077A8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E077A8">
        <w:rPr>
          <w:rFonts w:ascii="Arial" w:hAnsi="Arial" w:cs="Arial"/>
          <w:color w:val="000000" w:themeColor="text1"/>
          <w:sz w:val="20"/>
          <w:szCs w:val="20"/>
        </w:rPr>
        <w:t>lē</w:t>
      </w:r>
      <w:proofErr w:type="spellEnd"/>
      <w:r w:rsidRPr="00E077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77A8">
        <w:rPr>
          <w:rFonts w:ascii="Arial" w:hAnsi="Arial" w:cs="Arial"/>
          <w:color w:val="000000" w:themeColor="text1"/>
          <w:sz w:val="20"/>
          <w:szCs w:val="20"/>
        </w:rPr>
        <w:t>atoatoa</w:t>
      </w:r>
      <w:proofErr w:type="spellEnd"/>
      <w:r w:rsidRPr="00E077A8">
        <w:rPr>
          <w:rFonts w:ascii="Arial" w:hAnsi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E077A8">
        <w:rPr>
          <w:rFonts w:ascii="Arial" w:hAnsi="Arial" w:cs="Arial"/>
          <w:color w:val="000000" w:themeColor="text1"/>
          <w:sz w:val="20"/>
          <w:szCs w:val="20"/>
        </w:rPr>
        <w:t>malosi</w:t>
      </w:r>
      <w:proofErr w:type="spellEnd"/>
      <w:r w:rsidRPr="00E077A8">
        <w:rPr>
          <w:rFonts w:ascii="Arial" w:hAnsi="Arial" w:cs="Arial"/>
          <w:color w:val="000000" w:themeColor="text1"/>
          <w:sz w:val="20"/>
          <w:szCs w:val="20"/>
        </w:rPr>
        <w:t xml:space="preserve">, o </w:t>
      </w:r>
      <w:proofErr w:type="spellStart"/>
      <w:r w:rsidRPr="00E077A8">
        <w:rPr>
          <w:rFonts w:ascii="Arial" w:hAnsi="Arial" w:cs="Arial"/>
          <w:color w:val="000000" w:themeColor="text1"/>
          <w:sz w:val="20"/>
          <w:szCs w:val="20"/>
        </w:rPr>
        <w:t>latou</w:t>
      </w:r>
      <w:proofErr w:type="spellEnd"/>
      <w:r w:rsidRPr="00E077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77A8">
        <w:rPr>
          <w:rFonts w:ascii="Arial" w:hAnsi="Arial" w:cs="Arial"/>
          <w:color w:val="000000" w:themeColor="text1"/>
          <w:sz w:val="20"/>
          <w:szCs w:val="20"/>
        </w:rPr>
        <w:t>aiga</w:t>
      </w:r>
      <w:proofErr w:type="spellEnd"/>
      <w:r w:rsidRPr="00E077A8">
        <w:rPr>
          <w:rFonts w:ascii="Arial" w:hAnsi="Arial" w:cs="Arial"/>
          <w:color w:val="000000" w:themeColor="text1"/>
          <w:sz w:val="20"/>
          <w:szCs w:val="20"/>
        </w:rPr>
        <w:t xml:space="preserve"> ma </w:t>
      </w:r>
      <w:proofErr w:type="spellStart"/>
      <w:r w:rsidRPr="00E077A8">
        <w:rPr>
          <w:rFonts w:ascii="Arial" w:hAnsi="Arial" w:cs="Arial"/>
          <w:color w:val="000000" w:themeColor="text1"/>
          <w:sz w:val="20"/>
          <w:szCs w:val="20"/>
        </w:rPr>
        <w:t>latou</w:t>
      </w:r>
      <w:proofErr w:type="spellEnd"/>
      <w:r w:rsidRPr="00E077A8">
        <w:rPr>
          <w:rFonts w:ascii="Arial" w:hAnsi="Arial" w:cs="Arial"/>
          <w:color w:val="000000" w:themeColor="text1"/>
          <w:sz w:val="20"/>
          <w:szCs w:val="20"/>
        </w:rPr>
        <w:t xml:space="preserve"> o </w:t>
      </w:r>
      <w:proofErr w:type="spellStart"/>
      <w:proofErr w:type="gramStart"/>
      <w:r w:rsidRPr="00E077A8">
        <w:rPr>
          <w:rFonts w:ascii="Arial" w:hAnsi="Arial" w:cs="Arial"/>
          <w:color w:val="000000" w:themeColor="text1"/>
          <w:sz w:val="20"/>
          <w:szCs w:val="20"/>
        </w:rPr>
        <w:t>faia</w:t>
      </w:r>
      <w:proofErr w:type="spellEnd"/>
      <w:proofErr w:type="gramEnd"/>
      <w:r w:rsidRPr="00E077A8">
        <w:rPr>
          <w:rFonts w:ascii="Arial" w:hAnsi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E077A8">
        <w:rPr>
          <w:rFonts w:ascii="Arial" w:hAnsi="Arial" w:cs="Arial"/>
          <w:color w:val="000000" w:themeColor="text1"/>
          <w:sz w:val="20"/>
          <w:szCs w:val="20"/>
        </w:rPr>
        <w:t>tausiga</w:t>
      </w:r>
      <w:proofErr w:type="spellEnd"/>
      <w:r w:rsidRPr="00E077A8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E077A8">
        <w:rPr>
          <w:rFonts w:ascii="Arial" w:hAnsi="Arial" w:cs="Arial"/>
          <w:color w:val="000000" w:themeColor="text1"/>
          <w:sz w:val="20"/>
          <w:szCs w:val="20"/>
        </w:rPr>
        <w:t>mafai</w:t>
      </w:r>
      <w:proofErr w:type="spellEnd"/>
      <w:r w:rsidRPr="00E077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77A8">
        <w:rPr>
          <w:rFonts w:ascii="Arial" w:hAnsi="Arial" w:cs="Arial"/>
          <w:color w:val="000000" w:themeColor="text1"/>
          <w:sz w:val="20"/>
          <w:szCs w:val="20"/>
        </w:rPr>
        <w:t>foi</w:t>
      </w:r>
      <w:proofErr w:type="spellEnd"/>
      <w:r w:rsidRPr="00E077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77A8">
        <w:rPr>
          <w:rFonts w:ascii="Arial" w:hAnsi="Arial" w:cs="Arial"/>
          <w:color w:val="000000" w:themeColor="text1"/>
          <w:sz w:val="20"/>
          <w:szCs w:val="20"/>
        </w:rPr>
        <w:t>ona</w:t>
      </w:r>
      <w:proofErr w:type="spellEnd"/>
      <w:r w:rsidRPr="00E077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77A8">
        <w:rPr>
          <w:rFonts w:ascii="Arial" w:hAnsi="Arial" w:cs="Arial"/>
          <w:color w:val="000000" w:themeColor="text1"/>
          <w:sz w:val="20"/>
          <w:szCs w:val="20"/>
        </w:rPr>
        <w:t>maua</w:t>
      </w:r>
      <w:proofErr w:type="spellEnd"/>
      <w:r w:rsidRPr="00E077A8">
        <w:rPr>
          <w:rFonts w:ascii="Arial" w:hAnsi="Arial" w:cs="Arial"/>
          <w:color w:val="000000" w:themeColor="text1"/>
          <w:sz w:val="20"/>
          <w:szCs w:val="20"/>
        </w:rPr>
        <w:t xml:space="preserve"> le </w:t>
      </w:r>
      <w:proofErr w:type="spellStart"/>
      <w:r w:rsidR="00600DF1" w:rsidRPr="00E077A8">
        <w:rPr>
          <w:rFonts w:ascii="Arial" w:hAnsi="Arial" w:cs="Arial"/>
          <w:color w:val="000000" w:themeColor="text1"/>
          <w:sz w:val="20"/>
          <w:szCs w:val="20"/>
        </w:rPr>
        <w:t>lagolagosua</w:t>
      </w:r>
      <w:proofErr w:type="spellEnd"/>
      <w:r w:rsidR="00600DF1" w:rsidRPr="00E077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00DF1" w:rsidRPr="00E077A8">
        <w:rPr>
          <w:rFonts w:ascii="Arial" w:hAnsi="Arial" w:cs="Arial"/>
          <w:color w:val="000000" w:themeColor="text1"/>
          <w:sz w:val="20"/>
          <w:szCs w:val="20"/>
        </w:rPr>
        <w:t>mai</w:t>
      </w:r>
      <w:proofErr w:type="spellEnd"/>
      <w:r w:rsidR="00600DF1" w:rsidRPr="00E077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00DF1" w:rsidRPr="00E077A8">
        <w:rPr>
          <w:rFonts w:ascii="Arial" w:hAnsi="Arial" w:cs="Arial"/>
          <w:color w:val="000000" w:themeColor="text1"/>
          <w:sz w:val="20"/>
          <w:szCs w:val="20"/>
        </w:rPr>
        <w:t>ia</w:t>
      </w:r>
      <w:proofErr w:type="spellEnd"/>
      <w:r w:rsidR="00600DF1" w:rsidRPr="00E077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00DF1" w:rsidRPr="00E077A8">
        <w:rPr>
          <w:rFonts w:ascii="Arial" w:hAnsi="Arial" w:cs="Arial"/>
          <w:color w:val="000000" w:themeColor="text1"/>
          <w:sz w:val="20"/>
          <w:szCs w:val="20"/>
        </w:rPr>
        <w:t>latou</w:t>
      </w:r>
      <w:proofErr w:type="spellEnd"/>
      <w:r w:rsidR="00600DF1" w:rsidRPr="00E077A8">
        <w:rPr>
          <w:rFonts w:ascii="Arial" w:hAnsi="Arial" w:cs="Arial"/>
          <w:color w:val="000000" w:themeColor="text1"/>
          <w:sz w:val="20"/>
          <w:szCs w:val="20"/>
        </w:rPr>
        <w:t xml:space="preserve"> o </w:t>
      </w:r>
      <w:proofErr w:type="spellStart"/>
      <w:r w:rsidR="00600DF1" w:rsidRPr="00E077A8">
        <w:rPr>
          <w:rFonts w:ascii="Arial" w:hAnsi="Arial" w:cs="Arial"/>
          <w:color w:val="000000" w:themeColor="text1"/>
          <w:sz w:val="20"/>
          <w:szCs w:val="20"/>
        </w:rPr>
        <w:t>faalauiloina</w:t>
      </w:r>
      <w:proofErr w:type="spellEnd"/>
      <w:r w:rsidR="00600DF1" w:rsidRPr="00E077A8">
        <w:rPr>
          <w:rFonts w:ascii="Arial" w:hAnsi="Arial" w:cs="Arial"/>
          <w:color w:val="000000" w:themeColor="text1"/>
          <w:sz w:val="20"/>
          <w:szCs w:val="20"/>
        </w:rPr>
        <w:t xml:space="preserve"> le </w:t>
      </w:r>
      <w:proofErr w:type="spellStart"/>
      <w:r w:rsidR="00600DF1" w:rsidRPr="00E077A8">
        <w:rPr>
          <w:rFonts w:ascii="Arial" w:hAnsi="Arial" w:cs="Arial"/>
          <w:color w:val="000000" w:themeColor="text1"/>
          <w:sz w:val="20"/>
          <w:szCs w:val="20"/>
        </w:rPr>
        <w:t>Polokalame</w:t>
      </w:r>
      <w:proofErr w:type="spellEnd"/>
      <w:r w:rsidR="00600DF1" w:rsidRPr="00E077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117B" w:rsidRPr="00E077A8">
        <w:rPr>
          <w:rFonts w:ascii="Arial" w:hAnsi="Arial" w:cs="Arial"/>
          <w:color w:val="000000" w:themeColor="text1"/>
          <w:sz w:val="20"/>
          <w:szCs w:val="20"/>
        </w:rPr>
        <w:t>National Disability Advocacy</w:t>
      </w:r>
      <w:r w:rsidR="00D64258" w:rsidRPr="00E077A8">
        <w:rPr>
          <w:rFonts w:ascii="Arial" w:hAnsi="Arial" w:cs="Arial"/>
          <w:color w:val="000000" w:themeColor="text1"/>
          <w:sz w:val="20"/>
          <w:szCs w:val="20"/>
        </w:rPr>
        <w:t>.</w:t>
      </w:r>
      <w:r w:rsidR="003D1BD8" w:rsidRPr="00E077A8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proofErr w:type="spellStart"/>
      <w:proofErr w:type="gramStart"/>
      <w:r w:rsidR="003D1BD8" w:rsidRPr="00E077A8">
        <w:rPr>
          <w:rFonts w:ascii="Arial" w:hAnsi="Arial" w:cs="Arial"/>
          <w:color w:val="000000" w:themeColor="text1"/>
          <w:sz w:val="20"/>
          <w:szCs w:val="20"/>
        </w:rPr>
        <w:t>maua</w:t>
      </w:r>
      <w:proofErr w:type="spellEnd"/>
      <w:proofErr w:type="gramEnd"/>
      <w:r w:rsidR="003D1BD8" w:rsidRPr="00E077A8">
        <w:rPr>
          <w:rFonts w:ascii="Arial" w:hAnsi="Arial" w:cs="Arial"/>
          <w:color w:val="000000" w:themeColor="text1"/>
          <w:sz w:val="20"/>
          <w:szCs w:val="20"/>
        </w:rPr>
        <w:t xml:space="preserve"> le </w:t>
      </w:r>
      <w:r w:rsidR="00C02BE1" w:rsidRPr="00E077A8">
        <w:rPr>
          <w:rFonts w:ascii="Arial" w:hAnsi="Arial" w:cs="Arial"/>
          <w:color w:val="000000" w:themeColor="text1"/>
          <w:sz w:val="20"/>
          <w:szCs w:val="20"/>
        </w:rPr>
        <w:t>Disability Advocate Finder</w:t>
      </w:r>
      <w:r w:rsidR="00D64258" w:rsidRPr="00E077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D1BD8" w:rsidRPr="00E077A8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="003D1BD8" w:rsidRPr="00E077A8">
        <w:rPr>
          <w:rFonts w:ascii="Arial" w:hAnsi="Arial" w:cs="Arial"/>
          <w:color w:val="000000" w:themeColor="text1"/>
          <w:sz w:val="20"/>
          <w:szCs w:val="20"/>
        </w:rPr>
        <w:t xml:space="preserve"> le:</w:t>
      </w:r>
      <w:r w:rsidR="00785E2A" w:rsidRPr="00E077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tgtFrame="_blank" w:history="1">
        <w:r w:rsidR="006D117B" w:rsidRPr="00E077A8">
          <w:rPr>
            <w:rStyle w:val="Hyperlink"/>
            <w:rFonts w:cs="Arial"/>
            <w:color w:val="000000" w:themeColor="text1"/>
            <w:sz w:val="20"/>
            <w:szCs w:val="20"/>
          </w:rPr>
          <w:t>https://disabilityadvocacyfinder.dss.gov.au</w:t>
        </w:r>
      </w:hyperlink>
    </w:p>
    <w:p w14:paraId="48F204E0" w14:textId="246A344B" w:rsidR="004D2A76" w:rsidRPr="00E077A8" w:rsidRDefault="00A74579" w:rsidP="004D2A76">
      <w:pPr>
        <w:pStyle w:val="Heading1"/>
        <w:spacing w:before="240" w:after="80" w:line="276" w:lineRule="auto"/>
        <w:rPr>
          <w:szCs w:val="36"/>
        </w:rPr>
      </w:pPr>
      <w:proofErr w:type="spellStart"/>
      <w:r w:rsidRPr="00E077A8">
        <w:rPr>
          <w:szCs w:val="36"/>
        </w:rPr>
        <w:t>Laasaga</w:t>
      </w:r>
      <w:proofErr w:type="spellEnd"/>
      <w:r w:rsidRPr="00E077A8">
        <w:rPr>
          <w:szCs w:val="36"/>
        </w:rPr>
        <w:t xml:space="preserve"> e </w:t>
      </w:r>
      <w:proofErr w:type="spellStart"/>
      <w:r w:rsidRPr="00E077A8">
        <w:rPr>
          <w:szCs w:val="36"/>
        </w:rPr>
        <w:t>sosoo</w:t>
      </w:r>
      <w:proofErr w:type="spellEnd"/>
      <w:r w:rsidRPr="00E077A8">
        <w:rPr>
          <w:szCs w:val="36"/>
        </w:rPr>
        <w:t xml:space="preserve"> </w:t>
      </w:r>
      <w:proofErr w:type="spellStart"/>
      <w:r w:rsidRPr="00E077A8">
        <w:rPr>
          <w:szCs w:val="36"/>
        </w:rPr>
        <w:t>ai</w:t>
      </w:r>
      <w:proofErr w:type="spellEnd"/>
      <w:r w:rsidR="004D2A76" w:rsidRPr="00E077A8">
        <w:rPr>
          <w:szCs w:val="36"/>
        </w:rPr>
        <w:t xml:space="preserve"> </w:t>
      </w:r>
    </w:p>
    <w:p w14:paraId="7F5436A7" w14:textId="55665E42" w:rsidR="00F3169C" w:rsidRPr="00E077A8" w:rsidRDefault="00A74579" w:rsidP="00785E2A">
      <w:pPr>
        <w:spacing w:after="120" w:line="276" w:lineRule="auto"/>
        <w:rPr>
          <w:sz w:val="20"/>
          <w:szCs w:val="20"/>
        </w:rPr>
      </w:pPr>
      <w:r w:rsidRPr="00E077A8">
        <w:rPr>
          <w:sz w:val="20"/>
          <w:szCs w:val="20"/>
        </w:rPr>
        <w:t xml:space="preserve">O le a </w:t>
      </w:r>
      <w:proofErr w:type="spellStart"/>
      <w:r w:rsidRPr="00E077A8">
        <w:rPr>
          <w:sz w:val="20"/>
          <w:szCs w:val="20"/>
        </w:rPr>
        <w:t>sailia</w:t>
      </w:r>
      <w:proofErr w:type="spellEnd"/>
      <w:r w:rsidRPr="00E077A8">
        <w:rPr>
          <w:sz w:val="20"/>
          <w:szCs w:val="20"/>
        </w:rPr>
        <w:t xml:space="preserve"> e le </w:t>
      </w:r>
      <w:proofErr w:type="spellStart"/>
      <w:r w:rsidRPr="00E077A8">
        <w:rPr>
          <w:sz w:val="20"/>
          <w:szCs w:val="20"/>
        </w:rPr>
        <w:t>Malo</w:t>
      </w:r>
      <w:proofErr w:type="spellEnd"/>
      <w:r w:rsidRPr="00E077A8">
        <w:rPr>
          <w:sz w:val="20"/>
          <w:szCs w:val="20"/>
        </w:rPr>
        <w:t xml:space="preserve"> le </w:t>
      </w:r>
      <w:proofErr w:type="spellStart"/>
      <w:r w:rsidRPr="00E077A8">
        <w:rPr>
          <w:sz w:val="20"/>
          <w:szCs w:val="20"/>
        </w:rPr>
        <w:t>faatagaga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a le</w:t>
      </w:r>
      <w:proofErr w:type="spellEnd"/>
      <w:r w:rsidRPr="00E077A8">
        <w:rPr>
          <w:sz w:val="20"/>
          <w:szCs w:val="20"/>
        </w:rPr>
        <w:t xml:space="preserve"> </w:t>
      </w:r>
      <w:r w:rsidR="00017D03" w:rsidRPr="00E077A8">
        <w:rPr>
          <w:sz w:val="20"/>
          <w:szCs w:val="20"/>
        </w:rPr>
        <w:t>Governor-</w:t>
      </w:r>
      <w:r w:rsidR="00F3169C" w:rsidRPr="00E077A8">
        <w:rPr>
          <w:sz w:val="20"/>
          <w:szCs w:val="20"/>
        </w:rPr>
        <w:t>General</w:t>
      </w:r>
      <w:r w:rsidR="00116062" w:rsidRPr="00E077A8">
        <w:rPr>
          <w:sz w:val="20"/>
          <w:szCs w:val="20"/>
        </w:rPr>
        <w:t xml:space="preserve"> (Sui </w:t>
      </w:r>
      <w:proofErr w:type="spellStart"/>
      <w:r w:rsidR="00116062" w:rsidRPr="00E077A8">
        <w:rPr>
          <w:sz w:val="20"/>
          <w:szCs w:val="20"/>
        </w:rPr>
        <w:t>Kovana</w:t>
      </w:r>
      <w:proofErr w:type="spellEnd"/>
      <w:r w:rsidR="00116062" w:rsidRPr="00E077A8">
        <w:rPr>
          <w:sz w:val="20"/>
          <w:szCs w:val="20"/>
        </w:rPr>
        <w:t>)</w:t>
      </w:r>
      <w:r w:rsidR="00BF170D" w:rsidRPr="00E077A8">
        <w:rPr>
          <w:sz w:val="20"/>
          <w:szCs w:val="20"/>
        </w:rPr>
        <w:t xml:space="preserve"> </w:t>
      </w:r>
      <w:proofErr w:type="spellStart"/>
      <w:proofErr w:type="gramStart"/>
      <w:r w:rsidR="00BF170D" w:rsidRPr="00E077A8">
        <w:rPr>
          <w:sz w:val="20"/>
          <w:szCs w:val="20"/>
        </w:rPr>
        <w:t>ina</w:t>
      </w:r>
      <w:proofErr w:type="spellEnd"/>
      <w:proofErr w:type="gramEnd"/>
      <w:r w:rsidR="00BF170D" w:rsidRPr="00E077A8">
        <w:rPr>
          <w:sz w:val="20"/>
          <w:szCs w:val="20"/>
        </w:rPr>
        <w:t xml:space="preserve"> </w:t>
      </w:r>
      <w:proofErr w:type="spellStart"/>
      <w:r w:rsidR="00BF170D" w:rsidRPr="00E077A8">
        <w:rPr>
          <w:sz w:val="20"/>
          <w:szCs w:val="20"/>
        </w:rPr>
        <w:t>ia</w:t>
      </w:r>
      <w:proofErr w:type="spellEnd"/>
      <w:r w:rsidR="00BF170D" w:rsidRPr="00E077A8">
        <w:rPr>
          <w:sz w:val="20"/>
          <w:szCs w:val="20"/>
        </w:rPr>
        <w:t xml:space="preserve"> </w:t>
      </w:r>
      <w:proofErr w:type="spellStart"/>
      <w:r w:rsidR="00BF170D" w:rsidRPr="00E077A8">
        <w:rPr>
          <w:sz w:val="20"/>
          <w:szCs w:val="20"/>
        </w:rPr>
        <w:t>faavae</w:t>
      </w:r>
      <w:proofErr w:type="spellEnd"/>
      <w:r w:rsidR="00BF170D" w:rsidRPr="00E077A8">
        <w:rPr>
          <w:sz w:val="20"/>
          <w:szCs w:val="20"/>
        </w:rPr>
        <w:t xml:space="preserve"> se </w:t>
      </w:r>
      <w:r w:rsidR="00F3169C" w:rsidRPr="00E077A8">
        <w:rPr>
          <w:sz w:val="20"/>
          <w:szCs w:val="20"/>
        </w:rPr>
        <w:t xml:space="preserve">Royal Commission </w:t>
      </w:r>
      <w:proofErr w:type="spellStart"/>
      <w:r w:rsidR="00A425DB" w:rsidRPr="00E077A8">
        <w:rPr>
          <w:sz w:val="20"/>
          <w:szCs w:val="20"/>
        </w:rPr>
        <w:t>pe</w:t>
      </w:r>
      <w:proofErr w:type="spellEnd"/>
      <w:r w:rsidR="00A425DB" w:rsidRPr="00E077A8">
        <w:rPr>
          <w:sz w:val="20"/>
          <w:szCs w:val="20"/>
        </w:rPr>
        <w:t xml:space="preserve"> a </w:t>
      </w:r>
      <w:proofErr w:type="spellStart"/>
      <w:r w:rsidR="00A425DB" w:rsidRPr="00E077A8">
        <w:rPr>
          <w:sz w:val="20"/>
          <w:szCs w:val="20"/>
        </w:rPr>
        <w:t>mae’a</w:t>
      </w:r>
      <w:proofErr w:type="spellEnd"/>
      <w:r w:rsidR="00A425DB" w:rsidRPr="00E077A8">
        <w:rPr>
          <w:sz w:val="20"/>
          <w:szCs w:val="20"/>
        </w:rPr>
        <w:t xml:space="preserve"> </w:t>
      </w:r>
      <w:proofErr w:type="spellStart"/>
      <w:r w:rsidR="00A425DB" w:rsidRPr="00E077A8">
        <w:rPr>
          <w:sz w:val="20"/>
          <w:szCs w:val="20"/>
        </w:rPr>
        <w:t>ona</w:t>
      </w:r>
      <w:proofErr w:type="spellEnd"/>
      <w:r w:rsidR="00A425DB" w:rsidRPr="00E077A8">
        <w:rPr>
          <w:sz w:val="20"/>
          <w:szCs w:val="20"/>
        </w:rPr>
        <w:t xml:space="preserve"> </w:t>
      </w:r>
      <w:proofErr w:type="spellStart"/>
      <w:r w:rsidR="00A425DB" w:rsidRPr="00E077A8">
        <w:rPr>
          <w:sz w:val="20"/>
          <w:szCs w:val="20"/>
        </w:rPr>
        <w:t>soalaupule</w:t>
      </w:r>
      <w:proofErr w:type="spellEnd"/>
      <w:r w:rsidR="00A425DB" w:rsidRPr="00E077A8">
        <w:rPr>
          <w:sz w:val="20"/>
          <w:szCs w:val="20"/>
        </w:rPr>
        <w:t xml:space="preserve"> ma le </w:t>
      </w:r>
      <w:proofErr w:type="spellStart"/>
      <w:r w:rsidR="00A425DB" w:rsidRPr="00E077A8">
        <w:rPr>
          <w:sz w:val="20"/>
          <w:szCs w:val="20"/>
        </w:rPr>
        <w:t>lautele</w:t>
      </w:r>
      <w:proofErr w:type="spellEnd"/>
      <w:r w:rsidR="00A425DB" w:rsidRPr="00E077A8">
        <w:rPr>
          <w:sz w:val="20"/>
          <w:szCs w:val="20"/>
        </w:rPr>
        <w:t>.</w:t>
      </w:r>
    </w:p>
    <w:p w14:paraId="07B1DCAC" w14:textId="392F172A" w:rsidR="004D2A76" w:rsidRPr="00E077A8" w:rsidRDefault="00052101" w:rsidP="00785E2A">
      <w:pPr>
        <w:spacing w:after="120" w:line="276" w:lineRule="auto"/>
        <w:rPr>
          <w:sz w:val="20"/>
          <w:szCs w:val="20"/>
        </w:rPr>
      </w:pPr>
      <w:r w:rsidRPr="00E077A8">
        <w:rPr>
          <w:sz w:val="20"/>
          <w:szCs w:val="20"/>
        </w:rPr>
        <w:t xml:space="preserve">O le </w:t>
      </w:r>
      <w:proofErr w:type="spellStart"/>
      <w:r w:rsidRPr="00E077A8">
        <w:rPr>
          <w:sz w:val="20"/>
          <w:szCs w:val="20"/>
        </w:rPr>
        <w:t>faaoo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atu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proofErr w:type="gramStart"/>
      <w:r w:rsidRPr="00E077A8">
        <w:rPr>
          <w:sz w:val="20"/>
          <w:szCs w:val="20"/>
        </w:rPr>
        <w:t>lou</w:t>
      </w:r>
      <w:proofErr w:type="spellEnd"/>
      <w:proofErr w:type="gram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finagalo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i</w:t>
      </w:r>
      <w:proofErr w:type="spellEnd"/>
      <w:r w:rsidRPr="00E077A8">
        <w:rPr>
          <w:sz w:val="20"/>
          <w:szCs w:val="20"/>
        </w:rPr>
        <w:t xml:space="preserve"> le </w:t>
      </w:r>
      <w:proofErr w:type="spellStart"/>
      <w:r w:rsidRPr="00E077A8">
        <w:rPr>
          <w:sz w:val="20"/>
          <w:szCs w:val="20"/>
        </w:rPr>
        <w:t>Malo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ina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ia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faailoa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atu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Pr="00E077A8">
        <w:rPr>
          <w:sz w:val="20"/>
          <w:szCs w:val="20"/>
        </w:rPr>
        <w:t>i</w:t>
      </w:r>
      <w:proofErr w:type="spellEnd"/>
      <w:r w:rsidRPr="00E077A8">
        <w:rPr>
          <w:sz w:val="20"/>
          <w:szCs w:val="20"/>
        </w:rPr>
        <w:t xml:space="preserve"> </w:t>
      </w:r>
      <w:proofErr w:type="spellStart"/>
      <w:r w:rsidR="00B45E55" w:rsidRPr="00E077A8">
        <w:rPr>
          <w:sz w:val="20"/>
          <w:szCs w:val="20"/>
        </w:rPr>
        <w:t>Tuutuuga</w:t>
      </w:r>
      <w:proofErr w:type="spellEnd"/>
      <w:r w:rsidR="00B45E55" w:rsidRPr="00E077A8">
        <w:rPr>
          <w:sz w:val="20"/>
          <w:szCs w:val="20"/>
        </w:rPr>
        <w:t xml:space="preserve"> ma </w:t>
      </w:r>
      <w:proofErr w:type="spellStart"/>
      <w:r w:rsidR="008F7196" w:rsidRPr="00E077A8">
        <w:rPr>
          <w:sz w:val="20"/>
          <w:szCs w:val="20"/>
        </w:rPr>
        <w:t>Ta’iala</w:t>
      </w:r>
      <w:proofErr w:type="spellEnd"/>
      <w:r w:rsidR="004D2A76" w:rsidRPr="00E077A8">
        <w:rPr>
          <w:sz w:val="20"/>
          <w:szCs w:val="20"/>
        </w:rPr>
        <w:t xml:space="preserve">. </w:t>
      </w:r>
    </w:p>
    <w:p w14:paraId="29F759C7" w14:textId="052FA354" w:rsidR="009476FF" w:rsidRPr="00E077A8" w:rsidRDefault="008F7196" w:rsidP="00785E2A">
      <w:pPr>
        <w:pStyle w:val="PullOutText"/>
        <w:spacing w:before="200" w:after="80" w:line="276" w:lineRule="auto"/>
        <w:ind w:left="142" w:right="227"/>
        <w:rPr>
          <w:sz w:val="22"/>
          <w:szCs w:val="22"/>
        </w:rPr>
      </w:pPr>
      <w:proofErr w:type="spellStart"/>
      <w:proofErr w:type="gramStart"/>
      <w:r w:rsidRPr="00E077A8">
        <w:rPr>
          <w:sz w:val="22"/>
          <w:szCs w:val="22"/>
        </w:rPr>
        <w:t>Ia</w:t>
      </w:r>
      <w:proofErr w:type="spellEnd"/>
      <w:proofErr w:type="gramEnd"/>
      <w:r w:rsidRPr="00E077A8">
        <w:rPr>
          <w:sz w:val="22"/>
          <w:szCs w:val="22"/>
        </w:rPr>
        <w:t xml:space="preserve"> </w:t>
      </w:r>
      <w:proofErr w:type="spellStart"/>
      <w:r w:rsidRPr="00E077A8">
        <w:rPr>
          <w:sz w:val="22"/>
          <w:szCs w:val="22"/>
        </w:rPr>
        <w:t>faaoo</w:t>
      </w:r>
      <w:proofErr w:type="spellEnd"/>
      <w:r w:rsidRPr="00E077A8">
        <w:rPr>
          <w:sz w:val="22"/>
          <w:szCs w:val="22"/>
        </w:rPr>
        <w:t xml:space="preserve"> </w:t>
      </w:r>
      <w:proofErr w:type="spellStart"/>
      <w:r w:rsidRPr="00E077A8">
        <w:rPr>
          <w:sz w:val="22"/>
          <w:szCs w:val="22"/>
        </w:rPr>
        <w:t>atu</w:t>
      </w:r>
      <w:proofErr w:type="spellEnd"/>
      <w:r w:rsidRPr="00E077A8">
        <w:rPr>
          <w:sz w:val="22"/>
          <w:szCs w:val="22"/>
        </w:rPr>
        <w:t xml:space="preserve"> </w:t>
      </w:r>
      <w:proofErr w:type="spellStart"/>
      <w:r w:rsidRPr="00E077A8">
        <w:rPr>
          <w:sz w:val="22"/>
          <w:szCs w:val="22"/>
        </w:rPr>
        <w:t>lou</w:t>
      </w:r>
      <w:proofErr w:type="spellEnd"/>
      <w:r w:rsidRPr="00E077A8">
        <w:rPr>
          <w:sz w:val="22"/>
          <w:szCs w:val="22"/>
        </w:rPr>
        <w:t xml:space="preserve"> </w:t>
      </w:r>
      <w:proofErr w:type="spellStart"/>
      <w:r w:rsidRPr="00E077A8">
        <w:rPr>
          <w:sz w:val="22"/>
          <w:szCs w:val="22"/>
        </w:rPr>
        <w:t>leo</w:t>
      </w:r>
      <w:proofErr w:type="spellEnd"/>
      <w:r w:rsidRPr="00E077A8">
        <w:rPr>
          <w:sz w:val="22"/>
          <w:szCs w:val="22"/>
        </w:rPr>
        <w:t xml:space="preserve"> </w:t>
      </w:r>
      <w:proofErr w:type="spellStart"/>
      <w:r w:rsidRPr="00E077A8">
        <w:rPr>
          <w:sz w:val="22"/>
          <w:szCs w:val="22"/>
        </w:rPr>
        <w:t>i</w:t>
      </w:r>
      <w:proofErr w:type="spellEnd"/>
      <w:r w:rsidRPr="00E077A8">
        <w:rPr>
          <w:sz w:val="22"/>
          <w:szCs w:val="22"/>
        </w:rPr>
        <w:t xml:space="preserve"> </w:t>
      </w:r>
      <w:proofErr w:type="spellStart"/>
      <w:r w:rsidR="004025FD" w:rsidRPr="00E077A8">
        <w:rPr>
          <w:sz w:val="22"/>
          <w:szCs w:val="22"/>
        </w:rPr>
        <w:t>Tuutuuga</w:t>
      </w:r>
      <w:proofErr w:type="spellEnd"/>
      <w:r w:rsidR="004025FD" w:rsidRPr="00E077A8">
        <w:rPr>
          <w:sz w:val="22"/>
          <w:szCs w:val="22"/>
        </w:rPr>
        <w:t xml:space="preserve"> ma </w:t>
      </w:r>
      <w:proofErr w:type="spellStart"/>
      <w:r w:rsidR="004025FD" w:rsidRPr="00E077A8">
        <w:rPr>
          <w:sz w:val="22"/>
          <w:szCs w:val="22"/>
        </w:rPr>
        <w:t>Ta’iala</w:t>
      </w:r>
      <w:proofErr w:type="spellEnd"/>
      <w:r w:rsidR="004025FD" w:rsidRPr="00E077A8">
        <w:rPr>
          <w:sz w:val="22"/>
          <w:szCs w:val="22"/>
        </w:rPr>
        <w:t xml:space="preserve"> </w:t>
      </w:r>
      <w:proofErr w:type="spellStart"/>
      <w:r w:rsidR="004025FD" w:rsidRPr="00E077A8">
        <w:rPr>
          <w:sz w:val="22"/>
          <w:szCs w:val="22"/>
        </w:rPr>
        <w:t>mo</w:t>
      </w:r>
      <w:proofErr w:type="spellEnd"/>
      <w:r w:rsidR="004025FD" w:rsidRPr="00E077A8">
        <w:rPr>
          <w:sz w:val="22"/>
          <w:szCs w:val="22"/>
        </w:rPr>
        <w:t xml:space="preserve"> le </w:t>
      </w:r>
      <w:r w:rsidR="004D2A76" w:rsidRPr="00E077A8">
        <w:rPr>
          <w:sz w:val="22"/>
          <w:szCs w:val="22"/>
        </w:rPr>
        <w:t xml:space="preserve">Royal Commission </w:t>
      </w:r>
      <w:r w:rsidR="00F81D8D" w:rsidRPr="00E077A8">
        <w:rPr>
          <w:sz w:val="22"/>
          <w:szCs w:val="22"/>
        </w:rPr>
        <w:t xml:space="preserve">e </w:t>
      </w:r>
      <w:proofErr w:type="spellStart"/>
      <w:r w:rsidR="00F81D8D" w:rsidRPr="00E077A8">
        <w:rPr>
          <w:sz w:val="22"/>
          <w:szCs w:val="22"/>
        </w:rPr>
        <w:t>ala</w:t>
      </w:r>
      <w:proofErr w:type="spellEnd"/>
      <w:r w:rsidR="00F81D8D" w:rsidRPr="00E077A8">
        <w:rPr>
          <w:sz w:val="22"/>
          <w:szCs w:val="22"/>
        </w:rPr>
        <w:t xml:space="preserve"> </w:t>
      </w:r>
      <w:proofErr w:type="spellStart"/>
      <w:r w:rsidR="00F81D8D" w:rsidRPr="00E077A8">
        <w:rPr>
          <w:sz w:val="22"/>
          <w:szCs w:val="22"/>
        </w:rPr>
        <w:t>i</w:t>
      </w:r>
      <w:proofErr w:type="spellEnd"/>
      <w:r w:rsidR="00F81D8D" w:rsidRPr="00E077A8">
        <w:rPr>
          <w:sz w:val="22"/>
          <w:szCs w:val="22"/>
        </w:rPr>
        <w:t xml:space="preserve"> le </w:t>
      </w:r>
      <w:proofErr w:type="spellStart"/>
      <w:r w:rsidR="00B54B36" w:rsidRPr="00E077A8">
        <w:rPr>
          <w:sz w:val="22"/>
          <w:szCs w:val="22"/>
        </w:rPr>
        <w:t>faama’ea</w:t>
      </w:r>
      <w:proofErr w:type="spellEnd"/>
      <w:r w:rsidR="00B54B36" w:rsidRPr="00E077A8">
        <w:rPr>
          <w:sz w:val="22"/>
          <w:szCs w:val="22"/>
        </w:rPr>
        <w:t xml:space="preserve"> o le </w:t>
      </w:r>
      <w:proofErr w:type="spellStart"/>
      <w:r w:rsidR="00B54B36" w:rsidRPr="00E077A8">
        <w:rPr>
          <w:sz w:val="22"/>
          <w:szCs w:val="22"/>
        </w:rPr>
        <w:t>iloiloga</w:t>
      </w:r>
      <w:proofErr w:type="spellEnd"/>
      <w:r w:rsidR="00B54B36" w:rsidRPr="00E077A8">
        <w:rPr>
          <w:sz w:val="22"/>
          <w:szCs w:val="22"/>
        </w:rPr>
        <w:t xml:space="preserve"> </w:t>
      </w:r>
      <w:proofErr w:type="spellStart"/>
      <w:r w:rsidR="00B54B36" w:rsidRPr="00E077A8">
        <w:rPr>
          <w:sz w:val="22"/>
          <w:szCs w:val="22"/>
        </w:rPr>
        <w:t>oi</w:t>
      </w:r>
      <w:proofErr w:type="spellEnd"/>
      <w:r w:rsidR="00B54B36" w:rsidRPr="00E077A8">
        <w:rPr>
          <w:sz w:val="22"/>
          <w:szCs w:val="22"/>
        </w:rPr>
        <w:t xml:space="preserve"> le </w:t>
      </w:r>
      <w:r w:rsidR="004D2A76" w:rsidRPr="00E077A8">
        <w:rPr>
          <w:sz w:val="22"/>
          <w:szCs w:val="22"/>
        </w:rPr>
        <w:t>e</w:t>
      </w:r>
      <w:r w:rsidR="00785E2A" w:rsidRPr="00E077A8">
        <w:rPr>
          <w:sz w:val="22"/>
          <w:szCs w:val="22"/>
        </w:rPr>
        <w:t>n</w:t>
      </w:r>
      <w:r w:rsidR="004D2A76" w:rsidRPr="00E077A8">
        <w:rPr>
          <w:sz w:val="22"/>
          <w:szCs w:val="22"/>
        </w:rPr>
        <w:t xml:space="preserve">gage.dss.gov.au </w:t>
      </w:r>
    </w:p>
    <w:sectPr w:rsidR="009476FF" w:rsidRPr="00E077A8" w:rsidSect="00785E2A">
      <w:headerReference w:type="default" r:id="rId13"/>
      <w:footerReference w:type="default" r:id="rId14"/>
      <w:type w:val="continuous"/>
      <w:pgSz w:w="11906" w:h="16838"/>
      <w:pgMar w:top="1690" w:right="851" w:bottom="1440" w:left="851" w:header="397" w:footer="451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1F5EE" w14:textId="77777777" w:rsidR="000C293F" w:rsidRDefault="000C293F" w:rsidP="00410EB6">
      <w:pPr>
        <w:spacing w:after="0" w:line="240" w:lineRule="auto"/>
      </w:pPr>
      <w:r>
        <w:separator/>
      </w:r>
    </w:p>
  </w:endnote>
  <w:endnote w:type="continuationSeparator" w:id="0">
    <w:p w14:paraId="4CA958FD" w14:textId="77777777" w:rsidR="000C293F" w:rsidRDefault="000C293F" w:rsidP="0041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22F26" w14:textId="77777777" w:rsidR="00002862" w:rsidRDefault="00002862" w:rsidP="00804E69">
    <w:pPr>
      <w:pStyle w:val="Footer"/>
      <w:jc w:val="center"/>
    </w:pPr>
  </w:p>
  <w:p w14:paraId="5FA78252" w14:textId="77777777" w:rsidR="00002862" w:rsidRDefault="00002862" w:rsidP="006D69F6">
    <w:pPr>
      <w:pStyle w:val="Footer"/>
      <w:pBdr>
        <w:top w:val="single" w:sz="4" w:space="1" w:color="D9D9D9" w:themeColor="background1" w:themeShade="D9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12F1D" w14:textId="77777777" w:rsidR="008A3E1C" w:rsidRDefault="008A3E1C" w:rsidP="002826DA">
    <w:pPr>
      <w:pStyle w:val="Footer"/>
      <w:jc w:val="left"/>
    </w:pPr>
  </w:p>
  <w:p w14:paraId="593C702B" w14:textId="7C423BC9" w:rsidR="008A3E1C" w:rsidRDefault="008A3E1C" w:rsidP="002826DA">
    <w:pPr>
      <w:pStyle w:val="Footer"/>
      <w:jc w:val="left"/>
    </w:pPr>
    <w:r w:rsidRPr="002826DA">
      <w:t>Royal Commission into Violence, Abuse, Neglect and Exploitation of People with Disability</w:t>
    </w:r>
    <w:r>
      <w:t xml:space="preserve"> - </w:t>
    </w:r>
    <w:r>
      <w:t>Samoan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967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0F523" w14:textId="77777777" w:rsidR="00002862" w:rsidRDefault="00002862" w:rsidP="00560A0B">
        <w:pPr>
          <w:pStyle w:val="Footer"/>
        </w:pPr>
      </w:p>
      <w:p w14:paraId="17D8FDC2" w14:textId="47E2FAA2" w:rsidR="00002862" w:rsidRDefault="00002862" w:rsidP="00560A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7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F69CB" w14:textId="77777777" w:rsidR="000C293F" w:rsidRDefault="000C293F" w:rsidP="00410EB6">
      <w:pPr>
        <w:spacing w:after="0" w:line="240" w:lineRule="auto"/>
      </w:pPr>
      <w:r>
        <w:separator/>
      </w:r>
    </w:p>
  </w:footnote>
  <w:footnote w:type="continuationSeparator" w:id="0">
    <w:p w14:paraId="0449138B" w14:textId="77777777" w:rsidR="000C293F" w:rsidRDefault="000C293F" w:rsidP="0041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73A1" w14:textId="77777777" w:rsidR="00002862" w:rsidRPr="003612B4" w:rsidRDefault="00002862" w:rsidP="003612B4">
    <w:pPr>
      <w:ind w:left="-7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292C0" w14:textId="77777777" w:rsidR="00002862" w:rsidRPr="003612B4" w:rsidRDefault="00002862" w:rsidP="004D2A76">
    <w:pPr>
      <w:tabs>
        <w:tab w:val="left" w:pos="1460"/>
      </w:tabs>
      <w:spacing w:before="2000" w:after="0"/>
      <w:ind w:left="-850"/>
    </w:pPr>
    <w:r w:rsidRPr="00AF34BE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9D3704C" wp14:editId="1F87EF79">
          <wp:simplePos x="0" y="0"/>
          <wp:positionH relativeFrom="column">
            <wp:posOffset>-499110</wp:posOffset>
          </wp:positionH>
          <wp:positionV relativeFrom="paragraph">
            <wp:posOffset>65405</wp:posOffset>
          </wp:positionV>
          <wp:extent cx="7184706" cy="1371600"/>
          <wp:effectExtent l="0" t="0" r="3810" b="0"/>
          <wp:wrapNone/>
          <wp:docPr id="31" name="Picture 31" descr="DSS Banner" title="DS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7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9AFE8" w14:textId="77777777" w:rsidR="00002862" w:rsidRPr="003612B4" w:rsidRDefault="00002862" w:rsidP="008C40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29ED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7A48A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56C87"/>
    <w:multiLevelType w:val="hybridMultilevel"/>
    <w:tmpl w:val="CA0D98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F0163A"/>
    <w:multiLevelType w:val="multilevel"/>
    <w:tmpl w:val="D368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1544A"/>
    <w:multiLevelType w:val="hybridMultilevel"/>
    <w:tmpl w:val="1952B2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24C5D"/>
    <w:multiLevelType w:val="hybridMultilevel"/>
    <w:tmpl w:val="A9C8E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3606"/>
    <w:multiLevelType w:val="hybridMultilevel"/>
    <w:tmpl w:val="97727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1FDA"/>
    <w:multiLevelType w:val="hybridMultilevel"/>
    <w:tmpl w:val="3702A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830E0"/>
    <w:multiLevelType w:val="hybridMultilevel"/>
    <w:tmpl w:val="647E9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9613A"/>
    <w:multiLevelType w:val="hybridMultilevel"/>
    <w:tmpl w:val="82E4D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208B2"/>
    <w:multiLevelType w:val="hybridMultilevel"/>
    <w:tmpl w:val="A2EA9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30777"/>
    <w:multiLevelType w:val="hybridMultilevel"/>
    <w:tmpl w:val="1BC4B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23845"/>
    <w:multiLevelType w:val="hybridMultilevel"/>
    <w:tmpl w:val="DEE0D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C3985"/>
    <w:multiLevelType w:val="hybridMultilevel"/>
    <w:tmpl w:val="E96ED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E4F36"/>
    <w:multiLevelType w:val="hybridMultilevel"/>
    <w:tmpl w:val="145A4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77461"/>
    <w:multiLevelType w:val="hybridMultilevel"/>
    <w:tmpl w:val="FBC65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F6599"/>
    <w:multiLevelType w:val="hybridMultilevel"/>
    <w:tmpl w:val="D506F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F16B1"/>
    <w:multiLevelType w:val="hybridMultilevel"/>
    <w:tmpl w:val="868AE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3095A"/>
    <w:multiLevelType w:val="hybridMultilevel"/>
    <w:tmpl w:val="45D6AEB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14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1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9"/>
    <w:rsid w:val="00002862"/>
    <w:rsid w:val="000038C8"/>
    <w:rsid w:val="00003D12"/>
    <w:rsid w:val="00017D03"/>
    <w:rsid w:val="00025A75"/>
    <w:rsid w:val="000411F1"/>
    <w:rsid w:val="00043BA1"/>
    <w:rsid w:val="00052101"/>
    <w:rsid w:val="0006250E"/>
    <w:rsid w:val="00062AF7"/>
    <w:rsid w:val="00066E28"/>
    <w:rsid w:val="000758AC"/>
    <w:rsid w:val="00081610"/>
    <w:rsid w:val="00090351"/>
    <w:rsid w:val="00090ADB"/>
    <w:rsid w:val="0009224C"/>
    <w:rsid w:val="000A1BDB"/>
    <w:rsid w:val="000A48E2"/>
    <w:rsid w:val="000A782B"/>
    <w:rsid w:val="000B0892"/>
    <w:rsid w:val="000B74EA"/>
    <w:rsid w:val="000C293F"/>
    <w:rsid w:val="000C350D"/>
    <w:rsid w:val="000C3732"/>
    <w:rsid w:val="000D321D"/>
    <w:rsid w:val="000F5F19"/>
    <w:rsid w:val="00100846"/>
    <w:rsid w:val="00107CF7"/>
    <w:rsid w:val="00116062"/>
    <w:rsid w:val="00116B6C"/>
    <w:rsid w:val="00120A46"/>
    <w:rsid w:val="00144DF7"/>
    <w:rsid w:val="001646D2"/>
    <w:rsid w:val="00164938"/>
    <w:rsid w:val="00167FF4"/>
    <w:rsid w:val="001838ED"/>
    <w:rsid w:val="00187623"/>
    <w:rsid w:val="00191E6C"/>
    <w:rsid w:val="001B6E10"/>
    <w:rsid w:val="001D669E"/>
    <w:rsid w:val="001E630D"/>
    <w:rsid w:val="001F33AF"/>
    <w:rsid w:val="001F55C8"/>
    <w:rsid w:val="001F632E"/>
    <w:rsid w:val="002003A0"/>
    <w:rsid w:val="00211B64"/>
    <w:rsid w:val="00223B2A"/>
    <w:rsid w:val="00226422"/>
    <w:rsid w:val="00231533"/>
    <w:rsid w:val="00232301"/>
    <w:rsid w:val="00243513"/>
    <w:rsid w:val="00246C09"/>
    <w:rsid w:val="00255E54"/>
    <w:rsid w:val="00260B14"/>
    <w:rsid w:val="00262E1C"/>
    <w:rsid w:val="002806D3"/>
    <w:rsid w:val="002826DA"/>
    <w:rsid w:val="00282E3B"/>
    <w:rsid w:val="0029132C"/>
    <w:rsid w:val="002A1340"/>
    <w:rsid w:val="002A2866"/>
    <w:rsid w:val="002B3EE3"/>
    <w:rsid w:val="002C067F"/>
    <w:rsid w:val="002D088C"/>
    <w:rsid w:val="002F5799"/>
    <w:rsid w:val="003068AF"/>
    <w:rsid w:val="00313C3F"/>
    <w:rsid w:val="00333266"/>
    <w:rsid w:val="00345B22"/>
    <w:rsid w:val="003612B4"/>
    <w:rsid w:val="00365B94"/>
    <w:rsid w:val="00376AA9"/>
    <w:rsid w:val="003833D4"/>
    <w:rsid w:val="003B2BB8"/>
    <w:rsid w:val="003D1BD8"/>
    <w:rsid w:val="003D34FF"/>
    <w:rsid w:val="003E25A5"/>
    <w:rsid w:val="003F2E1E"/>
    <w:rsid w:val="003F4A5C"/>
    <w:rsid w:val="004025FD"/>
    <w:rsid w:val="00403E47"/>
    <w:rsid w:val="00410EB6"/>
    <w:rsid w:val="004368E6"/>
    <w:rsid w:val="004401ED"/>
    <w:rsid w:val="004417B9"/>
    <w:rsid w:val="004421E4"/>
    <w:rsid w:val="0046059B"/>
    <w:rsid w:val="00473414"/>
    <w:rsid w:val="00484AC4"/>
    <w:rsid w:val="004927C6"/>
    <w:rsid w:val="004A278E"/>
    <w:rsid w:val="004B54CA"/>
    <w:rsid w:val="004C20E1"/>
    <w:rsid w:val="004D2A76"/>
    <w:rsid w:val="004D6F06"/>
    <w:rsid w:val="004E5CBF"/>
    <w:rsid w:val="004E7175"/>
    <w:rsid w:val="004F20DC"/>
    <w:rsid w:val="004F65D2"/>
    <w:rsid w:val="004F68A3"/>
    <w:rsid w:val="00506653"/>
    <w:rsid w:val="00511257"/>
    <w:rsid w:val="0051645A"/>
    <w:rsid w:val="005239B2"/>
    <w:rsid w:val="0052762F"/>
    <w:rsid w:val="00533100"/>
    <w:rsid w:val="00534B22"/>
    <w:rsid w:val="00545286"/>
    <w:rsid w:val="00551337"/>
    <w:rsid w:val="00560A0B"/>
    <w:rsid w:val="005705AB"/>
    <w:rsid w:val="00572301"/>
    <w:rsid w:val="005B3935"/>
    <w:rsid w:val="005C3AA9"/>
    <w:rsid w:val="005C6CA8"/>
    <w:rsid w:val="005D1E3D"/>
    <w:rsid w:val="005D6182"/>
    <w:rsid w:val="005F095D"/>
    <w:rsid w:val="00600DF1"/>
    <w:rsid w:val="0062044F"/>
    <w:rsid w:val="006466BF"/>
    <w:rsid w:val="006500C5"/>
    <w:rsid w:val="00675321"/>
    <w:rsid w:val="00686442"/>
    <w:rsid w:val="00687D18"/>
    <w:rsid w:val="006A3D92"/>
    <w:rsid w:val="006A4CE7"/>
    <w:rsid w:val="006A789D"/>
    <w:rsid w:val="006D117B"/>
    <w:rsid w:val="006D69F6"/>
    <w:rsid w:val="007171AE"/>
    <w:rsid w:val="00720033"/>
    <w:rsid w:val="00732B3C"/>
    <w:rsid w:val="00732D2F"/>
    <w:rsid w:val="007439A0"/>
    <w:rsid w:val="00756C81"/>
    <w:rsid w:val="00760FB8"/>
    <w:rsid w:val="00764571"/>
    <w:rsid w:val="00774C46"/>
    <w:rsid w:val="00781246"/>
    <w:rsid w:val="00781EEF"/>
    <w:rsid w:val="00785261"/>
    <w:rsid w:val="00785E2A"/>
    <w:rsid w:val="00791271"/>
    <w:rsid w:val="007A72AB"/>
    <w:rsid w:val="007B0256"/>
    <w:rsid w:val="007B0B72"/>
    <w:rsid w:val="007D0AC9"/>
    <w:rsid w:val="007E7875"/>
    <w:rsid w:val="007F107A"/>
    <w:rsid w:val="00800127"/>
    <w:rsid w:val="00804500"/>
    <w:rsid w:val="00804E69"/>
    <w:rsid w:val="00807C5D"/>
    <w:rsid w:val="008263CD"/>
    <w:rsid w:val="0083529A"/>
    <w:rsid w:val="00840452"/>
    <w:rsid w:val="008565DF"/>
    <w:rsid w:val="0086082D"/>
    <w:rsid w:val="00861A4D"/>
    <w:rsid w:val="00871642"/>
    <w:rsid w:val="008925A9"/>
    <w:rsid w:val="008A2CE2"/>
    <w:rsid w:val="008A3E1C"/>
    <w:rsid w:val="008C3B29"/>
    <w:rsid w:val="008C40F6"/>
    <w:rsid w:val="008D13CC"/>
    <w:rsid w:val="008D6B06"/>
    <w:rsid w:val="008E11B0"/>
    <w:rsid w:val="008F7196"/>
    <w:rsid w:val="008F731E"/>
    <w:rsid w:val="009139FF"/>
    <w:rsid w:val="009225F0"/>
    <w:rsid w:val="00925A6E"/>
    <w:rsid w:val="00945682"/>
    <w:rsid w:val="009476FF"/>
    <w:rsid w:val="00955E90"/>
    <w:rsid w:val="00962325"/>
    <w:rsid w:val="00962EE2"/>
    <w:rsid w:val="00966FDA"/>
    <w:rsid w:val="00994FD8"/>
    <w:rsid w:val="009A0DF6"/>
    <w:rsid w:val="009C1F00"/>
    <w:rsid w:val="009C65D4"/>
    <w:rsid w:val="009D21B6"/>
    <w:rsid w:val="009E129F"/>
    <w:rsid w:val="009E1A4D"/>
    <w:rsid w:val="009E2EA1"/>
    <w:rsid w:val="009F3949"/>
    <w:rsid w:val="00A026C5"/>
    <w:rsid w:val="00A04BE9"/>
    <w:rsid w:val="00A14DFA"/>
    <w:rsid w:val="00A277FA"/>
    <w:rsid w:val="00A33B5E"/>
    <w:rsid w:val="00A425DB"/>
    <w:rsid w:val="00A50489"/>
    <w:rsid w:val="00A614AC"/>
    <w:rsid w:val="00A64E32"/>
    <w:rsid w:val="00A67329"/>
    <w:rsid w:val="00A7240E"/>
    <w:rsid w:val="00A742D3"/>
    <w:rsid w:val="00A74579"/>
    <w:rsid w:val="00A830EC"/>
    <w:rsid w:val="00A87E96"/>
    <w:rsid w:val="00A97D51"/>
    <w:rsid w:val="00AB2394"/>
    <w:rsid w:val="00AC3BF3"/>
    <w:rsid w:val="00AD2159"/>
    <w:rsid w:val="00AF34BE"/>
    <w:rsid w:val="00B1763C"/>
    <w:rsid w:val="00B30E3B"/>
    <w:rsid w:val="00B32F62"/>
    <w:rsid w:val="00B3337C"/>
    <w:rsid w:val="00B3644E"/>
    <w:rsid w:val="00B45E55"/>
    <w:rsid w:val="00B54B36"/>
    <w:rsid w:val="00B75C0C"/>
    <w:rsid w:val="00B76C13"/>
    <w:rsid w:val="00B76D68"/>
    <w:rsid w:val="00B77D94"/>
    <w:rsid w:val="00B942AA"/>
    <w:rsid w:val="00BA2DB9"/>
    <w:rsid w:val="00BB36ED"/>
    <w:rsid w:val="00BC3DF3"/>
    <w:rsid w:val="00BD2B2C"/>
    <w:rsid w:val="00BD6C60"/>
    <w:rsid w:val="00BE7148"/>
    <w:rsid w:val="00BE73F9"/>
    <w:rsid w:val="00BF170D"/>
    <w:rsid w:val="00BF320C"/>
    <w:rsid w:val="00BF6142"/>
    <w:rsid w:val="00C018E1"/>
    <w:rsid w:val="00C02BE1"/>
    <w:rsid w:val="00C13B40"/>
    <w:rsid w:val="00C14CB7"/>
    <w:rsid w:val="00C2457B"/>
    <w:rsid w:val="00C5117D"/>
    <w:rsid w:val="00C57F9B"/>
    <w:rsid w:val="00C7007A"/>
    <w:rsid w:val="00C93DA5"/>
    <w:rsid w:val="00CB5F19"/>
    <w:rsid w:val="00CC70F7"/>
    <w:rsid w:val="00CD368D"/>
    <w:rsid w:val="00CF5C74"/>
    <w:rsid w:val="00D03CE0"/>
    <w:rsid w:val="00D1206A"/>
    <w:rsid w:val="00D222F0"/>
    <w:rsid w:val="00D22A64"/>
    <w:rsid w:val="00D316B8"/>
    <w:rsid w:val="00D50878"/>
    <w:rsid w:val="00D64258"/>
    <w:rsid w:val="00D73B2D"/>
    <w:rsid w:val="00D777F1"/>
    <w:rsid w:val="00D83F32"/>
    <w:rsid w:val="00D87486"/>
    <w:rsid w:val="00D9323C"/>
    <w:rsid w:val="00D933D7"/>
    <w:rsid w:val="00DA021C"/>
    <w:rsid w:val="00DA4F1A"/>
    <w:rsid w:val="00DA6A6E"/>
    <w:rsid w:val="00DA6B12"/>
    <w:rsid w:val="00DB44E4"/>
    <w:rsid w:val="00DC001E"/>
    <w:rsid w:val="00DC3B51"/>
    <w:rsid w:val="00DC4A5F"/>
    <w:rsid w:val="00DD0A56"/>
    <w:rsid w:val="00DF32B4"/>
    <w:rsid w:val="00E077A8"/>
    <w:rsid w:val="00E079D5"/>
    <w:rsid w:val="00E16BF7"/>
    <w:rsid w:val="00E342AE"/>
    <w:rsid w:val="00E507D8"/>
    <w:rsid w:val="00E52006"/>
    <w:rsid w:val="00E52FC0"/>
    <w:rsid w:val="00E65B5E"/>
    <w:rsid w:val="00E77390"/>
    <w:rsid w:val="00E7763C"/>
    <w:rsid w:val="00E96AD3"/>
    <w:rsid w:val="00EA1E75"/>
    <w:rsid w:val="00EA2142"/>
    <w:rsid w:val="00EA7EAE"/>
    <w:rsid w:val="00ED1298"/>
    <w:rsid w:val="00ED3117"/>
    <w:rsid w:val="00ED5200"/>
    <w:rsid w:val="00EF54DE"/>
    <w:rsid w:val="00F15975"/>
    <w:rsid w:val="00F21725"/>
    <w:rsid w:val="00F3169C"/>
    <w:rsid w:val="00F37BCB"/>
    <w:rsid w:val="00F56266"/>
    <w:rsid w:val="00F6281C"/>
    <w:rsid w:val="00F64C94"/>
    <w:rsid w:val="00F671B0"/>
    <w:rsid w:val="00F7329C"/>
    <w:rsid w:val="00F81D8D"/>
    <w:rsid w:val="00F8336D"/>
    <w:rsid w:val="00F92765"/>
    <w:rsid w:val="00FA26C9"/>
    <w:rsid w:val="00FB4BCB"/>
    <w:rsid w:val="00FC6039"/>
    <w:rsid w:val="00FE0D5E"/>
    <w:rsid w:val="00FE55C6"/>
    <w:rsid w:val="00FF17DB"/>
    <w:rsid w:val="00FF3710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60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6D"/>
    <w:pPr>
      <w:spacing w:after="240" w:line="280" w:lineRule="exact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C57F9B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005A70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57F9B"/>
    <w:p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2394"/>
    <w:pPr>
      <w:spacing w:before="120" w:after="240"/>
      <w:outlineLvl w:val="2"/>
    </w:pPr>
    <w:rPr>
      <w:bCs/>
      <w:color w:val="520A7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F9B"/>
    <w:rPr>
      <w:rFonts w:ascii="Georgia" w:eastAsiaTheme="majorEastAsia" w:hAnsi="Georgia" w:cstheme="majorBidi"/>
      <w:bCs/>
      <w:color w:val="005A7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7F9B"/>
    <w:rPr>
      <w:rFonts w:ascii="Georgia" w:eastAsiaTheme="majorEastAsia" w:hAnsi="Georgia" w:cstheme="majorBidi"/>
      <w:color w:val="005A70"/>
      <w:sz w:val="32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B2394"/>
    <w:rPr>
      <w:rFonts w:ascii="Georgia" w:eastAsiaTheme="majorEastAsia" w:hAnsi="Georgia" w:cstheme="majorBidi"/>
      <w:bCs/>
      <w:color w:val="520A76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5B22"/>
    <w:pPr>
      <w:spacing w:before="120" w:after="120" w:line="240" w:lineRule="auto"/>
    </w:pPr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B22"/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B22"/>
    <w:pPr>
      <w:spacing w:before="120" w:after="840" w:line="280" w:lineRule="atLeast"/>
    </w:pPr>
    <w:rPr>
      <w:rFonts w:ascii="Georgia" w:eastAsiaTheme="majorEastAsia" w:hAnsi="Georgia" w:cstheme="majorBidi"/>
      <w:iCs/>
      <w:spacing w:val="13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B22"/>
    <w:rPr>
      <w:rFonts w:ascii="Georgia" w:eastAsiaTheme="majorEastAsia" w:hAnsi="Georgia" w:cstheme="majorBidi"/>
      <w:iCs/>
      <w:spacing w:val="13"/>
      <w:sz w:val="36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 list,Key Message Bullets,Bullet List,Bullet list,Bulletr List Paragraph,FooterText,List Paragraph2,List Paragraph21,Listeafsnit1,Listenabsatz,Paragraphe de liste1,numbered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DA021C"/>
    <w:rPr>
      <w:rFonts w:ascii="Arial" w:hAnsi="Arial"/>
      <w:b/>
      <w:bCs/>
      <w:i w:val="0"/>
      <w:iCs/>
      <w:color w:val="520A76"/>
      <w:spacing w:val="6"/>
      <w:sz w:val="24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customStyle="1" w:styleId="Introtext">
    <w:name w:val="Intro text"/>
    <w:basedOn w:val="Normal"/>
    <w:qFormat/>
    <w:rsid w:val="00345B22"/>
    <w:pPr>
      <w:spacing w:before="240" w:after="480" w:line="340" w:lineRule="exact"/>
    </w:pPr>
    <w:rPr>
      <w:b/>
      <w:color w:val="500778"/>
      <w:sz w:val="26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2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0A0B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0A0B"/>
    <w:rPr>
      <w:rFonts w:ascii="Arial" w:hAnsi="Arial"/>
      <w:sz w:val="16"/>
    </w:rPr>
  </w:style>
  <w:style w:type="paragraph" w:customStyle="1" w:styleId="Default">
    <w:name w:val="Default"/>
    <w:rsid w:val="00AB2394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D316B8"/>
    <w:pPr>
      <w:numPr>
        <w:numId w:val="2"/>
      </w:numPr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B4"/>
    <w:rPr>
      <w:rFonts w:ascii="Tahoma" w:hAnsi="Tahoma" w:cs="Tahoma"/>
      <w:sz w:val="16"/>
      <w:szCs w:val="16"/>
    </w:rPr>
  </w:style>
  <w:style w:type="paragraph" w:customStyle="1" w:styleId="PullOutText">
    <w:name w:val="Pull Out Text"/>
    <w:basedOn w:val="Normal"/>
    <w:qFormat/>
    <w:rsid w:val="00C57F9B"/>
    <w:pPr>
      <w:pBdr>
        <w:top w:val="single" w:sz="2" w:space="4" w:color="005A70"/>
        <w:left w:val="single" w:sz="2" w:space="4" w:color="005A70"/>
        <w:bottom w:val="single" w:sz="2" w:space="4" w:color="005A70"/>
        <w:right w:val="single" w:sz="2" w:space="4" w:color="005A70"/>
      </w:pBdr>
      <w:shd w:val="clear" w:color="auto" w:fill="005A70"/>
      <w:autoSpaceDE w:val="0"/>
      <w:autoSpaceDN w:val="0"/>
      <w:adjustRightInd w:val="0"/>
      <w:spacing w:before="480" w:after="480" w:line="360" w:lineRule="exact"/>
      <w:ind w:right="113"/>
    </w:pPr>
    <w:rPr>
      <w:rFonts w:ascii="Georgia" w:hAnsi="Georgia" w:cs="Georgia"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rsid w:val="001F33AF"/>
    <w:rPr>
      <w:rFonts w:ascii="Arial" w:hAnsi="Arial"/>
      <w:b w:val="0"/>
      <w:color w:val="0000FF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5AB"/>
    <w:rPr>
      <w:color w:val="000000" w:themeColor="followedHyperlink"/>
      <w:u w:val="single"/>
    </w:rPr>
  </w:style>
  <w:style w:type="character" w:customStyle="1" w:styleId="ListParagraphChar">
    <w:name w:val="List Paragraph Char"/>
    <w:aliases w:val="List Paragraph1 Char,Recommendation Char,List Paragraph11 Char,L Char,bullet point list Char,Key Message Bullets Char,Bullet List Char,Bullet list Char,Bulletr List Paragraph Char,FooterText Char,List Paragraph2 Char,numbered Char"/>
    <w:link w:val="ListParagraph"/>
    <w:uiPriority w:val="34"/>
    <w:qFormat/>
    <w:locked/>
    <w:rsid w:val="004421E4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74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D3"/>
    <w:rPr>
      <w:rFonts w:ascii="Arial" w:hAnsi="Arial"/>
      <w:b/>
      <w:bCs/>
      <w:sz w:val="20"/>
      <w:szCs w:val="20"/>
    </w:rPr>
  </w:style>
  <w:style w:type="paragraph" w:customStyle="1" w:styleId="m1490752972789289067msolistparagraph">
    <w:name w:val="m_1490752972789289067msolistparagraph"/>
    <w:basedOn w:val="Normal"/>
    <w:rsid w:val="006D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abilityadvocacyfinder.dss.gov.a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316DDA-47EC-4285-9652-B372B488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2019-03-18T04:39:00Z</dcterms:created>
  <dcterms:modified xsi:type="dcterms:W3CDTF">2019-03-19T00:51:00Z</dcterms:modified>
</cp:coreProperties>
</file>