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C83EB" w14:textId="388EF8E8" w:rsidR="004D2A76" w:rsidRPr="0028090C" w:rsidRDefault="00B857C7" w:rsidP="00785E2A">
      <w:pPr>
        <w:pStyle w:val="Title"/>
        <w:spacing w:before="0" w:after="240"/>
        <w:rPr>
          <w:color w:val="005A70"/>
          <w:sz w:val="36"/>
          <w:szCs w:val="36"/>
        </w:rPr>
        <w:sectPr w:rsidR="004D2A76" w:rsidRPr="0028090C" w:rsidSect="00785E2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29" w:right="851" w:bottom="362" w:left="851" w:header="397" w:footer="451" w:gutter="0"/>
          <w:cols w:space="708"/>
          <w:titlePg/>
          <w:docGrid w:linePitch="360"/>
        </w:sectPr>
      </w:pPr>
      <w:r w:rsidRPr="0028090C">
        <w:rPr>
          <w:color w:val="005A70"/>
          <w:sz w:val="36"/>
          <w:szCs w:val="36"/>
        </w:rPr>
        <w:t xml:space="preserve">Royal Commission </w:t>
      </w:r>
      <w:proofErr w:type="spellStart"/>
      <w:proofErr w:type="gramStart"/>
      <w:r w:rsidRPr="0028090C">
        <w:rPr>
          <w:color w:val="005A70"/>
          <w:sz w:val="36"/>
          <w:szCs w:val="36"/>
        </w:rPr>
        <w:t>sa</w:t>
      </w:r>
      <w:proofErr w:type="spellEnd"/>
      <w:proofErr w:type="gramEnd"/>
      <w:r w:rsidRPr="0028090C">
        <w:rPr>
          <w:color w:val="005A70"/>
          <w:sz w:val="36"/>
          <w:szCs w:val="36"/>
        </w:rPr>
        <w:t xml:space="preserve"> </w:t>
      </w:r>
      <w:proofErr w:type="spellStart"/>
      <w:r w:rsidRPr="0028090C">
        <w:rPr>
          <w:color w:val="005A70"/>
          <w:sz w:val="36"/>
          <w:szCs w:val="36"/>
        </w:rPr>
        <w:t>Karahasan</w:t>
      </w:r>
      <w:proofErr w:type="spellEnd"/>
      <w:r w:rsidRPr="0028090C">
        <w:rPr>
          <w:color w:val="005A70"/>
          <w:sz w:val="36"/>
          <w:szCs w:val="36"/>
        </w:rPr>
        <w:t>, Pang-</w:t>
      </w:r>
      <w:proofErr w:type="spellStart"/>
      <w:r w:rsidRPr="0028090C">
        <w:rPr>
          <w:color w:val="005A70"/>
          <w:sz w:val="36"/>
          <w:szCs w:val="36"/>
        </w:rPr>
        <w:t>aabuso</w:t>
      </w:r>
      <w:proofErr w:type="spellEnd"/>
      <w:r w:rsidRPr="0028090C">
        <w:rPr>
          <w:color w:val="005A70"/>
          <w:sz w:val="36"/>
          <w:szCs w:val="36"/>
        </w:rPr>
        <w:t xml:space="preserve">, </w:t>
      </w:r>
      <w:proofErr w:type="spellStart"/>
      <w:r w:rsidRPr="0028090C">
        <w:rPr>
          <w:color w:val="005A70"/>
          <w:sz w:val="36"/>
          <w:szCs w:val="36"/>
        </w:rPr>
        <w:t>Kapabayaan</w:t>
      </w:r>
      <w:proofErr w:type="spellEnd"/>
      <w:r w:rsidRPr="0028090C">
        <w:rPr>
          <w:color w:val="005A70"/>
          <w:sz w:val="36"/>
          <w:szCs w:val="36"/>
        </w:rPr>
        <w:t xml:space="preserve"> at </w:t>
      </w:r>
      <w:proofErr w:type="spellStart"/>
      <w:r w:rsidRPr="0028090C">
        <w:rPr>
          <w:color w:val="005A70"/>
          <w:sz w:val="36"/>
          <w:szCs w:val="36"/>
        </w:rPr>
        <w:t>Pagsasamantala</w:t>
      </w:r>
      <w:proofErr w:type="spellEnd"/>
      <w:r w:rsidRPr="0028090C">
        <w:rPr>
          <w:color w:val="005A70"/>
          <w:sz w:val="36"/>
          <w:szCs w:val="36"/>
        </w:rPr>
        <w:t xml:space="preserve"> </w:t>
      </w:r>
      <w:proofErr w:type="spellStart"/>
      <w:r w:rsidR="0066258F" w:rsidRPr="0028090C">
        <w:rPr>
          <w:color w:val="005A70"/>
          <w:sz w:val="36"/>
          <w:szCs w:val="36"/>
        </w:rPr>
        <w:t>sa</w:t>
      </w:r>
      <w:proofErr w:type="spellEnd"/>
      <w:r w:rsidRPr="0028090C">
        <w:rPr>
          <w:color w:val="005A70"/>
          <w:sz w:val="36"/>
          <w:szCs w:val="36"/>
        </w:rPr>
        <w:t xml:space="preserve"> </w:t>
      </w:r>
      <w:proofErr w:type="spellStart"/>
      <w:r w:rsidRPr="0028090C">
        <w:rPr>
          <w:color w:val="005A70"/>
          <w:sz w:val="36"/>
          <w:szCs w:val="36"/>
        </w:rPr>
        <w:t>mga</w:t>
      </w:r>
      <w:proofErr w:type="spellEnd"/>
      <w:r w:rsidRPr="0028090C">
        <w:rPr>
          <w:color w:val="005A70"/>
          <w:sz w:val="36"/>
          <w:szCs w:val="36"/>
        </w:rPr>
        <w:t xml:space="preserve"> </w:t>
      </w:r>
      <w:proofErr w:type="spellStart"/>
      <w:r w:rsidRPr="0028090C">
        <w:rPr>
          <w:color w:val="005A70"/>
          <w:sz w:val="36"/>
          <w:szCs w:val="36"/>
        </w:rPr>
        <w:t>Taong</w:t>
      </w:r>
      <w:proofErr w:type="spellEnd"/>
      <w:r w:rsidRPr="0028090C">
        <w:rPr>
          <w:color w:val="005A70"/>
          <w:sz w:val="36"/>
          <w:szCs w:val="36"/>
        </w:rPr>
        <w:t xml:space="preserve"> May </w:t>
      </w:r>
      <w:proofErr w:type="spellStart"/>
      <w:r w:rsidRPr="0028090C">
        <w:rPr>
          <w:color w:val="005A70"/>
          <w:sz w:val="36"/>
          <w:szCs w:val="36"/>
        </w:rPr>
        <w:t>K</w:t>
      </w:r>
      <w:r w:rsidR="00955E90" w:rsidRPr="0028090C">
        <w:rPr>
          <w:color w:val="005A70"/>
          <w:sz w:val="36"/>
          <w:szCs w:val="36"/>
        </w:rPr>
        <w:t>apansanan</w:t>
      </w:r>
      <w:proofErr w:type="spellEnd"/>
    </w:p>
    <w:p w14:paraId="469DBF10" w14:textId="3E5D1274" w:rsidR="004D2A76" w:rsidRPr="0028090C" w:rsidRDefault="00F50A09" w:rsidP="004D2A76">
      <w:pPr>
        <w:pStyle w:val="PullOutText"/>
        <w:spacing w:before="120" w:after="80" w:line="276" w:lineRule="auto"/>
        <w:rPr>
          <w:sz w:val="22"/>
          <w:szCs w:val="22"/>
        </w:rPr>
      </w:pPr>
      <w:proofErr w:type="spellStart"/>
      <w:r w:rsidRPr="0028090C">
        <w:rPr>
          <w:sz w:val="22"/>
          <w:szCs w:val="22"/>
        </w:rPr>
        <w:lastRenderedPageBreak/>
        <w:t>Inumpisahan</w:t>
      </w:r>
      <w:proofErr w:type="spellEnd"/>
      <w:r w:rsidRPr="0028090C">
        <w:rPr>
          <w:sz w:val="22"/>
          <w:szCs w:val="22"/>
        </w:rPr>
        <w:t xml:space="preserve"> </w:t>
      </w:r>
      <w:proofErr w:type="spellStart"/>
      <w:proofErr w:type="gramStart"/>
      <w:r w:rsidRPr="0028090C">
        <w:rPr>
          <w:sz w:val="22"/>
          <w:szCs w:val="22"/>
        </w:rPr>
        <w:t>na</w:t>
      </w:r>
      <w:proofErr w:type="spellEnd"/>
      <w:proofErr w:type="gramEnd"/>
      <w:r w:rsidRPr="0028090C">
        <w:rPr>
          <w:sz w:val="22"/>
          <w:szCs w:val="22"/>
        </w:rPr>
        <w:t xml:space="preserve"> </w:t>
      </w:r>
      <w:r w:rsidR="004D2A76" w:rsidRPr="0028090C">
        <w:rPr>
          <w:sz w:val="22"/>
          <w:szCs w:val="22"/>
        </w:rPr>
        <w:t xml:space="preserve">ng </w:t>
      </w:r>
      <w:proofErr w:type="spellStart"/>
      <w:r w:rsidR="0066258F" w:rsidRPr="0028090C">
        <w:rPr>
          <w:sz w:val="22"/>
          <w:szCs w:val="22"/>
        </w:rPr>
        <w:t>Pamahalaan</w:t>
      </w:r>
      <w:proofErr w:type="spellEnd"/>
      <w:r w:rsidR="0066258F" w:rsidRPr="0028090C">
        <w:rPr>
          <w:sz w:val="22"/>
          <w:szCs w:val="22"/>
        </w:rPr>
        <w:t xml:space="preserve"> ng </w:t>
      </w:r>
      <w:proofErr w:type="spellStart"/>
      <w:r w:rsidR="0066258F" w:rsidRPr="0028090C">
        <w:rPr>
          <w:sz w:val="22"/>
          <w:szCs w:val="22"/>
        </w:rPr>
        <w:t>Australy</w:t>
      </w:r>
      <w:r w:rsidR="00B857C7" w:rsidRPr="0028090C">
        <w:rPr>
          <w:sz w:val="22"/>
          <w:szCs w:val="22"/>
        </w:rPr>
        <w:t>a</w:t>
      </w:r>
      <w:proofErr w:type="spellEnd"/>
      <w:r w:rsidR="00B857C7" w:rsidRPr="0028090C">
        <w:rPr>
          <w:sz w:val="22"/>
          <w:szCs w:val="22"/>
        </w:rPr>
        <w:t xml:space="preserve"> </w:t>
      </w:r>
      <w:proofErr w:type="spellStart"/>
      <w:r w:rsidRPr="0028090C">
        <w:rPr>
          <w:sz w:val="22"/>
          <w:szCs w:val="22"/>
        </w:rPr>
        <w:t>ang</w:t>
      </w:r>
      <w:proofErr w:type="spellEnd"/>
      <w:r w:rsidRPr="0028090C">
        <w:rPr>
          <w:sz w:val="22"/>
          <w:szCs w:val="22"/>
        </w:rPr>
        <w:t xml:space="preserve"> </w:t>
      </w:r>
      <w:proofErr w:type="spellStart"/>
      <w:r w:rsidR="004D2A76" w:rsidRPr="0028090C">
        <w:rPr>
          <w:sz w:val="22"/>
          <w:szCs w:val="22"/>
        </w:rPr>
        <w:t>pampublikong</w:t>
      </w:r>
      <w:proofErr w:type="spellEnd"/>
      <w:r w:rsidR="004D2A76" w:rsidRPr="0028090C">
        <w:rPr>
          <w:sz w:val="22"/>
          <w:szCs w:val="22"/>
        </w:rPr>
        <w:t xml:space="preserve"> </w:t>
      </w:r>
      <w:proofErr w:type="spellStart"/>
      <w:r w:rsidR="004D2A76" w:rsidRPr="0028090C">
        <w:rPr>
          <w:sz w:val="22"/>
          <w:szCs w:val="22"/>
        </w:rPr>
        <w:t>konsultasyon</w:t>
      </w:r>
      <w:proofErr w:type="spellEnd"/>
      <w:r w:rsidR="004D2A76" w:rsidRPr="0028090C">
        <w:rPr>
          <w:sz w:val="22"/>
          <w:szCs w:val="22"/>
        </w:rPr>
        <w:t xml:space="preserve"> </w:t>
      </w:r>
      <w:proofErr w:type="spellStart"/>
      <w:r w:rsidR="00E515A7" w:rsidRPr="0028090C">
        <w:rPr>
          <w:sz w:val="22"/>
          <w:szCs w:val="22"/>
        </w:rPr>
        <w:t>tungkol</w:t>
      </w:r>
      <w:proofErr w:type="spellEnd"/>
      <w:r w:rsidR="00E515A7" w:rsidRPr="0028090C">
        <w:rPr>
          <w:sz w:val="22"/>
          <w:szCs w:val="22"/>
        </w:rPr>
        <w:t xml:space="preserve"> </w:t>
      </w:r>
      <w:proofErr w:type="spellStart"/>
      <w:r w:rsidR="004D2A76" w:rsidRPr="0028090C">
        <w:rPr>
          <w:sz w:val="22"/>
          <w:szCs w:val="22"/>
        </w:rPr>
        <w:t>sa</w:t>
      </w:r>
      <w:proofErr w:type="spellEnd"/>
      <w:r w:rsidR="004D2A76" w:rsidRPr="0028090C">
        <w:rPr>
          <w:sz w:val="22"/>
          <w:szCs w:val="22"/>
        </w:rPr>
        <w:t xml:space="preserve"> draft n</w:t>
      </w:r>
      <w:r w:rsidR="0066258F" w:rsidRPr="0028090C">
        <w:rPr>
          <w:sz w:val="22"/>
          <w:szCs w:val="22"/>
        </w:rPr>
        <w:t>g</w:t>
      </w:r>
      <w:r w:rsidR="004D2A76" w:rsidRPr="0028090C">
        <w:rPr>
          <w:sz w:val="22"/>
          <w:szCs w:val="22"/>
        </w:rPr>
        <w:t xml:space="preserve"> </w:t>
      </w:r>
      <w:proofErr w:type="spellStart"/>
      <w:r w:rsidR="004D2A76" w:rsidRPr="0028090C">
        <w:rPr>
          <w:sz w:val="22"/>
          <w:szCs w:val="22"/>
        </w:rPr>
        <w:t>mga</w:t>
      </w:r>
      <w:proofErr w:type="spellEnd"/>
      <w:r w:rsidR="004D2A76" w:rsidRPr="0028090C">
        <w:rPr>
          <w:sz w:val="22"/>
          <w:szCs w:val="22"/>
        </w:rPr>
        <w:t xml:space="preserve"> </w:t>
      </w:r>
      <w:proofErr w:type="spellStart"/>
      <w:r w:rsidR="00B857C7" w:rsidRPr="0028090C">
        <w:rPr>
          <w:sz w:val="22"/>
          <w:szCs w:val="22"/>
        </w:rPr>
        <w:t>Tuntunin</w:t>
      </w:r>
      <w:proofErr w:type="spellEnd"/>
      <w:r w:rsidR="00B857C7" w:rsidRPr="0028090C">
        <w:rPr>
          <w:sz w:val="22"/>
          <w:szCs w:val="22"/>
        </w:rPr>
        <w:t xml:space="preserve"> ng </w:t>
      </w:r>
      <w:proofErr w:type="spellStart"/>
      <w:r w:rsidR="00B857C7" w:rsidRPr="0028090C">
        <w:rPr>
          <w:sz w:val="22"/>
          <w:szCs w:val="22"/>
        </w:rPr>
        <w:t>Sanggunian</w:t>
      </w:r>
      <w:proofErr w:type="spellEnd"/>
      <w:r w:rsidR="0066258F" w:rsidRPr="0028090C">
        <w:rPr>
          <w:sz w:val="22"/>
          <w:szCs w:val="22"/>
        </w:rPr>
        <w:t xml:space="preserve"> para </w:t>
      </w:r>
      <w:proofErr w:type="spellStart"/>
      <w:r w:rsidR="0066258F" w:rsidRPr="0028090C">
        <w:rPr>
          <w:sz w:val="22"/>
          <w:szCs w:val="22"/>
        </w:rPr>
        <w:t>sa</w:t>
      </w:r>
      <w:proofErr w:type="spellEnd"/>
      <w:r w:rsidR="0066258F" w:rsidRPr="0028090C">
        <w:rPr>
          <w:sz w:val="22"/>
          <w:szCs w:val="22"/>
        </w:rPr>
        <w:t xml:space="preserve"> </w:t>
      </w:r>
      <w:r w:rsidR="004D2A76" w:rsidRPr="0028090C">
        <w:rPr>
          <w:sz w:val="22"/>
          <w:szCs w:val="22"/>
        </w:rPr>
        <w:t xml:space="preserve">Royal Commission </w:t>
      </w:r>
      <w:proofErr w:type="spellStart"/>
      <w:r w:rsidR="004D2A76" w:rsidRPr="0028090C">
        <w:rPr>
          <w:sz w:val="22"/>
          <w:szCs w:val="22"/>
        </w:rPr>
        <w:t>sa</w:t>
      </w:r>
      <w:proofErr w:type="spellEnd"/>
      <w:r w:rsidR="004D2A76" w:rsidRPr="0028090C">
        <w:rPr>
          <w:sz w:val="22"/>
          <w:szCs w:val="22"/>
        </w:rPr>
        <w:t xml:space="preserve"> </w:t>
      </w:r>
      <w:proofErr w:type="spellStart"/>
      <w:r w:rsidR="00B857C7" w:rsidRPr="0028090C">
        <w:rPr>
          <w:sz w:val="22"/>
          <w:szCs w:val="22"/>
        </w:rPr>
        <w:t>Karahasan</w:t>
      </w:r>
      <w:proofErr w:type="spellEnd"/>
      <w:r w:rsidR="00B857C7" w:rsidRPr="0028090C">
        <w:rPr>
          <w:sz w:val="22"/>
          <w:szCs w:val="22"/>
        </w:rPr>
        <w:t>, Pang-</w:t>
      </w:r>
      <w:proofErr w:type="spellStart"/>
      <w:r w:rsidR="00B857C7" w:rsidRPr="0028090C">
        <w:rPr>
          <w:sz w:val="22"/>
          <w:szCs w:val="22"/>
        </w:rPr>
        <w:t>Aabuso</w:t>
      </w:r>
      <w:proofErr w:type="spellEnd"/>
      <w:r w:rsidR="00B857C7" w:rsidRPr="0028090C">
        <w:rPr>
          <w:sz w:val="22"/>
          <w:szCs w:val="22"/>
        </w:rPr>
        <w:t xml:space="preserve">, </w:t>
      </w:r>
      <w:proofErr w:type="spellStart"/>
      <w:r w:rsidR="00B857C7" w:rsidRPr="0028090C">
        <w:rPr>
          <w:sz w:val="22"/>
          <w:szCs w:val="22"/>
        </w:rPr>
        <w:t>Kapabayaan</w:t>
      </w:r>
      <w:proofErr w:type="spellEnd"/>
      <w:r w:rsidR="00B857C7" w:rsidRPr="0028090C">
        <w:rPr>
          <w:sz w:val="22"/>
          <w:szCs w:val="22"/>
        </w:rPr>
        <w:t xml:space="preserve"> at </w:t>
      </w:r>
      <w:proofErr w:type="spellStart"/>
      <w:r w:rsidR="00B857C7" w:rsidRPr="0028090C">
        <w:rPr>
          <w:sz w:val="22"/>
          <w:szCs w:val="22"/>
        </w:rPr>
        <w:t>Pagsasamantala</w:t>
      </w:r>
      <w:proofErr w:type="spellEnd"/>
      <w:r w:rsidR="00B857C7" w:rsidRPr="0028090C">
        <w:rPr>
          <w:sz w:val="22"/>
          <w:szCs w:val="22"/>
        </w:rPr>
        <w:t xml:space="preserve"> </w:t>
      </w:r>
      <w:proofErr w:type="spellStart"/>
      <w:r w:rsidR="00B857C7" w:rsidRPr="0028090C">
        <w:rPr>
          <w:sz w:val="22"/>
          <w:szCs w:val="22"/>
        </w:rPr>
        <w:t>sa</w:t>
      </w:r>
      <w:proofErr w:type="spellEnd"/>
      <w:r w:rsidR="00B857C7" w:rsidRPr="0028090C">
        <w:rPr>
          <w:sz w:val="22"/>
          <w:szCs w:val="22"/>
        </w:rPr>
        <w:t xml:space="preserve"> </w:t>
      </w:r>
      <w:proofErr w:type="spellStart"/>
      <w:r w:rsidR="00B857C7" w:rsidRPr="0028090C">
        <w:rPr>
          <w:sz w:val="22"/>
          <w:szCs w:val="22"/>
        </w:rPr>
        <w:t>mga</w:t>
      </w:r>
      <w:proofErr w:type="spellEnd"/>
      <w:r w:rsidR="00B857C7" w:rsidRPr="0028090C">
        <w:rPr>
          <w:sz w:val="22"/>
          <w:szCs w:val="22"/>
        </w:rPr>
        <w:t xml:space="preserve"> </w:t>
      </w:r>
      <w:proofErr w:type="spellStart"/>
      <w:r w:rsidR="00B857C7" w:rsidRPr="0028090C">
        <w:rPr>
          <w:sz w:val="22"/>
          <w:szCs w:val="22"/>
        </w:rPr>
        <w:t>Taong</w:t>
      </w:r>
      <w:proofErr w:type="spellEnd"/>
      <w:r w:rsidR="00B857C7" w:rsidRPr="0028090C">
        <w:rPr>
          <w:sz w:val="22"/>
          <w:szCs w:val="22"/>
        </w:rPr>
        <w:t xml:space="preserve"> May </w:t>
      </w:r>
      <w:proofErr w:type="spellStart"/>
      <w:r w:rsidR="00B857C7" w:rsidRPr="0028090C">
        <w:rPr>
          <w:sz w:val="22"/>
          <w:szCs w:val="22"/>
        </w:rPr>
        <w:t>Kapansanan</w:t>
      </w:r>
      <w:proofErr w:type="spellEnd"/>
      <w:r w:rsidR="00B857C7" w:rsidRPr="0028090C">
        <w:rPr>
          <w:sz w:val="22"/>
          <w:szCs w:val="22"/>
        </w:rPr>
        <w:t xml:space="preserve">. </w:t>
      </w:r>
    </w:p>
    <w:p w14:paraId="6888AE02" w14:textId="2B58FE3A" w:rsidR="00FE0D5E" w:rsidRPr="0028090C" w:rsidRDefault="00FE0D5E" w:rsidP="00FE0D5E">
      <w:pPr>
        <w:spacing w:before="120" w:after="80" w:line="276" w:lineRule="auto"/>
        <w:rPr>
          <w:sz w:val="19"/>
          <w:szCs w:val="19"/>
        </w:rPr>
      </w:pPr>
      <w:proofErr w:type="spellStart"/>
      <w:r w:rsidRPr="0028090C">
        <w:rPr>
          <w:sz w:val="19"/>
          <w:szCs w:val="19"/>
        </w:rPr>
        <w:t>Ang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unang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hakbang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proofErr w:type="gramStart"/>
      <w:r w:rsidRPr="0028090C">
        <w:rPr>
          <w:sz w:val="19"/>
          <w:szCs w:val="19"/>
        </w:rPr>
        <w:t>sa</w:t>
      </w:r>
      <w:proofErr w:type="spellEnd"/>
      <w:proofErr w:type="gram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pag</w:t>
      </w:r>
      <w:r w:rsidR="00B857C7" w:rsidRPr="0028090C">
        <w:rPr>
          <w:sz w:val="19"/>
          <w:szCs w:val="19"/>
        </w:rPr>
        <w:t>tatatag</w:t>
      </w:r>
      <w:proofErr w:type="spellEnd"/>
      <w:r w:rsidRPr="0028090C">
        <w:rPr>
          <w:sz w:val="19"/>
          <w:szCs w:val="19"/>
        </w:rPr>
        <w:t xml:space="preserve"> ng</w:t>
      </w:r>
      <w:r w:rsidR="00E515A7" w:rsidRPr="0028090C">
        <w:rPr>
          <w:sz w:val="19"/>
          <w:szCs w:val="19"/>
        </w:rPr>
        <w:t xml:space="preserve"> </w:t>
      </w:r>
      <w:proofErr w:type="spellStart"/>
      <w:r w:rsidR="00E515A7" w:rsidRPr="0028090C">
        <w:rPr>
          <w:sz w:val="19"/>
          <w:szCs w:val="19"/>
        </w:rPr>
        <w:t>isang</w:t>
      </w:r>
      <w:proofErr w:type="spellEnd"/>
      <w:r w:rsidR="00E515A7" w:rsidRPr="0028090C">
        <w:rPr>
          <w:sz w:val="19"/>
          <w:szCs w:val="19"/>
        </w:rPr>
        <w:t xml:space="preserve"> Royal Commission ay </w:t>
      </w:r>
      <w:proofErr w:type="spellStart"/>
      <w:r w:rsidR="00E515A7" w:rsidRPr="0028090C">
        <w:rPr>
          <w:sz w:val="19"/>
          <w:szCs w:val="19"/>
        </w:rPr>
        <w:t>ang</w:t>
      </w:r>
      <w:proofErr w:type="spellEnd"/>
      <w:r w:rsidR="00E515A7" w:rsidRPr="0028090C">
        <w:rPr>
          <w:sz w:val="19"/>
          <w:szCs w:val="19"/>
        </w:rPr>
        <w:t xml:space="preserve"> </w:t>
      </w:r>
      <w:proofErr w:type="spellStart"/>
      <w:r w:rsidR="00E515A7" w:rsidRPr="0028090C">
        <w:rPr>
          <w:sz w:val="19"/>
          <w:szCs w:val="19"/>
        </w:rPr>
        <w:t>p</w:t>
      </w:r>
      <w:r w:rsidRPr="0028090C">
        <w:rPr>
          <w:sz w:val="19"/>
          <w:szCs w:val="19"/>
        </w:rPr>
        <w:t>ag</w:t>
      </w:r>
      <w:r w:rsidR="0066258F" w:rsidRPr="0028090C">
        <w:rPr>
          <w:sz w:val="19"/>
          <w:szCs w:val="19"/>
        </w:rPr>
        <w:t>l</w:t>
      </w:r>
      <w:r w:rsidRPr="0028090C">
        <w:rPr>
          <w:sz w:val="19"/>
          <w:szCs w:val="19"/>
        </w:rPr>
        <w:t>atag</w:t>
      </w:r>
      <w:proofErr w:type="spellEnd"/>
      <w:r w:rsidRPr="0028090C">
        <w:rPr>
          <w:sz w:val="19"/>
          <w:szCs w:val="19"/>
        </w:rPr>
        <w:t xml:space="preserve"> ng </w:t>
      </w:r>
      <w:proofErr w:type="spellStart"/>
      <w:r w:rsidRPr="0028090C">
        <w:rPr>
          <w:sz w:val="19"/>
          <w:szCs w:val="19"/>
        </w:rPr>
        <w:t>mga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="00B857C7" w:rsidRPr="0028090C">
        <w:rPr>
          <w:sz w:val="19"/>
          <w:szCs w:val="19"/>
        </w:rPr>
        <w:t>T</w:t>
      </w:r>
      <w:r w:rsidRPr="0028090C">
        <w:rPr>
          <w:sz w:val="19"/>
          <w:szCs w:val="19"/>
        </w:rPr>
        <w:t>untunin</w:t>
      </w:r>
      <w:proofErr w:type="spellEnd"/>
      <w:r w:rsidRPr="0028090C">
        <w:rPr>
          <w:sz w:val="19"/>
          <w:szCs w:val="19"/>
        </w:rPr>
        <w:t xml:space="preserve"> ng </w:t>
      </w:r>
      <w:proofErr w:type="spellStart"/>
      <w:r w:rsidR="00B857C7" w:rsidRPr="0028090C">
        <w:rPr>
          <w:sz w:val="19"/>
          <w:szCs w:val="19"/>
        </w:rPr>
        <w:t>S</w:t>
      </w:r>
      <w:r w:rsidRPr="0028090C">
        <w:rPr>
          <w:sz w:val="19"/>
          <w:szCs w:val="19"/>
        </w:rPr>
        <w:t>anggunian</w:t>
      </w:r>
      <w:proofErr w:type="spellEnd"/>
      <w:r w:rsidRPr="0028090C">
        <w:rPr>
          <w:sz w:val="19"/>
          <w:szCs w:val="19"/>
        </w:rPr>
        <w:t>.</w:t>
      </w:r>
    </w:p>
    <w:p w14:paraId="584DEE9E" w14:textId="4B520DF8" w:rsidR="00FE0D5E" w:rsidRPr="0028090C" w:rsidRDefault="00DD7699" w:rsidP="00FE0D5E">
      <w:pPr>
        <w:spacing w:before="120" w:after="80" w:line="276" w:lineRule="auto"/>
        <w:rPr>
          <w:sz w:val="19"/>
          <w:szCs w:val="19"/>
        </w:rPr>
      </w:pPr>
      <w:proofErr w:type="spellStart"/>
      <w:r w:rsidRPr="0028090C">
        <w:rPr>
          <w:sz w:val="19"/>
          <w:szCs w:val="19"/>
        </w:rPr>
        <w:t>Nais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="00F50A09" w:rsidRPr="0028090C">
        <w:rPr>
          <w:sz w:val="19"/>
          <w:szCs w:val="19"/>
        </w:rPr>
        <w:t>marinig</w:t>
      </w:r>
      <w:proofErr w:type="spellEnd"/>
      <w:r w:rsidR="00F50A09" w:rsidRPr="0028090C">
        <w:rPr>
          <w:sz w:val="19"/>
          <w:szCs w:val="19"/>
        </w:rPr>
        <w:t xml:space="preserve"> ng</w:t>
      </w:r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Pamahalaan</w:t>
      </w:r>
      <w:proofErr w:type="spellEnd"/>
      <w:r w:rsidR="00FE0D5E" w:rsidRPr="0028090C">
        <w:rPr>
          <w:sz w:val="19"/>
          <w:szCs w:val="19"/>
        </w:rPr>
        <w:t xml:space="preserve"> </w:t>
      </w:r>
      <w:proofErr w:type="spellStart"/>
      <w:r w:rsidR="00FE0D5E" w:rsidRPr="0028090C">
        <w:rPr>
          <w:sz w:val="19"/>
          <w:szCs w:val="19"/>
        </w:rPr>
        <w:t>mula</w:t>
      </w:r>
      <w:proofErr w:type="spellEnd"/>
      <w:r w:rsidR="00FE0D5E" w:rsidRPr="0028090C">
        <w:rPr>
          <w:sz w:val="19"/>
          <w:szCs w:val="19"/>
        </w:rPr>
        <w:t xml:space="preserve"> </w:t>
      </w:r>
      <w:proofErr w:type="spellStart"/>
      <w:proofErr w:type="gramStart"/>
      <w:r w:rsidR="00FE0D5E" w:rsidRPr="0028090C">
        <w:rPr>
          <w:sz w:val="19"/>
          <w:szCs w:val="19"/>
        </w:rPr>
        <w:t>sa</w:t>
      </w:r>
      <w:proofErr w:type="spellEnd"/>
      <w:proofErr w:type="gramEnd"/>
      <w:r w:rsidR="00FE0D5E" w:rsidRPr="0028090C">
        <w:rPr>
          <w:sz w:val="19"/>
          <w:szCs w:val="19"/>
        </w:rPr>
        <w:t xml:space="preserve"> </w:t>
      </w:r>
      <w:proofErr w:type="spellStart"/>
      <w:r w:rsidR="00FE0D5E" w:rsidRPr="0028090C">
        <w:rPr>
          <w:sz w:val="19"/>
          <w:szCs w:val="19"/>
        </w:rPr>
        <w:t>mga</w:t>
      </w:r>
      <w:proofErr w:type="spellEnd"/>
      <w:r w:rsidR="00FE0D5E" w:rsidRPr="0028090C">
        <w:rPr>
          <w:sz w:val="19"/>
          <w:szCs w:val="19"/>
        </w:rPr>
        <w:t xml:space="preserve"> </w:t>
      </w:r>
      <w:proofErr w:type="spellStart"/>
      <w:r w:rsidR="00FE0D5E" w:rsidRPr="0028090C">
        <w:rPr>
          <w:sz w:val="19"/>
          <w:szCs w:val="19"/>
        </w:rPr>
        <w:t>taong</w:t>
      </w:r>
      <w:proofErr w:type="spellEnd"/>
      <w:r w:rsidR="00FE0D5E" w:rsidRPr="0028090C">
        <w:rPr>
          <w:sz w:val="19"/>
          <w:szCs w:val="19"/>
        </w:rPr>
        <w:t xml:space="preserve"> may </w:t>
      </w:r>
      <w:proofErr w:type="spellStart"/>
      <w:r w:rsidR="00FE0D5E" w:rsidRPr="0028090C">
        <w:rPr>
          <w:sz w:val="19"/>
          <w:szCs w:val="19"/>
        </w:rPr>
        <w:t>kapansanan</w:t>
      </w:r>
      <w:proofErr w:type="spellEnd"/>
      <w:r w:rsidR="00FE0D5E" w:rsidRPr="0028090C">
        <w:rPr>
          <w:sz w:val="19"/>
          <w:szCs w:val="19"/>
        </w:rPr>
        <w:t xml:space="preserve">, </w:t>
      </w:r>
      <w:proofErr w:type="spellStart"/>
      <w:r w:rsidR="00FE0D5E" w:rsidRPr="0028090C">
        <w:rPr>
          <w:sz w:val="19"/>
          <w:szCs w:val="19"/>
        </w:rPr>
        <w:t>kanilang</w:t>
      </w:r>
      <w:proofErr w:type="spellEnd"/>
      <w:r w:rsidR="00FE0D5E" w:rsidRPr="0028090C">
        <w:rPr>
          <w:sz w:val="19"/>
          <w:szCs w:val="19"/>
        </w:rPr>
        <w:t xml:space="preserve"> </w:t>
      </w:r>
      <w:proofErr w:type="spellStart"/>
      <w:r w:rsidR="00FE0D5E" w:rsidRPr="0028090C">
        <w:rPr>
          <w:sz w:val="19"/>
          <w:szCs w:val="19"/>
        </w:rPr>
        <w:t>mga</w:t>
      </w:r>
      <w:proofErr w:type="spellEnd"/>
      <w:r w:rsidR="00FE0D5E" w:rsidRPr="0028090C">
        <w:rPr>
          <w:sz w:val="19"/>
          <w:szCs w:val="19"/>
        </w:rPr>
        <w:t xml:space="preserve"> </w:t>
      </w:r>
      <w:proofErr w:type="spellStart"/>
      <w:r w:rsidR="00FE0D5E" w:rsidRPr="0028090C">
        <w:rPr>
          <w:sz w:val="19"/>
          <w:szCs w:val="19"/>
        </w:rPr>
        <w:t>pamilya</w:t>
      </w:r>
      <w:proofErr w:type="spellEnd"/>
      <w:r w:rsidR="00FE0D5E" w:rsidRPr="0028090C">
        <w:rPr>
          <w:sz w:val="19"/>
          <w:szCs w:val="19"/>
        </w:rPr>
        <w:t xml:space="preserve"> at </w:t>
      </w:r>
      <w:proofErr w:type="spellStart"/>
      <w:r w:rsidR="00FE0D5E" w:rsidRPr="0028090C">
        <w:rPr>
          <w:sz w:val="19"/>
          <w:szCs w:val="19"/>
        </w:rPr>
        <w:t>mga</w:t>
      </w:r>
      <w:proofErr w:type="spellEnd"/>
      <w:r w:rsidR="00FE0D5E" w:rsidRPr="0028090C">
        <w:rPr>
          <w:sz w:val="19"/>
          <w:szCs w:val="19"/>
        </w:rPr>
        <w:t xml:space="preserve"> </w:t>
      </w:r>
      <w:proofErr w:type="spellStart"/>
      <w:r w:rsidR="00FE0D5E" w:rsidRPr="0028090C">
        <w:rPr>
          <w:sz w:val="19"/>
          <w:szCs w:val="19"/>
        </w:rPr>
        <w:t>tagapag-alaga</w:t>
      </w:r>
      <w:proofErr w:type="spellEnd"/>
      <w:r w:rsidR="00FE0D5E" w:rsidRPr="0028090C">
        <w:rPr>
          <w:sz w:val="19"/>
          <w:szCs w:val="19"/>
        </w:rPr>
        <w:t xml:space="preserve">, at </w:t>
      </w:r>
      <w:proofErr w:type="spellStart"/>
      <w:r w:rsidRPr="0028090C">
        <w:rPr>
          <w:sz w:val="19"/>
          <w:szCs w:val="19"/>
        </w:rPr>
        <w:t>sa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="00FE0D5E" w:rsidRPr="0028090C">
        <w:rPr>
          <w:sz w:val="19"/>
          <w:szCs w:val="19"/>
        </w:rPr>
        <w:t>sektor</w:t>
      </w:r>
      <w:proofErr w:type="spellEnd"/>
      <w:r w:rsidR="00FE0D5E" w:rsidRPr="0028090C">
        <w:rPr>
          <w:sz w:val="19"/>
          <w:szCs w:val="19"/>
        </w:rPr>
        <w:t xml:space="preserve"> ng may </w:t>
      </w:r>
      <w:proofErr w:type="spellStart"/>
      <w:r w:rsidR="00FE0D5E" w:rsidRPr="0028090C">
        <w:rPr>
          <w:sz w:val="19"/>
          <w:szCs w:val="19"/>
        </w:rPr>
        <w:t>kapansanan</w:t>
      </w:r>
      <w:proofErr w:type="spellEnd"/>
      <w:r w:rsidR="00FE0D5E" w:rsidRPr="0028090C">
        <w:rPr>
          <w:sz w:val="19"/>
          <w:szCs w:val="19"/>
        </w:rPr>
        <w:t xml:space="preserve">, </w:t>
      </w:r>
      <w:r w:rsidR="00F50A09" w:rsidRPr="0028090C">
        <w:rPr>
          <w:sz w:val="19"/>
          <w:szCs w:val="19"/>
        </w:rPr>
        <w:t xml:space="preserve">kung </w:t>
      </w:r>
      <w:proofErr w:type="spellStart"/>
      <w:r w:rsidR="00F50A09" w:rsidRPr="0028090C">
        <w:rPr>
          <w:sz w:val="19"/>
          <w:szCs w:val="19"/>
        </w:rPr>
        <w:t>ano</w:t>
      </w:r>
      <w:proofErr w:type="spellEnd"/>
      <w:r w:rsidR="00F50A09" w:rsidRPr="0028090C">
        <w:rPr>
          <w:sz w:val="19"/>
          <w:szCs w:val="19"/>
        </w:rPr>
        <w:t xml:space="preserve"> </w:t>
      </w:r>
      <w:proofErr w:type="spellStart"/>
      <w:r w:rsidR="00F50A09" w:rsidRPr="0028090C">
        <w:rPr>
          <w:sz w:val="19"/>
          <w:szCs w:val="19"/>
        </w:rPr>
        <w:t>ang</w:t>
      </w:r>
      <w:proofErr w:type="spellEnd"/>
      <w:r w:rsidR="0066258F"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dapat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sakupin</w:t>
      </w:r>
      <w:proofErr w:type="spellEnd"/>
      <w:r w:rsidRPr="0028090C">
        <w:rPr>
          <w:sz w:val="19"/>
          <w:szCs w:val="19"/>
        </w:rPr>
        <w:t xml:space="preserve"> </w:t>
      </w:r>
      <w:r w:rsidR="00FE0D5E" w:rsidRPr="0028090C">
        <w:rPr>
          <w:sz w:val="19"/>
          <w:szCs w:val="19"/>
        </w:rPr>
        <w:t xml:space="preserve">ng Royal Commission at </w:t>
      </w:r>
      <w:r w:rsidR="00F50A09" w:rsidRPr="0028090C">
        <w:rPr>
          <w:sz w:val="19"/>
          <w:szCs w:val="19"/>
        </w:rPr>
        <w:t xml:space="preserve">kung </w:t>
      </w:r>
      <w:proofErr w:type="spellStart"/>
      <w:r w:rsidR="00F50A09" w:rsidRPr="0028090C">
        <w:rPr>
          <w:sz w:val="19"/>
          <w:szCs w:val="19"/>
        </w:rPr>
        <w:t>anong</w:t>
      </w:r>
      <w:proofErr w:type="spellEnd"/>
      <w:r w:rsidR="00F50A09"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mga</w:t>
      </w:r>
      <w:proofErr w:type="spellEnd"/>
      <w:r w:rsidR="00A518AD" w:rsidRPr="0028090C">
        <w:rPr>
          <w:sz w:val="19"/>
          <w:szCs w:val="19"/>
        </w:rPr>
        <w:t xml:space="preserve"> </w:t>
      </w:r>
      <w:proofErr w:type="spellStart"/>
      <w:r w:rsidR="00A518AD" w:rsidRPr="0028090C">
        <w:rPr>
          <w:sz w:val="19"/>
          <w:szCs w:val="19"/>
        </w:rPr>
        <w:t>suporta</w:t>
      </w:r>
      <w:proofErr w:type="spellEnd"/>
      <w:r w:rsidR="00A518AD" w:rsidRPr="0028090C">
        <w:rPr>
          <w:sz w:val="19"/>
          <w:szCs w:val="19"/>
        </w:rPr>
        <w:t xml:space="preserve"> </w:t>
      </w:r>
      <w:proofErr w:type="spellStart"/>
      <w:r w:rsidR="00A518AD" w:rsidRPr="0028090C">
        <w:rPr>
          <w:sz w:val="19"/>
          <w:szCs w:val="19"/>
        </w:rPr>
        <w:t>ang</w:t>
      </w:r>
      <w:proofErr w:type="spellEnd"/>
      <w:r w:rsidR="00FE0D5E" w:rsidRPr="0028090C">
        <w:rPr>
          <w:sz w:val="19"/>
          <w:szCs w:val="19"/>
        </w:rPr>
        <w:t xml:space="preserve"> </w:t>
      </w:r>
      <w:proofErr w:type="spellStart"/>
      <w:r w:rsidR="00FE0D5E" w:rsidRPr="0028090C">
        <w:rPr>
          <w:sz w:val="19"/>
          <w:szCs w:val="19"/>
        </w:rPr>
        <w:t>maaaring</w:t>
      </w:r>
      <w:proofErr w:type="spellEnd"/>
      <w:r w:rsidR="00FE0D5E" w:rsidRPr="0028090C">
        <w:rPr>
          <w:sz w:val="19"/>
          <w:szCs w:val="19"/>
        </w:rPr>
        <w:t xml:space="preserve"> </w:t>
      </w:r>
      <w:proofErr w:type="spellStart"/>
      <w:r w:rsidR="00FE0D5E" w:rsidRPr="0028090C">
        <w:rPr>
          <w:sz w:val="19"/>
          <w:szCs w:val="19"/>
        </w:rPr>
        <w:t>kailangan</w:t>
      </w:r>
      <w:r w:rsidR="00E515A7" w:rsidRPr="0028090C">
        <w:rPr>
          <w:sz w:val="19"/>
          <w:szCs w:val="19"/>
        </w:rPr>
        <w:t>in</w:t>
      </w:r>
      <w:proofErr w:type="spellEnd"/>
      <w:r w:rsidR="00FE0D5E" w:rsidRPr="0028090C">
        <w:rPr>
          <w:sz w:val="19"/>
          <w:szCs w:val="19"/>
        </w:rPr>
        <w:t>.</w:t>
      </w:r>
    </w:p>
    <w:p w14:paraId="1CFBA5ED" w14:textId="0C5EC526" w:rsidR="004D2A76" w:rsidRPr="0028090C" w:rsidRDefault="00FE0D5E" w:rsidP="004D2A76">
      <w:pPr>
        <w:spacing w:before="160" w:after="80" w:line="276" w:lineRule="auto"/>
        <w:rPr>
          <w:sz w:val="19"/>
          <w:szCs w:val="19"/>
        </w:rPr>
      </w:pPr>
      <w:proofErr w:type="spellStart"/>
      <w:r w:rsidRPr="0028090C">
        <w:rPr>
          <w:sz w:val="19"/>
          <w:szCs w:val="19"/>
        </w:rPr>
        <w:t>Ang</w:t>
      </w:r>
      <w:proofErr w:type="spellEnd"/>
      <w:r w:rsidRPr="0028090C">
        <w:rPr>
          <w:sz w:val="19"/>
          <w:szCs w:val="19"/>
        </w:rPr>
        <w:t xml:space="preserve"> Royal Commission ay </w:t>
      </w:r>
      <w:proofErr w:type="spellStart"/>
      <w:r w:rsidR="00A518AD" w:rsidRPr="0028090C">
        <w:rPr>
          <w:sz w:val="19"/>
          <w:szCs w:val="19"/>
        </w:rPr>
        <w:t>tututok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sa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="00A518AD" w:rsidRPr="0028090C">
        <w:rPr>
          <w:sz w:val="19"/>
          <w:szCs w:val="19"/>
        </w:rPr>
        <w:t>mga</w:t>
      </w:r>
      <w:proofErr w:type="spellEnd"/>
      <w:r w:rsidR="00A518AD" w:rsidRPr="0028090C">
        <w:rPr>
          <w:sz w:val="19"/>
          <w:szCs w:val="19"/>
        </w:rPr>
        <w:t xml:space="preserve"> </w:t>
      </w:r>
      <w:proofErr w:type="spellStart"/>
      <w:r w:rsidR="00DD7699" w:rsidRPr="0028090C">
        <w:rPr>
          <w:sz w:val="19"/>
          <w:szCs w:val="19"/>
        </w:rPr>
        <w:t>dapat</w:t>
      </w:r>
      <w:proofErr w:type="spellEnd"/>
      <w:r w:rsidR="00DD7699" w:rsidRPr="0028090C">
        <w:rPr>
          <w:sz w:val="19"/>
          <w:szCs w:val="19"/>
        </w:rPr>
        <w:t xml:space="preserve"> </w:t>
      </w:r>
      <w:proofErr w:type="spellStart"/>
      <w:r w:rsidR="00DD7699" w:rsidRPr="0028090C">
        <w:rPr>
          <w:sz w:val="19"/>
          <w:szCs w:val="19"/>
        </w:rPr>
        <w:t>gawin</w:t>
      </w:r>
      <w:proofErr w:type="spellEnd"/>
      <w:r w:rsidR="00DD7699" w:rsidRPr="0028090C">
        <w:rPr>
          <w:sz w:val="19"/>
          <w:szCs w:val="19"/>
        </w:rPr>
        <w:t xml:space="preserve"> ng </w:t>
      </w:r>
      <w:proofErr w:type="spellStart"/>
      <w:r w:rsidRPr="0028090C">
        <w:rPr>
          <w:sz w:val="19"/>
          <w:szCs w:val="19"/>
        </w:rPr>
        <w:t>pamahalaan</w:t>
      </w:r>
      <w:proofErr w:type="spellEnd"/>
      <w:r w:rsidRPr="0028090C">
        <w:rPr>
          <w:sz w:val="19"/>
          <w:szCs w:val="19"/>
        </w:rPr>
        <w:t xml:space="preserve">, </w:t>
      </w:r>
      <w:proofErr w:type="spellStart"/>
      <w:r w:rsidRPr="0028090C">
        <w:rPr>
          <w:sz w:val="19"/>
          <w:szCs w:val="19"/>
        </w:rPr>
        <w:t>mga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institusyon</w:t>
      </w:r>
      <w:proofErr w:type="spellEnd"/>
      <w:r w:rsidRPr="0028090C">
        <w:rPr>
          <w:sz w:val="19"/>
          <w:szCs w:val="19"/>
        </w:rPr>
        <w:t xml:space="preserve"> </w:t>
      </w:r>
      <w:proofErr w:type="gramStart"/>
      <w:r w:rsidRPr="0028090C">
        <w:rPr>
          <w:sz w:val="19"/>
          <w:szCs w:val="19"/>
        </w:rPr>
        <w:t xml:space="preserve">at  </w:t>
      </w:r>
      <w:proofErr w:type="spellStart"/>
      <w:r w:rsidRPr="0028090C">
        <w:rPr>
          <w:sz w:val="19"/>
          <w:szCs w:val="19"/>
        </w:rPr>
        <w:t>komunidad</w:t>
      </w:r>
      <w:proofErr w:type="spellEnd"/>
      <w:proofErr w:type="gram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upang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maiwasan</w:t>
      </w:r>
      <w:proofErr w:type="spellEnd"/>
      <w:r w:rsidRPr="0028090C">
        <w:rPr>
          <w:sz w:val="19"/>
          <w:szCs w:val="19"/>
        </w:rPr>
        <w:t xml:space="preserve"> at </w:t>
      </w:r>
      <w:proofErr w:type="spellStart"/>
      <w:r w:rsidRPr="0028090C">
        <w:rPr>
          <w:sz w:val="19"/>
          <w:szCs w:val="19"/>
        </w:rPr>
        <w:t>tu</w:t>
      </w:r>
      <w:r w:rsidR="00DD7699" w:rsidRPr="0028090C">
        <w:rPr>
          <w:sz w:val="19"/>
          <w:szCs w:val="19"/>
        </w:rPr>
        <w:t>mugon</w:t>
      </w:r>
      <w:proofErr w:type="spellEnd"/>
      <w:r w:rsidR="00DD7699" w:rsidRPr="0028090C">
        <w:rPr>
          <w:sz w:val="19"/>
          <w:szCs w:val="19"/>
        </w:rPr>
        <w:t xml:space="preserve"> </w:t>
      </w:r>
      <w:proofErr w:type="spellStart"/>
      <w:r w:rsidR="00DD7699" w:rsidRPr="0028090C">
        <w:rPr>
          <w:sz w:val="19"/>
          <w:szCs w:val="19"/>
        </w:rPr>
        <w:t>sa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karahasan</w:t>
      </w:r>
      <w:proofErr w:type="spellEnd"/>
      <w:r w:rsidRPr="0028090C">
        <w:rPr>
          <w:sz w:val="19"/>
          <w:szCs w:val="19"/>
        </w:rPr>
        <w:t>, pang-</w:t>
      </w:r>
      <w:proofErr w:type="spellStart"/>
      <w:r w:rsidRPr="0028090C">
        <w:rPr>
          <w:sz w:val="19"/>
          <w:szCs w:val="19"/>
        </w:rPr>
        <w:t>aabuso</w:t>
      </w:r>
      <w:proofErr w:type="spellEnd"/>
      <w:r w:rsidRPr="0028090C">
        <w:rPr>
          <w:sz w:val="19"/>
          <w:szCs w:val="19"/>
        </w:rPr>
        <w:t xml:space="preserve">, </w:t>
      </w:r>
      <w:proofErr w:type="spellStart"/>
      <w:r w:rsidRPr="0028090C">
        <w:rPr>
          <w:sz w:val="19"/>
          <w:szCs w:val="19"/>
        </w:rPr>
        <w:t>kapabayaan</w:t>
      </w:r>
      <w:proofErr w:type="spellEnd"/>
      <w:r w:rsidRPr="0028090C">
        <w:rPr>
          <w:sz w:val="19"/>
          <w:szCs w:val="19"/>
        </w:rPr>
        <w:t xml:space="preserve"> at </w:t>
      </w:r>
      <w:proofErr w:type="spellStart"/>
      <w:r w:rsidRPr="0028090C">
        <w:rPr>
          <w:sz w:val="19"/>
          <w:szCs w:val="19"/>
        </w:rPr>
        <w:t>pagsasamantala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="00DD7699" w:rsidRPr="0028090C">
        <w:rPr>
          <w:sz w:val="19"/>
          <w:szCs w:val="19"/>
        </w:rPr>
        <w:t>sa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mga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taong</w:t>
      </w:r>
      <w:proofErr w:type="spellEnd"/>
      <w:r w:rsidRPr="0028090C">
        <w:rPr>
          <w:sz w:val="19"/>
          <w:szCs w:val="19"/>
        </w:rPr>
        <w:t xml:space="preserve"> may </w:t>
      </w:r>
      <w:proofErr w:type="spellStart"/>
      <w:r w:rsidRPr="0028090C">
        <w:rPr>
          <w:sz w:val="19"/>
          <w:szCs w:val="19"/>
        </w:rPr>
        <w:t>kapansanan</w:t>
      </w:r>
      <w:proofErr w:type="spellEnd"/>
      <w:r w:rsidRPr="0028090C">
        <w:rPr>
          <w:sz w:val="19"/>
          <w:szCs w:val="19"/>
        </w:rPr>
        <w:t xml:space="preserve">. </w:t>
      </w:r>
    </w:p>
    <w:p w14:paraId="7F2C0610" w14:textId="0541B8BB" w:rsidR="00FE0D5E" w:rsidRPr="0028090C" w:rsidRDefault="00DD7699" w:rsidP="004D2A76">
      <w:pPr>
        <w:spacing w:before="120" w:after="80" w:line="276" w:lineRule="auto"/>
        <w:rPr>
          <w:sz w:val="19"/>
          <w:szCs w:val="19"/>
        </w:rPr>
      </w:pPr>
      <w:proofErr w:type="spellStart"/>
      <w:r w:rsidRPr="0028090C">
        <w:rPr>
          <w:sz w:val="19"/>
          <w:szCs w:val="19"/>
        </w:rPr>
        <w:t>Malamang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proofErr w:type="gramStart"/>
      <w:r w:rsidRPr="0028090C">
        <w:rPr>
          <w:sz w:val="19"/>
          <w:szCs w:val="19"/>
        </w:rPr>
        <w:t>na</w:t>
      </w:r>
      <w:proofErr w:type="spellEnd"/>
      <w:proofErr w:type="gramEnd"/>
      <w:r w:rsidR="00FE0D5E" w:rsidRPr="0028090C">
        <w:rPr>
          <w:sz w:val="19"/>
          <w:szCs w:val="19"/>
        </w:rPr>
        <w:t xml:space="preserve"> </w:t>
      </w:r>
      <w:proofErr w:type="spellStart"/>
      <w:r w:rsidR="00FE0D5E" w:rsidRPr="0028090C">
        <w:rPr>
          <w:sz w:val="19"/>
          <w:szCs w:val="19"/>
        </w:rPr>
        <w:t>masakop</w:t>
      </w:r>
      <w:proofErr w:type="spellEnd"/>
      <w:r w:rsidR="00FE0D5E"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nito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="00FE0D5E" w:rsidRPr="0028090C">
        <w:rPr>
          <w:sz w:val="19"/>
          <w:szCs w:val="19"/>
        </w:rPr>
        <w:t>ang</w:t>
      </w:r>
      <w:proofErr w:type="spellEnd"/>
      <w:r w:rsidR="00FE0D5E" w:rsidRPr="0028090C">
        <w:rPr>
          <w:sz w:val="19"/>
          <w:szCs w:val="19"/>
        </w:rPr>
        <w:t xml:space="preserve"> </w:t>
      </w:r>
      <w:proofErr w:type="spellStart"/>
      <w:r w:rsidR="00FE0D5E" w:rsidRPr="0028090C">
        <w:rPr>
          <w:sz w:val="19"/>
          <w:szCs w:val="19"/>
        </w:rPr>
        <w:t>lahat</w:t>
      </w:r>
      <w:proofErr w:type="spellEnd"/>
      <w:r w:rsidR="00FE0D5E" w:rsidRPr="0028090C">
        <w:rPr>
          <w:sz w:val="19"/>
          <w:szCs w:val="19"/>
        </w:rPr>
        <w:t xml:space="preserve"> ng </w:t>
      </w:r>
      <w:proofErr w:type="spellStart"/>
      <w:r w:rsidR="00FE0D5E" w:rsidRPr="0028090C">
        <w:rPr>
          <w:sz w:val="19"/>
          <w:szCs w:val="19"/>
        </w:rPr>
        <w:t>uri</w:t>
      </w:r>
      <w:proofErr w:type="spellEnd"/>
      <w:r w:rsidR="00FE0D5E" w:rsidRPr="0028090C">
        <w:rPr>
          <w:sz w:val="19"/>
          <w:szCs w:val="19"/>
        </w:rPr>
        <w:t xml:space="preserve"> ng </w:t>
      </w:r>
      <w:proofErr w:type="spellStart"/>
      <w:r w:rsidR="00FE0D5E" w:rsidRPr="0028090C">
        <w:rPr>
          <w:sz w:val="19"/>
          <w:szCs w:val="19"/>
        </w:rPr>
        <w:t>karahasan</w:t>
      </w:r>
      <w:proofErr w:type="spellEnd"/>
      <w:r w:rsidR="00FE0D5E" w:rsidRPr="0028090C">
        <w:rPr>
          <w:sz w:val="19"/>
          <w:szCs w:val="19"/>
        </w:rPr>
        <w:t>, pang-</w:t>
      </w:r>
      <w:proofErr w:type="spellStart"/>
      <w:r w:rsidR="00FE0D5E" w:rsidRPr="0028090C">
        <w:rPr>
          <w:sz w:val="19"/>
          <w:szCs w:val="19"/>
        </w:rPr>
        <w:t>aabuso</w:t>
      </w:r>
      <w:proofErr w:type="spellEnd"/>
      <w:r w:rsidR="00FE0D5E" w:rsidRPr="0028090C">
        <w:rPr>
          <w:sz w:val="19"/>
          <w:szCs w:val="19"/>
        </w:rPr>
        <w:t xml:space="preserve">, </w:t>
      </w:r>
      <w:proofErr w:type="spellStart"/>
      <w:r w:rsidR="00FE0D5E" w:rsidRPr="0028090C">
        <w:rPr>
          <w:sz w:val="19"/>
          <w:szCs w:val="19"/>
        </w:rPr>
        <w:t>kapabayaan</w:t>
      </w:r>
      <w:proofErr w:type="spellEnd"/>
      <w:r w:rsidR="00FE0D5E" w:rsidRPr="0028090C">
        <w:rPr>
          <w:sz w:val="19"/>
          <w:szCs w:val="19"/>
        </w:rPr>
        <w:t xml:space="preserve"> at </w:t>
      </w:r>
      <w:proofErr w:type="spellStart"/>
      <w:r w:rsidR="00FE0D5E" w:rsidRPr="0028090C">
        <w:rPr>
          <w:sz w:val="19"/>
          <w:szCs w:val="19"/>
        </w:rPr>
        <w:t>pagsasamantala</w:t>
      </w:r>
      <w:proofErr w:type="spellEnd"/>
      <w:r w:rsidR="00FE0D5E"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sa</w:t>
      </w:r>
      <w:proofErr w:type="spellEnd"/>
      <w:r w:rsidR="00FE0D5E" w:rsidRPr="0028090C">
        <w:rPr>
          <w:sz w:val="19"/>
          <w:szCs w:val="19"/>
        </w:rPr>
        <w:t xml:space="preserve"> </w:t>
      </w:r>
      <w:proofErr w:type="spellStart"/>
      <w:r w:rsidR="00FE0D5E" w:rsidRPr="0028090C">
        <w:rPr>
          <w:sz w:val="19"/>
          <w:szCs w:val="19"/>
        </w:rPr>
        <w:t>mga</w:t>
      </w:r>
      <w:proofErr w:type="spellEnd"/>
      <w:r w:rsidR="00FE0D5E" w:rsidRPr="0028090C">
        <w:rPr>
          <w:sz w:val="19"/>
          <w:szCs w:val="19"/>
        </w:rPr>
        <w:t xml:space="preserve"> </w:t>
      </w:r>
      <w:proofErr w:type="spellStart"/>
      <w:r w:rsidR="00FE0D5E" w:rsidRPr="0028090C">
        <w:rPr>
          <w:sz w:val="19"/>
          <w:szCs w:val="19"/>
        </w:rPr>
        <w:t>taong</w:t>
      </w:r>
      <w:proofErr w:type="spellEnd"/>
      <w:r w:rsidR="00FE0D5E" w:rsidRPr="0028090C">
        <w:rPr>
          <w:sz w:val="19"/>
          <w:szCs w:val="19"/>
        </w:rPr>
        <w:t xml:space="preserve"> may </w:t>
      </w:r>
      <w:proofErr w:type="spellStart"/>
      <w:r w:rsidR="00FE0D5E" w:rsidRPr="0028090C">
        <w:rPr>
          <w:sz w:val="19"/>
          <w:szCs w:val="19"/>
        </w:rPr>
        <w:t>kapansanan</w:t>
      </w:r>
      <w:proofErr w:type="spellEnd"/>
      <w:r w:rsidR="00FE0D5E" w:rsidRPr="0028090C">
        <w:rPr>
          <w:sz w:val="19"/>
          <w:szCs w:val="19"/>
        </w:rPr>
        <w:t xml:space="preserve">, </w:t>
      </w:r>
      <w:proofErr w:type="spellStart"/>
      <w:r w:rsidR="00FE0D5E" w:rsidRPr="0028090C">
        <w:rPr>
          <w:sz w:val="19"/>
          <w:szCs w:val="19"/>
        </w:rPr>
        <w:t>saan</w:t>
      </w:r>
      <w:r w:rsidRPr="0028090C">
        <w:rPr>
          <w:sz w:val="19"/>
          <w:szCs w:val="19"/>
        </w:rPr>
        <w:t>man</w:t>
      </w:r>
      <w:proofErr w:type="spellEnd"/>
      <w:r w:rsidR="00FE0D5E" w:rsidRPr="0028090C">
        <w:rPr>
          <w:sz w:val="19"/>
          <w:szCs w:val="19"/>
        </w:rPr>
        <w:t xml:space="preserve"> </w:t>
      </w:r>
      <w:proofErr w:type="spellStart"/>
      <w:r w:rsidR="00FE0D5E" w:rsidRPr="0028090C">
        <w:rPr>
          <w:sz w:val="19"/>
          <w:szCs w:val="19"/>
        </w:rPr>
        <w:t>ito</w:t>
      </w:r>
      <w:proofErr w:type="spellEnd"/>
      <w:r w:rsidR="00FE0D5E" w:rsidRPr="0028090C">
        <w:rPr>
          <w:sz w:val="19"/>
          <w:szCs w:val="19"/>
        </w:rPr>
        <w:t xml:space="preserve"> ay </w:t>
      </w:r>
      <w:proofErr w:type="spellStart"/>
      <w:r w:rsidR="00FE0D5E" w:rsidRPr="0028090C">
        <w:rPr>
          <w:sz w:val="19"/>
          <w:szCs w:val="19"/>
        </w:rPr>
        <w:t>nangyayari</w:t>
      </w:r>
      <w:proofErr w:type="spellEnd"/>
      <w:r w:rsidR="00FE0D5E" w:rsidRPr="0028090C">
        <w:rPr>
          <w:sz w:val="19"/>
          <w:szCs w:val="19"/>
        </w:rPr>
        <w:t xml:space="preserve">. </w:t>
      </w:r>
    </w:p>
    <w:p w14:paraId="7905F95B" w14:textId="615EDDE9" w:rsidR="00962EE2" w:rsidRPr="0028090C" w:rsidRDefault="00962EE2" w:rsidP="004D2A76">
      <w:pPr>
        <w:spacing w:before="120" w:after="80" w:line="276" w:lineRule="auto"/>
        <w:rPr>
          <w:sz w:val="19"/>
          <w:szCs w:val="19"/>
        </w:rPr>
      </w:pPr>
      <w:proofErr w:type="spellStart"/>
      <w:r w:rsidRPr="0028090C">
        <w:rPr>
          <w:sz w:val="19"/>
          <w:szCs w:val="19"/>
        </w:rPr>
        <w:t>Ang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konsultasyon</w:t>
      </w:r>
      <w:proofErr w:type="spellEnd"/>
      <w:r w:rsidRPr="0028090C">
        <w:rPr>
          <w:sz w:val="19"/>
          <w:szCs w:val="19"/>
        </w:rPr>
        <w:t xml:space="preserve"> ay </w:t>
      </w:r>
      <w:proofErr w:type="spellStart"/>
      <w:proofErr w:type="gramStart"/>
      <w:r w:rsidRPr="0028090C">
        <w:rPr>
          <w:sz w:val="19"/>
          <w:szCs w:val="19"/>
        </w:rPr>
        <w:t>hindi</w:t>
      </w:r>
      <w:proofErr w:type="spellEnd"/>
      <w:proofErr w:type="gram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naghahangad</w:t>
      </w:r>
      <w:proofErr w:type="spellEnd"/>
      <w:r w:rsidRPr="0028090C">
        <w:rPr>
          <w:sz w:val="19"/>
          <w:szCs w:val="19"/>
        </w:rPr>
        <w:t xml:space="preserve"> ng </w:t>
      </w:r>
      <w:proofErr w:type="spellStart"/>
      <w:r w:rsidRPr="0028090C">
        <w:rPr>
          <w:sz w:val="19"/>
          <w:szCs w:val="19"/>
        </w:rPr>
        <w:t>partikular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na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impormasyon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tungkol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sa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mga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kaso</w:t>
      </w:r>
      <w:proofErr w:type="spellEnd"/>
      <w:r w:rsidRPr="0028090C">
        <w:rPr>
          <w:sz w:val="19"/>
          <w:szCs w:val="19"/>
        </w:rPr>
        <w:t xml:space="preserve"> ng pang-</w:t>
      </w:r>
      <w:proofErr w:type="spellStart"/>
      <w:r w:rsidRPr="0028090C">
        <w:rPr>
          <w:sz w:val="19"/>
          <w:szCs w:val="19"/>
        </w:rPr>
        <w:t>aabuso</w:t>
      </w:r>
      <w:proofErr w:type="spellEnd"/>
      <w:r w:rsidRPr="0028090C">
        <w:rPr>
          <w:sz w:val="19"/>
          <w:szCs w:val="19"/>
        </w:rPr>
        <w:t xml:space="preserve"> o </w:t>
      </w:r>
      <w:proofErr w:type="spellStart"/>
      <w:r w:rsidRPr="0028090C">
        <w:rPr>
          <w:sz w:val="19"/>
          <w:szCs w:val="19"/>
        </w:rPr>
        <w:t>karahasan</w:t>
      </w:r>
      <w:proofErr w:type="spellEnd"/>
      <w:r w:rsidRPr="0028090C">
        <w:rPr>
          <w:sz w:val="19"/>
          <w:szCs w:val="19"/>
        </w:rPr>
        <w:t>.</w:t>
      </w:r>
    </w:p>
    <w:p w14:paraId="4936D598" w14:textId="791FFDF7" w:rsidR="00962EE2" w:rsidRPr="0028090C" w:rsidRDefault="00DD7699" w:rsidP="004D2A76">
      <w:pPr>
        <w:spacing w:before="120" w:after="80" w:line="276" w:lineRule="auto"/>
        <w:rPr>
          <w:b/>
          <w:sz w:val="19"/>
          <w:szCs w:val="19"/>
        </w:rPr>
      </w:pPr>
      <w:r w:rsidRPr="0028090C">
        <w:rPr>
          <w:b/>
          <w:sz w:val="19"/>
          <w:szCs w:val="19"/>
        </w:rPr>
        <w:t xml:space="preserve">Kung </w:t>
      </w:r>
      <w:proofErr w:type="spellStart"/>
      <w:r w:rsidRPr="0028090C">
        <w:rPr>
          <w:b/>
          <w:sz w:val="19"/>
          <w:szCs w:val="19"/>
        </w:rPr>
        <w:t>ikaw</w:t>
      </w:r>
      <w:proofErr w:type="spellEnd"/>
      <w:r w:rsidRPr="0028090C">
        <w:rPr>
          <w:b/>
          <w:sz w:val="19"/>
          <w:szCs w:val="19"/>
        </w:rPr>
        <w:t xml:space="preserve"> ay </w:t>
      </w:r>
      <w:proofErr w:type="spellStart"/>
      <w:r w:rsidRPr="0028090C">
        <w:rPr>
          <w:b/>
          <w:sz w:val="19"/>
          <w:szCs w:val="19"/>
        </w:rPr>
        <w:t>kasalukuyang</w:t>
      </w:r>
      <w:proofErr w:type="spellEnd"/>
      <w:r w:rsidRPr="0028090C">
        <w:rPr>
          <w:b/>
          <w:sz w:val="19"/>
          <w:szCs w:val="19"/>
        </w:rPr>
        <w:t xml:space="preserve"> </w:t>
      </w:r>
      <w:proofErr w:type="spellStart"/>
      <w:r w:rsidRPr="0028090C">
        <w:rPr>
          <w:b/>
          <w:sz w:val="19"/>
          <w:szCs w:val="19"/>
        </w:rPr>
        <w:t>dumaranas</w:t>
      </w:r>
      <w:proofErr w:type="spellEnd"/>
      <w:r w:rsidR="00962EE2" w:rsidRPr="0028090C">
        <w:rPr>
          <w:b/>
          <w:sz w:val="19"/>
          <w:szCs w:val="19"/>
        </w:rPr>
        <w:t xml:space="preserve"> ng </w:t>
      </w:r>
      <w:proofErr w:type="spellStart"/>
      <w:r w:rsidR="00962EE2" w:rsidRPr="0028090C">
        <w:rPr>
          <w:b/>
          <w:sz w:val="19"/>
          <w:szCs w:val="19"/>
        </w:rPr>
        <w:t>anumang</w:t>
      </w:r>
      <w:proofErr w:type="spellEnd"/>
      <w:r w:rsidR="00962EE2" w:rsidRPr="0028090C">
        <w:rPr>
          <w:b/>
          <w:sz w:val="19"/>
          <w:szCs w:val="19"/>
        </w:rPr>
        <w:t xml:space="preserve"> </w:t>
      </w:r>
      <w:proofErr w:type="spellStart"/>
      <w:r w:rsidR="00962EE2" w:rsidRPr="0028090C">
        <w:rPr>
          <w:b/>
          <w:sz w:val="19"/>
          <w:szCs w:val="19"/>
        </w:rPr>
        <w:t>anyo</w:t>
      </w:r>
      <w:proofErr w:type="spellEnd"/>
      <w:r w:rsidR="00962EE2" w:rsidRPr="0028090C">
        <w:rPr>
          <w:b/>
          <w:sz w:val="19"/>
          <w:szCs w:val="19"/>
        </w:rPr>
        <w:t xml:space="preserve"> n</w:t>
      </w:r>
      <w:r w:rsidR="00A54301" w:rsidRPr="0028090C">
        <w:rPr>
          <w:b/>
          <w:sz w:val="19"/>
          <w:szCs w:val="19"/>
        </w:rPr>
        <w:t xml:space="preserve">g </w:t>
      </w:r>
      <w:proofErr w:type="spellStart"/>
      <w:r w:rsidR="00A54301" w:rsidRPr="0028090C">
        <w:rPr>
          <w:b/>
          <w:sz w:val="19"/>
          <w:szCs w:val="19"/>
        </w:rPr>
        <w:t>karahasan</w:t>
      </w:r>
      <w:proofErr w:type="spellEnd"/>
      <w:r w:rsidR="00A54301" w:rsidRPr="0028090C">
        <w:rPr>
          <w:b/>
          <w:sz w:val="19"/>
          <w:szCs w:val="19"/>
        </w:rPr>
        <w:t xml:space="preserve"> o pang-</w:t>
      </w:r>
      <w:proofErr w:type="spellStart"/>
      <w:r w:rsidR="00A54301" w:rsidRPr="0028090C">
        <w:rPr>
          <w:b/>
          <w:sz w:val="19"/>
          <w:szCs w:val="19"/>
        </w:rPr>
        <w:t>aabuso</w:t>
      </w:r>
      <w:proofErr w:type="spellEnd"/>
      <w:r w:rsidR="00A54301" w:rsidRPr="0028090C">
        <w:rPr>
          <w:b/>
          <w:sz w:val="19"/>
          <w:szCs w:val="19"/>
        </w:rPr>
        <w:t>, o nag-</w:t>
      </w:r>
      <w:proofErr w:type="spellStart"/>
      <w:r w:rsidR="00A54301" w:rsidRPr="0028090C">
        <w:rPr>
          <w:b/>
          <w:sz w:val="19"/>
          <w:szCs w:val="19"/>
        </w:rPr>
        <w:t>aalala</w:t>
      </w:r>
      <w:proofErr w:type="spellEnd"/>
      <w:r w:rsidR="00962EE2" w:rsidRPr="0028090C">
        <w:rPr>
          <w:b/>
          <w:sz w:val="19"/>
          <w:szCs w:val="19"/>
        </w:rPr>
        <w:t xml:space="preserve"> para </w:t>
      </w:r>
      <w:proofErr w:type="spellStart"/>
      <w:proofErr w:type="gramStart"/>
      <w:r w:rsidR="00962EE2" w:rsidRPr="0028090C">
        <w:rPr>
          <w:b/>
          <w:sz w:val="19"/>
          <w:szCs w:val="19"/>
        </w:rPr>
        <w:t>sa</w:t>
      </w:r>
      <w:proofErr w:type="spellEnd"/>
      <w:proofErr w:type="gramEnd"/>
      <w:r w:rsidR="00962EE2" w:rsidRPr="0028090C">
        <w:rPr>
          <w:b/>
          <w:sz w:val="19"/>
          <w:szCs w:val="19"/>
        </w:rPr>
        <w:t xml:space="preserve"> </w:t>
      </w:r>
      <w:proofErr w:type="spellStart"/>
      <w:r w:rsidR="00962EE2" w:rsidRPr="0028090C">
        <w:rPr>
          <w:b/>
          <w:sz w:val="19"/>
          <w:szCs w:val="19"/>
        </w:rPr>
        <w:t>iyong</w:t>
      </w:r>
      <w:proofErr w:type="spellEnd"/>
      <w:r w:rsidR="00962EE2" w:rsidRPr="0028090C">
        <w:rPr>
          <w:b/>
          <w:sz w:val="19"/>
          <w:szCs w:val="19"/>
        </w:rPr>
        <w:t xml:space="preserve"> </w:t>
      </w:r>
      <w:proofErr w:type="spellStart"/>
      <w:r w:rsidR="00962EE2" w:rsidRPr="0028090C">
        <w:rPr>
          <w:b/>
          <w:sz w:val="19"/>
          <w:szCs w:val="19"/>
        </w:rPr>
        <w:t>kaligtasan</w:t>
      </w:r>
      <w:proofErr w:type="spellEnd"/>
      <w:r w:rsidR="00962EE2" w:rsidRPr="0028090C">
        <w:rPr>
          <w:b/>
          <w:sz w:val="19"/>
          <w:szCs w:val="19"/>
        </w:rPr>
        <w:t xml:space="preserve">, </w:t>
      </w:r>
      <w:proofErr w:type="spellStart"/>
      <w:r w:rsidR="00962EE2" w:rsidRPr="0028090C">
        <w:rPr>
          <w:b/>
          <w:sz w:val="19"/>
          <w:szCs w:val="19"/>
        </w:rPr>
        <w:t>tawagan</w:t>
      </w:r>
      <w:proofErr w:type="spellEnd"/>
      <w:r w:rsidR="00962EE2" w:rsidRPr="0028090C">
        <w:rPr>
          <w:b/>
          <w:sz w:val="19"/>
          <w:szCs w:val="19"/>
        </w:rPr>
        <w:t xml:space="preserve"> </w:t>
      </w:r>
      <w:proofErr w:type="spellStart"/>
      <w:r w:rsidR="00962EE2" w:rsidRPr="0028090C">
        <w:rPr>
          <w:b/>
          <w:sz w:val="19"/>
          <w:szCs w:val="19"/>
        </w:rPr>
        <w:t>ang</w:t>
      </w:r>
      <w:proofErr w:type="spellEnd"/>
      <w:r w:rsidR="00962EE2" w:rsidRPr="0028090C">
        <w:rPr>
          <w:b/>
          <w:sz w:val="19"/>
          <w:szCs w:val="19"/>
        </w:rPr>
        <w:t xml:space="preserve"> 000 o </w:t>
      </w:r>
      <w:proofErr w:type="spellStart"/>
      <w:r w:rsidR="00962EE2" w:rsidRPr="0028090C">
        <w:rPr>
          <w:b/>
          <w:sz w:val="19"/>
          <w:szCs w:val="19"/>
        </w:rPr>
        <w:t>kontakin</w:t>
      </w:r>
      <w:proofErr w:type="spellEnd"/>
      <w:r w:rsidR="00962EE2" w:rsidRPr="0028090C">
        <w:rPr>
          <w:b/>
          <w:sz w:val="19"/>
          <w:szCs w:val="19"/>
        </w:rPr>
        <w:t xml:space="preserve"> </w:t>
      </w:r>
      <w:proofErr w:type="spellStart"/>
      <w:r w:rsidR="00962EE2" w:rsidRPr="0028090C">
        <w:rPr>
          <w:b/>
          <w:sz w:val="19"/>
          <w:szCs w:val="19"/>
        </w:rPr>
        <w:t>ang</w:t>
      </w:r>
      <w:proofErr w:type="spellEnd"/>
      <w:r w:rsidR="00962EE2" w:rsidRPr="0028090C">
        <w:rPr>
          <w:b/>
          <w:sz w:val="19"/>
          <w:szCs w:val="19"/>
        </w:rPr>
        <w:t xml:space="preserve"> </w:t>
      </w:r>
      <w:proofErr w:type="spellStart"/>
      <w:r w:rsidR="00A54301" w:rsidRPr="0028090C">
        <w:rPr>
          <w:b/>
          <w:sz w:val="19"/>
          <w:szCs w:val="19"/>
        </w:rPr>
        <w:t>P</w:t>
      </w:r>
      <w:r w:rsidR="00962EE2" w:rsidRPr="0028090C">
        <w:rPr>
          <w:b/>
          <w:sz w:val="19"/>
          <w:szCs w:val="19"/>
        </w:rPr>
        <w:t>ulis</w:t>
      </w:r>
      <w:r w:rsidR="00A54301" w:rsidRPr="0028090C">
        <w:rPr>
          <w:b/>
          <w:sz w:val="19"/>
          <w:szCs w:val="19"/>
        </w:rPr>
        <w:t>ya</w:t>
      </w:r>
      <w:proofErr w:type="spellEnd"/>
      <w:r w:rsidR="00962EE2" w:rsidRPr="0028090C">
        <w:rPr>
          <w:b/>
          <w:sz w:val="19"/>
          <w:szCs w:val="19"/>
        </w:rPr>
        <w:t>.</w:t>
      </w:r>
    </w:p>
    <w:p w14:paraId="4D18F454" w14:textId="087F6A09" w:rsidR="004D2A76" w:rsidRPr="0028090C" w:rsidRDefault="004D2A76" w:rsidP="004D2A76">
      <w:pPr>
        <w:pStyle w:val="Heading1"/>
        <w:spacing w:before="240" w:after="80" w:line="276" w:lineRule="auto"/>
        <w:rPr>
          <w:sz w:val="32"/>
          <w:szCs w:val="32"/>
        </w:rPr>
      </w:pPr>
      <w:proofErr w:type="spellStart"/>
      <w:r w:rsidRPr="0028090C">
        <w:rPr>
          <w:sz w:val="32"/>
          <w:szCs w:val="32"/>
        </w:rPr>
        <w:t>Bakit</w:t>
      </w:r>
      <w:proofErr w:type="spellEnd"/>
      <w:r w:rsidRPr="0028090C">
        <w:rPr>
          <w:sz w:val="32"/>
          <w:szCs w:val="32"/>
        </w:rPr>
        <w:t xml:space="preserve"> </w:t>
      </w:r>
      <w:proofErr w:type="spellStart"/>
      <w:r w:rsidRPr="0028090C">
        <w:rPr>
          <w:sz w:val="32"/>
          <w:szCs w:val="32"/>
        </w:rPr>
        <w:t>kailangan</w:t>
      </w:r>
      <w:proofErr w:type="spellEnd"/>
      <w:r w:rsidRPr="0028090C">
        <w:rPr>
          <w:sz w:val="32"/>
          <w:szCs w:val="32"/>
        </w:rPr>
        <w:t xml:space="preserve"> </w:t>
      </w:r>
      <w:proofErr w:type="spellStart"/>
      <w:r w:rsidRPr="0028090C">
        <w:rPr>
          <w:sz w:val="32"/>
          <w:szCs w:val="32"/>
        </w:rPr>
        <w:t>natin</w:t>
      </w:r>
      <w:proofErr w:type="spellEnd"/>
      <w:r w:rsidRPr="0028090C">
        <w:rPr>
          <w:sz w:val="32"/>
          <w:szCs w:val="32"/>
        </w:rPr>
        <w:t xml:space="preserve"> </w:t>
      </w:r>
      <w:proofErr w:type="spellStart"/>
      <w:r w:rsidRPr="0028090C">
        <w:rPr>
          <w:sz w:val="32"/>
          <w:szCs w:val="32"/>
        </w:rPr>
        <w:t>ang</w:t>
      </w:r>
      <w:proofErr w:type="spellEnd"/>
      <w:r w:rsidR="0023749E" w:rsidRPr="0028090C">
        <w:rPr>
          <w:sz w:val="32"/>
          <w:szCs w:val="32"/>
        </w:rPr>
        <w:t xml:space="preserve"> </w:t>
      </w:r>
      <w:proofErr w:type="spellStart"/>
      <w:r w:rsidR="0023749E" w:rsidRPr="0028090C">
        <w:rPr>
          <w:sz w:val="32"/>
          <w:szCs w:val="32"/>
        </w:rPr>
        <w:t>isang</w:t>
      </w:r>
      <w:proofErr w:type="spellEnd"/>
      <w:r w:rsidRPr="0028090C">
        <w:rPr>
          <w:sz w:val="32"/>
          <w:szCs w:val="32"/>
        </w:rPr>
        <w:t xml:space="preserve"> Royal Commission</w:t>
      </w:r>
    </w:p>
    <w:p w14:paraId="51620D76" w14:textId="6532AD4B" w:rsidR="004D2A76" w:rsidRPr="0028090C" w:rsidRDefault="001B6E10" w:rsidP="00785E2A">
      <w:pPr>
        <w:spacing w:after="120" w:line="276" w:lineRule="auto"/>
        <w:rPr>
          <w:sz w:val="19"/>
          <w:szCs w:val="19"/>
        </w:rPr>
      </w:pPr>
      <w:proofErr w:type="spellStart"/>
      <w:r w:rsidRPr="0028090C">
        <w:rPr>
          <w:sz w:val="19"/>
          <w:szCs w:val="19"/>
        </w:rPr>
        <w:t>Ang</w:t>
      </w:r>
      <w:proofErr w:type="spellEnd"/>
      <w:r w:rsidRPr="0028090C">
        <w:rPr>
          <w:sz w:val="19"/>
          <w:szCs w:val="19"/>
        </w:rPr>
        <w:t xml:space="preserve"> 4.3 </w:t>
      </w:r>
      <w:proofErr w:type="spellStart"/>
      <w:r w:rsidRPr="0028090C">
        <w:rPr>
          <w:sz w:val="19"/>
          <w:szCs w:val="19"/>
        </w:rPr>
        <w:t>milyong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t</w:t>
      </w:r>
      <w:r w:rsidR="00E515A7" w:rsidRPr="0028090C">
        <w:rPr>
          <w:sz w:val="19"/>
          <w:szCs w:val="19"/>
        </w:rPr>
        <w:t>ao</w:t>
      </w:r>
      <w:proofErr w:type="spellEnd"/>
      <w:r w:rsidR="00E515A7" w:rsidRPr="0028090C">
        <w:rPr>
          <w:sz w:val="19"/>
          <w:szCs w:val="19"/>
        </w:rPr>
        <w:t xml:space="preserve"> </w:t>
      </w:r>
      <w:proofErr w:type="spellStart"/>
      <w:proofErr w:type="gramStart"/>
      <w:r w:rsidR="00E515A7" w:rsidRPr="0028090C">
        <w:rPr>
          <w:sz w:val="19"/>
          <w:szCs w:val="19"/>
        </w:rPr>
        <w:t>na</w:t>
      </w:r>
      <w:proofErr w:type="spellEnd"/>
      <w:proofErr w:type="gramEnd"/>
      <w:r w:rsidR="00E515A7" w:rsidRPr="0028090C">
        <w:rPr>
          <w:sz w:val="19"/>
          <w:szCs w:val="19"/>
        </w:rPr>
        <w:t xml:space="preserve"> may </w:t>
      </w:r>
      <w:proofErr w:type="spellStart"/>
      <w:r w:rsidR="00E515A7" w:rsidRPr="0028090C">
        <w:rPr>
          <w:sz w:val="19"/>
          <w:szCs w:val="19"/>
        </w:rPr>
        <w:t>kapansanan</w:t>
      </w:r>
      <w:proofErr w:type="spellEnd"/>
      <w:r w:rsidR="00E515A7" w:rsidRPr="0028090C">
        <w:rPr>
          <w:sz w:val="19"/>
          <w:szCs w:val="19"/>
        </w:rPr>
        <w:t xml:space="preserve"> </w:t>
      </w:r>
      <w:proofErr w:type="spellStart"/>
      <w:r w:rsidR="00E515A7" w:rsidRPr="0028090C">
        <w:rPr>
          <w:sz w:val="19"/>
          <w:szCs w:val="19"/>
        </w:rPr>
        <w:t>sa</w:t>
      </w:r>
      <w:proofErr w:type="spellEnd"/>
      <w:r w:rsidR="00E515A7" w:rsidRPr="0028090C">
        <w:rPr>
          <w:sz w:val="19"/>
          <w:szCs w:val="19"/>
        </w:rPr>
        <w:t xml:space="preserve"> </w:t>
      </w:r>
      <w:proofErr w:type="spellStart"/>
      <w:r w:rsidR="00E515A7" w:rsidRPr="0028090C">
        <w:rPr>
          <w:sz w:val="19"/>
          <w:szCs w:val="19"/>
        </w:rPr>
        <w:t>Australy</w:t>
      </w:r>
      <w:r w:rsidRPr="0028090C">
        <w:rPr>
          <w:sz w:val="19"/>
          <w:szCs w:val="19"/>
        </w:rPr>
        <w:t>a</w:t>
      </w:r>
      <w:proofErr w:type="spellEnd"/>
      <w:r w:rsidRPr="0028090C">
        <w:rPr>
          <w:sz w:val="19"/>
          <w:szCs w:val="19"/>
        </w:rPr>
        <w:t xml:space="preserve"> ay may </w:t>
      </w:r>
      <w:proofErr w:type="spellStart"/>
      <w:r w:rsidRPr="0028090C">
        <w:rPr>
          <w:sz w:val="19"/>
          <w:szCs w:val="19"/>
        </w:rPr>
        <w:t>karapatang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ma</w:t>
      </w:r>
      <w:r w:rsidR="00A54301" w:rsidRPr="0028090C">
        <w:rPr>
          <w:sz w:val="19"/>
          <w:szCs w:val="19"/>
        </w:rPr>
        <w:t>b</w:t>
      </w:r>
      <w:r w:rsidRPr="0028090C">
        <w:rPr>
          <w:sz w:val="19"/>
          <w:szCs w:val="19"/>
        </w:rPr>
        <w:t>uhay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nang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="00A54301" w:rsidRPr="0028090C">
        <w:rPr>
          <w:sz w:val="19"/>
          <w:szCs w:val="19"/>
        </w:rPr>
        <w:t>ligtas</w:t>
      </w:r>
      <w:proofErr w:type="spellEnd"/>
      <w:r w:rsidR="00A54301"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sa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karahasan</w:t>
      </w:r>
      <w:proofErr w:type="spellEnd"/>
      <w:r w:rsidRPr="0028090C">
        <w:rPr>
          <w:sz w:val="19"/>
          <w:szCs w:val="19"/>
        </w:rPr>
        <w:t>, pang-</w:t>
      </w:r>
      <w:proofErr w:type="spellStart"/>
      <w:r w:rsidRPr="0028090C">
        <w:rPr>
          <w:sz w:val="19"/>
          <w:szCs w:val="19"/>
        </w:rPr>
        <w:t>aabuso</w:t>
      </w:r>
      <w:proofErr w:type="spellEnd"/>
      <w:r w:rsidRPr="0028090C">
        <w:rPr>
          <w:sz w:val="19"/>
          <w:szCs w:val="19"/>
        </w:rPr>
        <w:t xml:space="preserve">, </w:t>
      </w:r>
      <w:proofErr w:type="spellStart"/>
      <w:r w:rsidRPr="0028090C">
        <w:rPr>
          <w:sz w:val="19"/>
          <w:szCs w:val="19"/>
        </w:rPr>
        <w:t>kapabayaan</w:t>
      </w:r>
      <w:proofErr w:type="spellEnd"/>
      <w:r w:rsidRPr="0028090C">
        <w:rPr>
          <w:sz w:val="19"/>
          <w:szCs w:val="19"/>
        </w:rPr>
        <w:t xml:space="preserve"> at </w:t>
      </w:r>
      <w:proofErr w:type="spellStart"/>
      <w:r w:rsidRPr="0028090C">
        <w:rPr>
          <w:sz w:val="19"/>
          <w:szCs w:val="19"/>
        </w:rPr>
        <w:t>pagsasamantala</w:t>
      </w:r>
      <w:proofErr w:type="spellEnd"/>
      <w:r w:rsidRPr="0028090C">
        <w:rPr>
          <w:sz w:val="19"/>
          <w:szCs w:val="19"/>
        </w:rPr>
        <w:t>.</w:t>
      </w:r>
    </w:p>
    <w:p w14:paraId="7A74A961" w14:textId="1176073B" w:rsidR="001B6E10" w:rsidRPr="0028090C" w:rsidRDefault="001B6E10" w:rsidP="001B6E10">
      <w:pPr>
        <w:spacing w:after="120" w:line="276" w:lineRule="auto"/>
        <w:rPr>
          <w:sz w:val="19"/>
          <w:szCs w:val="19"/>
        </w:rPr>
      </w:pPr>
      <w:proofErr w:type="spellStart"/>
      <w:r w:rsidRPr="0028090C">
        <w:rPr>
          <w:sz w:val="19"/>
          <w:szCs w:val="19"/>
        </w:rPr>
        <w:t>Ang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mga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taong</w:t>
      </w:r>
      <w:proofErr w:type="spellEnd"/>
      <w:r w:rsidRPr="0028090C">
        <w:rPr>
          <w:sz w:val="19"/>
          <w:szCs w:val="19"/>
        </w:rPr>
        <w:t xml:space="preserve"> may </w:t>
      </w:r>
      <w:proofErr w:type="spellStart"/>
      <w:r w:rsidRPr="0028090C">
        <w:rPr>
          <w:sz w:val="19"/>
          <w:szCs w:val="19"/>
        </w:rPr>
        <w:t>kapansanan</w:t>
      </w:r>
      <w:proofErr w:type="spellEnd"/>
      <w:r w:rsidRPr="0028090C">
        <w:rPr>
          <w:sz w:val="19"/>
          <w:szCs w:val="19"/>
        </w:rPr>
        <w:t xml:space="preserve"> ay </w:t>
      </w:r>
      <w:proofErr w:type="gramStart"/>
      <w:r w:rsidRPr="0028090C">
        <w:rPr>
          <w:sz w:val="19"/>
          <w:szCs w:val="19"/>
        </w:rPr>
        <w:t>mas</w:t>
      </w:r>
      <w:proofErr w:type="gram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malamang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na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makaranas</w:t>
      </w:r>
      <w:proofErr w:type="spellEnd"/>
      <w:r w:rsidRPr="0028090C">
        <w:rPr>
          <w:sz w:val="19"/>
          <w:szCs w:val="19"/>
        </w:rPr>
        <w:t xml:space="preserve"> ng pang-</w:t>
      </w:r>
      <w:proofErr w:type="spellStart"/>
      <w:r w:rsidRPr="0028090C">
        <w:rPr>
          <w:sz w:val="19"/>
          <w:szCs w:val="19"/>
        </w:rPr>
        <w:t>aabuso</w:t>
      </w:r>
      <w:proofErr w:type="spellEnd"/>
      <w:r w:rsidRPr="0028090C">
        <w:rPr>
          <w:sz w:val="19"/>
          <w:szCs w:val="19"/>
        </w:rPr>
        <w:t xml:space="preserve">, </w:t>
      </w:r>
      <w:proofErr w:type="spellStart"/>
      <w:r w:rsidRPr="0028090C">
        <w:rPr>
          <w:sz w:val="19"/>
          <w:szCs w:val="19"/>
        </w:rPr>
        <w:t>kapabayaan</w:t>
      </w:r>
      <w:proofErr w:type="spellEnd"/>
      <w:r w:rsidRPr="0028090C">
        <w:rPr>
          <w:sz w:val="19"/>
          <w:szCs w:val="19"/>
        </w:rPr>
        <w:t xml:space="preserve">, </w:t>
      </w:r>
      <w:proofErr w:type="spellStart"/>
      <w:r w:rsidRPr="0028090C">
        <w:rPr>
          <w:sz w:val="19"/>
          <w:szCs w:val="19"/>
        </w:rPr>
        <w:t>karahasan</w:t>
      </w:r>
      <w:proofErr w:type="spellEnd"/>
      <w:r w:rsidRPr="0028090C">
        <w:rPr>
          <w:sz w:val="19"/>
          <w:szCs w:val="19"/>
        </w:rPr>
        <w:t xml:space="preserve"> at </w:t>
      </w:r>
      <w:proofErr w:type="spellStart"/>
      <w:r w:rsidRPr="0028090C">
        <w:rPr>
          <w:sz w:val="19"/>
          <w:szCs w:val="19"/>
        </w:rPr>
        <w:t>pagsasamantala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kaysa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sa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mga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taong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walang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kapansanan</w:t>
      </w:r>
      <w:proofErr w:type="spellEnd"/>
      <w:r w:rsidRPr="0028090C">
        <w:rPr>
          <w:sz w:val="19"/>
          <w:szCs w:val="19"/>
        </w:rPr>
        <w:t xml:space="preserve">. </w:t>
      </w:r>
    </w:p>
    <w:p w14:paraId="6892E6B9" w14:textId="186ADD08" w:rsidR="004D2A76" w:rsidRPr="0028090C" w:rsidRDefault="001B6E10" w:rsidP="001B6E10">
      <w:pPr>
        <w:spacing w:after="120" w:line="276" w:lineRule="auto"/>
        <w:rPr>
          <w:sz w:val="19"/>
          <w:szCs w:val="19"/>
        </w:rPr>
      </w:pPr>
      <w:r w:rsidRPr="0028090C">
        <w:rPr>
          <w:sz w:val="19"/>
          <w:szCs w:val="19"/>
        </w:rPr>
        <w:t xml:space="preserve">May </w:t>
      </w:r>
      <w:proofErr w:type="spellStart"/>
      <w:r w:rsidRPr="0028090C">
        <w:rPr>
          <w:sz w:val="19"/>
          <w:szCs w:val="19"/>
        </w:rPr>
        <w:t>ilang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mga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katanungan</w:t>
      </w:r>
      <w:proofErr w:type="spellEnd"/>
      <w:r w:rsidRPr="0028090C">
        <w:rPr>
          <w:sz w:val="19"/>
          <w:szCs w:val="19"/>
        </w:rPr>
        <w:t xml:space="preserve">, </w:t>
      </w:r>
      <w:proofErr w:type="gramStart"/>
      <w:r w:rsidR="006F11BC" w:rsidRPr="0028090C">
        <w:rPr>
          <w:sz w:val="19"/>
          <w:szCs w:val="19"/>
        </w:rPr>
        <w:t>kung</w:t>
      </w:r>
      <w:proofErr w:type="gramEnd"/>
      <w:r w:rsidR="006F11BC" w:rsidRPr="0028090C">
        <w:rPr>
          <w:sz w:val="19"/>
          <w:szCs w:val="19"/>
        </w:rPr>
        <w:t xml:space="preserve"> </w:t>
      </w:r>
      <w:proofErr w:type="spellStart"/>
      <w:r w:rsidR="006F11BC" w:rsidRPr="0028090C">
        <w:rPr>
          <w:sz w:val="19"/>
          <w:szCs w:val="19"/>
        </w:rPr>
        <w:t>saan</w:t>
      </w:r>
      <w:proofErr w:type="spellEnd"/>
      <w:r w:rsidR="006F11BC" w:rsidRPr="0028090C">
        <w:rPr>
          <w:sz w:val="19"/>
          <w:szCs w:val="19"/>
        </w:rPr>
        <w:t xml:space="preserve"> </w:t>
      </w:r>
      <w:proofErr w:type="spellStart"/>
      <w:r w:rsidR="006F11BC" w:rsidRPr="0028090C">
        <w:rPr>
          <w:sz w:val="19"/>
          <w:szCs w:val="19"/>
        </w:rPr>
        <w:t>nagsalita</w:t>
      </w:r>
      <w:proofErr w:type="spellEnd"/>
      <w:r w:rsidR="006F11BC" w:rsidRPr="0028090C">
        <w:rPr>
          <w:sz w:val="19"/>
          <w:szCs w:val="19"/>
        </w:rPr>
        <w:t xml:space="preserve"> </w:t>
      </w:r>
      <w:proofErr w:type="spellStart"/>
      <w:r w:rsidR="0023749E" w:rsidRPr="0028090C">
        <w:rPr>
          <w:sz w:val="19"/>
          <w:szCs w:val="19"/>
        </w:rPr>
        <w:t>a</w:t>
      </w:r>
      <w:r w:rsidRPr="0028090C">
        <w:rPr>
          <w:sz w:val="19"/>
          <w:szCs w:val="19"/>
        </w:rPr>
        <w:t>ng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mga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taong</w:t>
      </w:r>
      <w:proofErr w:type="spellEnd"/>
      <w:r w:rsidRPr="0028090C">
        <w:rPr>
          <w:sz w:val="19"/>
          <w:szCs w:val="19"/>
        </w:rPr>
        <w:t xml:space="preserve"> may </w:t>
      </w:r>
      <w:proofErr w:type="spellStart"/>
      <w:r w:rsidRPr="0028090C">
        <w:rPr>
          <w:sz w:val="19"/>
          <w:szCs w:val="19"/>
        </w:rPr>
        <w:t>kapansanan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tungkol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sa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kanilang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mga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lastRenderedPageBreak/>
        <w:t>karanasan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sa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karahasan</w:t>
      </w:r>
      <w:proofErr w:type="spellEnd"/>
      <w:r w:rsidRPr="0028090C">
        <w:rPr>
          <w:sz w:val="19"/>
          <w:szCs w:val="19"/>
        </w:rPr>
        <w:t>, pang-</w:t>
      </w:r>
      <w:proofErr w:type="spellStart"/>
      <w:r w:rsidRPr="0028090C">
        <w:rPr>
          <w:sz w:val="19"/>
          <w:szCs w:val="19"/>
        </w:rPr>
        <w:t>aabuso</w:t>
      </w:r>
      <w:proofErr w:type="spellEnd"/>
      <w:r w:rsidRPr="0028090C">
        <w:rPr>
          <w:sz w:val="19"/>
          <w:szCs w:val="19"/>
        </w:rPr>
        <w:t xml:space="preserve">, </w:t>
      </w:r>
      <w:proofErr w:type="spellStart"/>
      <w:r w:rsidRPr="0028090C">
        <w:rPr>
          <w:sz w:val="19"/>
          <w:szCs w:val="19"/>
        </w:rPr>
        <w:t>kapabayaan</w:t>
      </w:r>
      <w:proofErr w:type="spellEnd"/>
      <w:r w:rsidRPr="0028090C">
        <w:rPr>
          <w:sz w:val="19"/>
          <w:szCs w:val="19"/>
        </w:rPr>
        <w:t xml:space="preserve">, at </w:t>
      </w:r>
      <w:proofErr w:type="spellStart"/>
      <w:r w:rsidRPr="0028090C">
        <w:rPr>
          <w:sz w:val="19"/>
          <w:szCs w:val="19"/>
        </w:rPr>
        <w:t>pagsasamantala</w:t>
      </w:r>
      <w:proofErr w:type="spellEnd"/>
      <w:r w:rsidRPr="0028090C">
        <w:rPr>
          <w:sz w:val="19"/>
          <w:szCs w:val="19"/>
        </w:rPr>
        <w:t>.</w:t>
      </w:r>
    </w:p>
    <w:p w14:paraId="66AA240B" w14:textId="21EFA86F" w:rsidR="004D2A76" w:rsidRPr="0028090C" w:rsidRDefault="004D2A76" w:rsidP="004D2A76">
      <w:pPr>
        <w:spacing w:after="80" w:line="276" w:lineRule="auto"/>
        <w:rPr>
          <w:sz w:val="19"/>
          <w:szCs w:val="19"/>
        </w:rPr>
      </w:pPr>
      <w:proofErr w:type="spellStart"/>
      <w:r w:rsidRPr="0028090C">
        <w:rPr>
          <w:sz w:val="19"/>
          <w:szCs w:val="19"/>
        </w:rPr>
        <w:t>Ma</w:t>
      </w:r>
      <w:r w:rsidR="00A54301" w:rsidRPr="0028090C">
        <w:rPr>
          <w:sz w:val="19"/>
          <w:szCs w:val="19"/>
        </w:rPr>
        <w:t>kaka</w:t>
      </w:r>
      <w:r w:rsidRPr="0028090C">
        <w:rPr>
          <w:sz w:val="19"/>
          <w:szCs w:val="19"/>
        </w:rPr>
        <w:t>rinig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="00A54301" w:rsidRPr="0028090C">
        <w:rPr>
          <w:sz w:val="19"/>
          <w:szCs w:val="19"/>
        </w:rPr>
        <w:t>a</w:t>
      </w:r>
      <w:r w:rsidRPr="0028090C">
        <w:rPr>
          <w:sz w:val="19"/>
          <w:szCs w:val="19"/>
        </w:rPr>
        <w:t>ng</w:t>
      </w:r>
      <w:proofErr w:type="spellEnd"/>
      <w:r w:rsidRPr="0028090C">
        <w:rPr>
          <w:sz w:val="19"/>
          <w:szCs w:val="19"/>
        </w:rPr>
        <w:t xml:space="preserve"> Royal Commission </w:t>
      </w:r>
      <w:proofErr w:type="spellStart"/>
      <w:r w:rsidRPr="0028090C">
        <w:rPr>
          <w:sz w:val="19"/>
          <w:szCs w:val="19"/>
        </w:rPr>
        <w:t>mul</w:t>
      </w:r>
      <w:r w:rsidR="00A54301" w:rsidRPr="0028090C">
        <w:rPr>
          <w:sz w:val="19"/>
          <w:szCs w:val="19"/>
        </w:rPr>
        <w:t>a</w:t>
      </w:r>
      <w:proofErr w:type="spellEnd"/>
      <w:r w:rsidR="00A54301" w:rsidRPr="0028090C">
        <w:rPr>
          <w:sz w:val="19"/>
          <w:szCs w:val="19"/>
        </w:rPr>
        <w:t xml:space="preserve"> </w:t>
      </w:r>
      <w:proofErr w:type="spellStart"/>
      <w:proofErr w:type="gramStart"/>
      <w:r w:rsidR="00A54301" w:rsidRPr="0028090C">
        <w:rPr>
          <w:sz w:val="19"/>
          <w:szCs w:val="19"/>
        </w:rPr>
        <w:t>sa</w:t>
      </w:r>
      <w:proofErr w:type="spellEnd"/>
      <w:proofErr w:type="gramEnd"/>
      <w:r w:rsidR="00A54301" w:rsidRPr="0028090C">
        <w:rPr>
          <w:sz w:val="19"/>
          <w:szCs w:val="19"/>
        </w:rPr>
        <w:t xml:space="preserve"> </w:t>
      </w:r>
      <w:proofErr w:type="spellStart"/>
      <w:r w:rsidR="00A54301" w:rsidRPr="0028090C">
        <w:rPr>
          <w:sz w:val="19"/>
          <w:szCs w:val="19"/>
        </w:rPr>
        <w:t>mga</w:t>
      </w:r>
      <w:proofErr w:type="spellEnd"/>
      <w:r w:rsidR="00A54301" w:rsidRPr="0028090C">
        <w:rPr>
          <w:sz w:val="19"/>
          <w:szCs w:val="19"/>
        </w:rPr>
        <w:t xml:space="preserve"> </w:t>
      </w:r>
      <w:proofErr w:type="spellStart"/>
      <w:r w:rsidR="00A54301" w:rsidRPr="0028090C">
        <w:rPr>
          <w:sz w:val="19"/>
          <w:szCs w:val="19"/>
        </w:rPr>
        <w:t>taong</w:t>
      </w:r>
      <w:proofErr w:type="spellEnd"/>
      <w:r w:rsidR="00A54301" w:rsidRPr="0028090C">
        <w:rPr>
          <w:sz w:val="19"/>
          <w:szCs w:val="19"/>
        </w:rPr>
        <w:t xml:space="preserve"> may </w:t>
      </w:r>
      <w:proofErr w:type="spellStart"/>
      <w:r w:rsidR="00A54301" w:rsidRPr="0028090C">
        <w:rPr>
          <w:sz w:val="19"/>
          <w:szCs w:val="19"/>
        </w:rPr>
        <w:t>kapansanan</w:t>
      </w:r>
      <w:proofErr w:type="spellEnd"/>
      <w:r w:rsidR="00A54301" w:rsidRPr="0028090C">
        <w:rPr>
          <w:sz w:val="19"/>
          <w:szCs w:val="19"/>
        </w:rPr>
        <w:t xml:space="preserve">, </w:t>
      </w:r>
      <w:proofErr w:type="spellStart"/>
      <w:r w:rsidRPr="0028090C">
        <w:rPr>
          <w:sz w:val="19"/>
          <w:szCs w:val="19"/>
        </w:rPr>
        <w:t>kanilang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mga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pamilya</w:t>
      </w:r>
      <w:proofErr w:type="spellEnd"/>
      <w:r w:rsidRPr="0028090C">
        <w:rPr>
          <w:sz w:val="19"/>
          <w:szCs w:val="19"/>
        </w:rPr>
        <w:t xml:space="preserve"> at </w:t>
      </w:r>
      <w:proofErr w:type="spellStart"/>
      <w:r w:rsidRPr="0028090C">
        <w:rPr>
          <w:sz w:val="19"/>
          <w:szCs w:val="19"/>
        </w:rPr>
        <w:t>tagapag-alaga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tungkol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sa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kanilang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mga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karanasan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sa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karahasan</w:t>
      </w:r>
      <w:proofErr w:type="spellEnd"/>
      <w:r w:rsidRPr="0028090C">
        <w:rPr>
          <w:sz w:val="19"/>
          <w:szCs w:val="19"/>
        </w:rPr>
        <w:t>, pang-</w:t>
      </w:r>
      <w:proofErr w:type="spellStart"/>
      <w:r w:rsidRPr="0028090C">
        <w:rPr>
          <w:sz w:val="19"/>
          <w:szCs w:val="19"/>
        </w:rPr>
        <w:t>aabuso</w:t>
      </w:r>
      <w:proofErr w:type="spellEnd"/>
      <w:r w:rsidRPr="0028090C">
        <w:rPr>
          <w:sz w:val="19"/>
          <w:szCs w:val="19"/>
        </w:rPr>
        <w:t xml:space="preserve">, </w:t>
      </w:r>
      <w:proofErr w:type="spellStart"/>
      <w:r w:rsidRPr="0028090C">
        <w:rPr>
          <w:sz w:val="19"/>
          <w:szCs w:val="19"/>
        </w:rPr>
        <w:t>kapabayaan</w:t>
      </w:r>
      <w:proofErr w:type="spellEnd"/>
      <w:r w:rsidRPr="0028090C">
        <w:rPr>
          <w:sz w:val="19"/>
          <w:szCs w:val="19"/>
        </w:rPr>
        <w:t xml:space="preserve"> o </w:t>
      </w:r>
      <w:proofErr w:type="spellStart"/>
      <w:r w:rsidR="00A54301" w:rsidRPr="0028090C">
        <w:rPr>
          <w:sz w:val="19"/>
          <w:szCs w:val="19"/>
        </w:rPr>
        <w:t>pagsasamantala</w:t>
      </w:r>
      <w:proofErr w:type="spellEnd"/>
      <w:r w:rsidR="00A54301" w:rsidRPr="0028090C">
        <w:rPr>
          <w:sz w:val="19"/>
          <w:szCs w:val="19"/>
        </w:rPr>
        <w:t xml:space="preserve">. Ito ay </w:t>
      </w:r>
      <w:proofErr w:type="spellStart"/>
      <w:r w:rsidR="00A54301" w:rsidRPr="0028090C">
        <w:rPr>
          <w:sz w:val="19"/>
          <w:szCs w:val="19"/>
        </w:rPr>
        <w:t>sisiguro</w:t>
      </w:r>
      <w:proofErr w:type="spellEnd"/>
      <w:r w:rsidR="00A54301" w:rsidRPr="0028090C">
        <w:rPr>
          <w:sz w:val="19"/>
          <w:szCs w:val="19"/>
        </w:rPr>
        <w:t xml:space="preserve"> </w:t>
      </w:r>
      <w:proofErr w:type="spellStart"/>
      <w:proofErr w:type="gramStart"/>
      <w:r w:rsidR="00A54301" w:rsidRPr="0028090C">
        <w:rPr>
          <w:sz w:val="19"/>
          <w:szCs w:val="19"/>
        </w:rPr>
        <w:t>na</w:t>
      </w:r>
      <w:proofErr w:type="spellEnd"/>
      <w:proofErr w:type="gramEnd"/>
      <w:r w:rsidR="00A54301" w:rsidRPr="0028090C">
        <w:rPr>
          <w:sz w:val="19"/>
          <w:szCs w:val="19"/>
        </w:rPr>
        <w:t xml:space="preserve"> </w:t>
      </w:r>
      <w:proofErr w:type="spellStart"/>
      <w:r w:rsidR="00547D4D" w:rsidRPr="0028090C">
        <w:rPr>
          <w:sz w:val="19"/>
          <w:szCs w:val="19"/>
        </w:rPr>
        <w:t>mapapangalagaan</w:t>
      </w:r>
      <w:proofErr w:type="spellEnd"/>
      <w:r w:rsidR="00547D4D" w:rsidRPr="0028090C">
        <w:rPr>
          <w:sz w:val="19"/>
          <w:szCs w:val="19"/>
        </w:rPr>
        <w:t xml:space="preserve"> </w:t>
      </w:r>
      <w:proofErr w:type="spellStart"/>
      <w:r w:rsidR="00A54301" w:rsidRPr="0028090C">
        <w:rPr>
          <w:sz w:val="19"/>
          <w:szCs w:val="19"/>
        </w:rPr>
        <w:t>ang</w:t>
      </w:r>
      <w:proofErr w:type="spellEnd"/>
      <w:r w:rsidR="00A54301" w:rsidRPr="0028090C">
        <w:rPr>
          <w:sz w:val="19"/>
          <w:szCs w:val="19"/>
        </w:rPr>
        <w:t xml:space="preserve"> </w:t>
      </w:r>
      <w:proofErr w:type="spellStart"/>
      <w:r w:rsidR="00A54301" w:rsidRPr="0028090C">
        <w:rPr>
          <w:sz w:val="19"/>
          <w:szCs w:val="19"/>
        </w:rPr>
        <w:t>mg</w:t>
      </w:r>
      <w:r w:rsidRPr="0028090C">
        <w:rPr>
          <w:sz w:val="19"/>
          <w:szCs w:val="19"/>
        </w:rPr>
        <w:t>a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karapatan</w:t>
      </w:r>
      <w:proofErr w:type="spellEnd"/>
      <w:r w:rsidRPr="0028090C">
        <w:rPr>
          <w:sz w:val="19"/>
          <w:szCs w:val="19"/>
        </w:rPr>
        <w:t xml:space="preserve"> ng</w:t>
      </w:r>
      <w:r w:rsidR="00A518AD" w:rsidRPr="0028090C">
        <w:rPr>
          <w:sz w:val="19"/>
          <w:szCs w:val="19"/>
        </w:rPr>
        <w:t xml:space="preserve"> </w:t>
      </w:r>
      <w:proofErr w:type="spellStart"/>
      <w:r w:rsidR="00A518AD" w:rsidRPr="0028090C">
        <w:rPr>
          <w:sz w:val="19"/>
          <w:szCs w:val="19"/>
        </w:rPr>
        <w:t>mga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tao</w:t>
      </w:r>
      <w:proofErr w:type="spellEnd"/>
      <w:r w:rsidRPr="0028090C">
        <w:rPr>
          <w:sz w:val="19"/>
          <w:szCs w:val="19"/>
        </w:rPr>
        <w:t xml:space="preserve"> at </w:t>
      </w:r>
      <w:proofErr w:type="spellStart"/>
      <w:r w:rsidR="00547D4D" w:rsidRPr="0028090C">
        <w:rPr>
          <w:sz w:val="19"/>
          <w:szCs w:val="19"/>
        </w:rPr>
        <w:t>m</w:t>
      </w:r>
      <w:r w:rsidR="00815D12" w:rsidRPr="0028090C">
        <w:rPr>
          <w:sz w:val="19"/>
          <w:szCs w:val="19"/>
        </w:rPr>
        <w:t>agsu</w:t>
      </w:r>
      <w:r w:rsidRPr="0028090C">
        <w:rPr>
          <w:sz w:val="19"/>
          <w:szCs w:val="19"/>
        </w:rPr>
        <w:t>sulong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="00DC7E18" w:rsidRPr="0028090C">
        <w:rPr>
          <w:sz w:val="19"/>
          <w:szCs w:val="19"/>
        </w:rPr>
        <w:t>sa</w:t>
      </w:r>
      <w:proofErr w:type="spellEnd"/>
      <w:r w:rsidRPr="0028090C">
        <w:rPr>
          <w:sz w:val="19"/>
          <w:szCs w:val="19"/>
        </w:rPr>
        <w:t xml:space="preserve"> mas </w:t>
      </w:r>
      <w:proofErr w:type="spellStart"/>
      <w:r w:rsidR="00547D4D" w:rsidRPr="0028090C">
        <w:rPr>
          <w:sz w:val="19"/>
          <w:szCs w:val="19"/>
        </w:rPr>
        <w:t>inklusibong</w:t>
      </w:r>
      <w:proofErr w:type="spellEnd"/>
      <w:r w:rsidR="00547D4D"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lipunan</w:t>
      </w:r>
      <w:proofErr w:type="spellEnd"/>
      <w:r w:rsidRPr="0028090C">
        <w:rPr>
          <w:sz w:val="19"/>
          <w:szCs w:val="19"/>
        </w:rPr>
        <w:t>.</w:t>
      </w:r>
    </w:p>
    <w:p w14:paraId="283595DC" w14:textId="4195F2EF" w:rsidR="004D2A76" w:rsidRPr="0028090C" w:rsidRDefault="00815D12" w:rsidP="00C13B40">
      <w:pPr>
        <w:keepNext/>
        <w:spacing w:after="80" w:line="276" w:lineRule="auto"/>
        <w:rPr>
          <w:sz w:val="32"/>
          <w:szCs w:val="32"/>
        </w:rPr>
      </w:pPr>
      <w:proofErr w:type="spellStart"/>
      <w:r w:rsidRPr="0028090C">
        <w:rPr>
          <w:rFonts w:ascii="Georgia" w:eastAsiaTheme="majorEastAsia" w:hAnsi="Georgia" w:cstheme="majorBidi"/>
          <w:color w:val="005A70"/>
          <w:sz w:val="32"/>
          <w:szCs w:val="32"/>
        </w:rPr>
        <w:t>Konsultasyon</w:t>
      </w:r>
      <w:proofErr w:type="spellEnd"/>
      <w:r w:rsidRPr="0028090C">
        <w:rPr>
          <w:rFonts w:ascii="Georgia" w:eastAsiaTheme="majorEastAsia" w:hAnsi="Georgia" w:cstheme="majorBidi"/>
          <w:color w:val="005A70"/>
          <w:sz w:val="32"/>
          <w:szCs w:val="32"/>
        </w:rPr>
        <w:t xml:space="preserve"> </w:t>
      </w:r>
      <w:r w:rsidR="00547D4D" w:rsidRPr="0028090C">
        <w:rPr>
          <w:rFonts w:ascii="Georgia" w:eastAsiaTheme="majorEastAsia" w:hAnsi="Georgia" w:cstheme="majorBidi"/>
          <w:color w:val="005A70"/>
          <w:sz w:val="32"/>
          <w:szCs w:val="32"/>
        </w:rPr>
        <w:t xml:space="preserve">para </w:t>
      </w:r>
      <w:proofErr w:type="spellStart"/>
      <w:proofErr w:type="gramStart"/>
      <w:r w:rsidRPr="0028090C">
        <w:rPr>
          <w:rFonts w:ascii="Georgia" w:eastAsiaTheme="majorEastAsia" w:hAnsi="Georgia" w:cstheme="majorBidi"/>
          <w:color w:val="005A70"/>
          <w:sz w:val="32"/>
          <w:szCs w:val="32"/>
        </w:rPr>
        <w:t>sa</w:t>
      </w:r>
      <w:proofErr w:type="spellEnd"/>
      <w:proofErr w:type="gramEnd"/>
      <w:r w:rsidRPr="0028090C">
        <w:rPr>
          <w:rFonts w:ascii="Georgia" w:eastAsiaTheme="majorEastAsia" w:hAnsi="Georgia" w:cstheme="majorBidi"/>
          <w:color w:val="005A70"/>
          <w:sz w:val="32"/>
          <w:szCs w:val="32"/>
        </w:rPr>
        <w:t xml:space="preserve"> </w:t>
      </w:r>
      <w:proofErr w:type="spellStart"/>
      <w:r w:rsidRPr="0028090C">
        <w:rPr>
          <w:rFonts w:ascii="Georgia" w:eastAsiaTheme="majorEastAsia" w:hAnsi="Georgia" w:cstheme="majorBidi"/>
          <w:color w:val="005A70"/>
          <w:sz w:val="32"/>
          <w:szCs w:val="32"/>
        </w:rPr>
        <w:t>mga</w:t>
      </w:r>
      <w:proofErr w:type="spellEnd"/>
      <w:r w:rsidRPr="0028090C">
        <w:rPr>
          <w:rFonts w:ascii="Georgia" w:eastAsiaTheme="majorEastAsia" w:hAnsi="Georgia" w:cstheme="majorBidi"/>
          <w:color w:val="005A70"/>
          <w:sz w:val="32"/>
          <w:szCs w:val="32"/>
        </w:rPr>
        <w:t xml:space="preserve"> </w:t>
      </w:r>
      <w:proofErr w:type="spellStart"/>
      <w:r w:rsidRPr="0028090C">
        <w:rPr>
          <w:rFonts w:ascii="Georgia" w:eastAsiaTheme="majorEastAsia" w:hAnsi="Georgia" w:cstheme="majorBidi"/>
          <w:color w:val="005A70"/>
          <w:sz w:val="32"/>
          <w:szCs w:val="32"/>
        </w:rPr>
        <w:t>T</w:t>
      </w:r>
      <w:r w:rsidR="004D2A76" w:rsidRPr="0028090C">
        <w:rPr>
          <w:rFonts w:ascii="Georgia" w:eastAsiaTheme="majorEastAsia" w:hAnsi="Georgia" w:cstheme="majorBidi"/>
          <w:color w:val="005A70"/>
          <w:sz w:val="32"/>
          <w:szCs w:val="32"/>
        </w:rPr>
        <w:t>untunin</w:t>
      </w:r>
      <w:proofErr w:type="spellEnd"/>
      <w:r w:rsidR="004D2A76" w:rsidRPr="0028090C">
        <w:rPr>
          <w:rFonts w:ascii="Georgia" w:eastAsiaTheme="majorEastAsia" w:hAnsi="Georgia" w:cstheme="majorBidi"/>
          <w:color w:val="005A70"/>
          <w:sz w:val="32"/>
          <w:szCs w:val="32"/>
        </w:rPr>
        <w:t xml:space="preserve"> ng </w:t>
      </w:r>
      <w:proofErr w:type="spellStart"/>
      <w:r w:rsidRPr="0028090C">
        <w:rPr>
          <w:rFonts w:ascii="Georgia" w:eastAsiaTheme="majorEastAsia" w:hAnsi="Georgia" w:cstheme="majorBidi"/>
          <w:color w:val="005A70"/>
          <w:sz w:val="32"/>
          <w:szCs w:val="32"/>
        </w:rPr>
        <w:t>S</w:t>
      </w:r>
      <w:r w:rsidR="004D2A76" w:rsidRPr="0028090C">
        <w:rPr>
          <w:rFonts w:ascii="Georgia" w:eastAsiaTheme="majorEastAsia" w:hAnsi="Georgia" w:cstheme="majorBidi"/>
          <w:color w:val="005A70"/>
          <w:sz w:val="32"/>
          <w:szCs w:val="32"/>
        </w:rPr>
        <w:t>anggunian</w:t>
      </w:r>
      <w:proofErr w:type="spellEnd"/>
    </w:p>
    <w:p w14:paraId="2AC2E6ED" w14:textId="77D01476" w:rsidR="00732D2F" w:rsidRPr="0028090C" w:rsidRDefault="00547D4D" w:rsidP="00C13B40">
      <w:pPr>
        <w:keepNext/>
        <w:spacing w:after="80" w:line="276" w:lineRule="auto"/>
        <w:rPr>
          <w:sz w:val="19"/>
          <w:szCs w:val="19"/>
          <w:lang w:val="en-GB"/>
        </w:rPr>
      </w:pPr>
      <w:proofErr w:type="spellStart"/>
      <w:r w:rsidRPr="0028090C">
        <w:rPr>
          <w:sz w:val="19"/>
          <w:szCs w:val="19"/>
        </w:rPr>
        <w:t>Nagta</w:t>
      </w:r>
      <w:r w:rsidR="00815D12" w:rsidRPr="0028090C">
        <w:rPr>
          <w:sz w:val="19"/>
          <w:szCs w:val="19"/>
        </w:rPr>
        <w:t>takda</w:t>
      </w:r>
      <w:proofErr w:type="spellEnd"/>
      <w:r w:rsidR="00815D12"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a</w:t>
      </w:r>
      <w:r w:rsidR="00815D12" w:rsidRPr="0028090C">
        <w:rPr>
          <w:sz w:val="19"/>
          <w:szCs w:val="19"/>
        </w:rPr>
        <w:t>ng</w:t>
      </w:r>
      <w:proofErr w:type="spellEnd"/>
      <w:r w:rsidR="00815D12" w:rsidRPr="0028090C">
        <w:rPr>
          <w:sz w:val="19"/>
          <w:szCs w:val="19"/>
        </w:rPr>
        <w:t xml:space="preserve"> </w:t>
      </w:r>
      <w:proofErr w:type="spellStart"/>
      <w:r w:rsidR="00815D12" w:rsidRPr="0028090C">
        <w:rPr>
          <w:sz w:val="19"/>
          <w:szCs w:val="19"/>
        </w:rPr>
        <w:t>mga</w:t>
      </w:r>
      <w:proofErr w:type="spellEnd"/>
      <w:r w:rsidR="00815D12" w:rsidRPr="0028090C">
        <w:rPr>
          <w:sz w:val="19"/>
          <w:szCs w:val="19"/>
        </w:rPr>
        <w:t xml:space="preserve"> </w:t>
      </w:r>
      <w:proofErr w:type="spellStart"/>
      <w:r w:rsidR="00815D12" w:rsidRPr="0028090C">
        <w:rPr>
          <w:sz w:val="19"/>
          <w:szCs w:val="19"/>
        </w:rPr>
        <w:t>T</w:t>
      </w:r>
      <w:r w:rsidR="004D2A76" w:rsidRPr="0028090C">
        <w:rPr>
          <w:sz w:val="19"/>
          <w:szCs w:val="19"/>
        </w:rPr>
        <w:t>untunin</w:t>
      </w:r>
      <w:proofErr w:type="spellEnd"/>
      <w:r w:rsidR="004D2A76" w:rsidRPr="0028090C">
        <w:rPr>
          <w:sz w:val="19"/>
          <w:szCs w:val="19"/>
        </w:rPr>
        <w:t xml:space="preserve"> ng </w:t>
      </w:r>
      <w:proofErr w:type="spellStart"/>
      <w:r w:rsidR="00815D12" w:rsidRPr="0028090C">
        <w:rPr>
          <w:sz w:val="19"/>
          <w:szCs w:val="19"/>
        </w:rPr>
        <w:t>S</w:t>
      </w:r>
      <w:r w:rsidR="004D2A76" w:rsidRPr="0028090C">
        <w:rPr>
          <w:sz w:val="19"/>
          <w:szCs w:val="19"/>
        </w:rPr>
        <w:t>anggunian</w:t>
      </w:r>
      <w:proofErr w:type="spellEnd"/>
      <w:r w:rsidR="004D2A76" w:rsidRPr="0028090C">
        <w:rPr>
          <w:sz w:val="19"/>
          <w:szCs w:val="19"/>
        </w:rPr>
        <w:t xml:space="preserve"> </w:t>
      </w:r>
      <w:proofErr w:type="gramStart"/>
      <w:r w:rsidR="004D2A76" w:rsidRPr="0028090C">
        <w:rPr>
          <w:sz w:val="19"/>
          <w:szCs w:val="19"/>
        </w:rPr>
        <w:t>kung</w:t>
      </w:r>
      <w:proofErr w:type="gramEnd"/>
      <w:r w:rsidR="004D2A76" w:rsidRPr="0028090C">
        <w:rPr>
          <w:sz w:val="19"/>
          <w:szCs w:val="19"/>
        </w:rPr>
        <w:t xml:space="preserve"> </w:t>
      </w:r>
      <w:proofErr w:type="spellStart"/>
      <w:r w:rsidR="004D2A76" w:rsidRPr="0028090C">
        <w:rPr>
          <w:sz w:val="19"/>
          <w:szCs w:val="19"/>
        </w:rPr>
        <w:t>ano</w:t>
      </w:r>
      <w:proofErr w:type="spellEnd"/>
      <w:r w:rsidR="004D2A76" w:rsidRPr="0028090C">
        <w:rPr>
          <w:sz w:val="19"/>
          <w:szCs w:val="19"/>
        </w:rPr>
        <w:t xml:space="preserve"> </w:t>
      </w:r>
      <w:proofErr w:type="spellStart"/>
      <w:r w:rsidR="004D2A76" w:rsidRPr="0028090C">
        <w:rPr>
          <w:sz w:val="19"/>
          <w:szCs w:val="19"/>
        </w:rPr>
        <w:t>ang</w:t>
      </w:r>
      <w:proofErr w:type="spellEnd"/>
      <w:r w:rsidR="00815D12" w:rsidRPr="0028090C">
        <w:rPr>
          <w:sz w:val="19"/>
          <w:szCs w:val="19"/>
        </w:rPr>
        <w:t xml:space="preserve"> </w:t>
      </w:r>
      <w:proofErr w:type="spellStart"/>
      <w:r w:rsidR="00815D12" w:rsidRPr="0028090C">
        <w:rPr>
          <w:sz w:val="19"/>
          <w:szCs w:val="19"/>
        </w:rPr>
        <w:t>maaaring</w:t>
      </w:r>
      <w:proofErr w:type="spellEnd"/>
      <w:r w:rsidR="00815D12" w:rsidRPr="0028090C">
        <w:rPr>
          <w:sz w:val="19"/>
          <w:szCs w:val="19"/>
        </w:rPr>
        <w:t xml:space="preserve"> </w:t>
      </w:r>
      <w:proofErr w:type="spellStart"/>
      <w:r w:rsidR="00DC7E18" w:rsidRPr="0028090C">
        <w:rPr>
          <w:sz w:val="19"/>
          <w:szCs w:val="19"/>
        </w:rPr>
        <w:t>ma</w:t>
      </w:r>
      <w:r w:rsidR="00815D12" w:rsidRPr="0028090C">
        <w:rPr>
          <w:sz w:val="19"/>
          <w:szCs w:val="19"/>
        </w:rPr>
        <w:t>sakop</w:t>
      </w:r>
      <w:proofErr w:type="spellEnd"/>
      <w:r w:rsidR="00815D12" w:rsidRPr="0028090C">
        <w:rPr>
          <w:sz w:val="19"/>
          <w:szCs w:val="19"/>
        </w:rPr>
        <w:t xml:space="preserve"> at </w:t>
      </w:r>
      <w:proofErr w:type="spellStart"/>
      <w:r w:rsidR="00815D12" w:rsidRPr="0028090C">
        <w:rPr>
          <w:sz w:val="19"/>
          <w:szCs w:val="19"/>
        </w:rPr>
        <w:t>maiulat</w:t>
      </w:r>
      <w:proofErr w:type="spellEnd"/>
      <w:r w:rsidR="00815D12" w:rsidRPr="0028090C">
        <w:rPr>
          <w:sz w:val="19"/>
          <w:szCs w:val="19"/>
        </w:rPr>
        <w:t xml:space="preserve"> ng </w:t>
      </w:r>
      <w:r w:rsidR="004D2A76" w:rsidRPr="0028090C">
        <w:rPr>
          <w:sz w:val="19"/>
          <w:szCs w:val="19"/>
        </w:rPr>
        <w:t>Royal</w:t>
      </w:r>
      <w:r w:rsidR="00DC7E18" w:rsidRPr="0028090C">
        <w:rPr>
          <w:sz w:val="19"/>
          <w:szCs w:val="19"/>
        </w:rPr>
        <w:t xml:space="preserve"> Commission</w:t>
      </w:r>
      <w:r w:rsidR="004D2A76" w:rsidRPr="0028090C">
        <w:rPr>
          <w:sz w:val="19"/>
          <w:szCs w:val="19"/>
        </w:rPr>
        <w:t xml:space="preserve">. </w:t>
      </w:r>
    </w:p>
    <w:p w14:paraId="1221C8F3" w14:textId="57666411" w:rsidR="004D2A76" w:rsidRPr="0028090C" w:rsidRDefault="00A518AD" w:rsidP="004D2A76">
      <w:pPr>
        <w:spacing w:after="80" w:line="276" w:lineRule="auto"/>
        <w:rPr>
          <w:sz w:val="19"/>
          <w:szCs w:val="19"/>
        </w:rPr>
      </w:pPr>
      <w:proofErr w:type="spellStart"/>
      <w:r w:rsidRPr="0028090C">
        <w:rPr>
          <w:sz w:val="19"/>
          <w:szCs w:val="19"/>
        </w:rPr>
        <w:t>Hihingin</w:t>
      </w:r>
      <w:proofErr w:type="spellEnd"/>
      <w:r w:rsidRPr="0028090C">
        <w:rPr>
          <w:sz w:val="19"/>
          <w:szCs w:val="19"/>
        </w:rPr>
        <w:t xml:space="preserve"> </w:t>
      </w:r>
      <w:r w:rsidR="004D2A76" w:rsidRPr="0028090C">
        <w:rPr>
          <w:sz w:val="19"/>
          <w:szCs w:val="19"/>
        </w:rPr>
        <w:t xml:space="preserve">ng </w:t>
      </w:r>
      <w:proofErr w:type="spellStart"/>
      <w:r w:rsidR="00DC7E18" w:rsidRPr="0028090C">
        <w:rPr>
          <w:sz w:val="19"/>
          <w:szCs w:val="19"/>
        </w:rPr>
        <w:t>Pamahalaan</w:t>
      </w:r>
      <w:proofErr w:type="spellEnd"/>
      <w:r w:rsidR="00DC7E18" w:rsidRPr="0028090C">
        <w:rPr>
          <w:sz w:val="19"/>
          <w:szCs w:val="19"/>
        </w:rPr>
        <w:t xml:space="preserve"> ng </w:t>
      </w:r>
      <w:proofErr w:type="spellStart"/>
      <w:r w:rsidR="00DC7E18" w:rsidRPr="0028090C">
        <w:rPr>
          <w:sz w:val="19"/>
          <w:szCs w:val="19"/>
        </w:rPr>
        <w:t>Australy</w:t>
      </w:r>
      <w:r w:rsidR="004D2A76" w:rsidRPr="0028090C">
        <w:rPr>
          <w:sz w:val="19"/>
          <w:szCs w:val="19"/>
        </w:rPr>
        <w:t>a</w:t>
      </w:r>
      <w:proofErr w:type="spellEnd"/>
      <w:r w:rsidR="004D2A76"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a</w:t>
      </w:r>
      <w:r w:rsidR="004D2A76" w:rsidRPr="0028090C">
        <w:rPr>
          <w:sz w:val="19"/>
          <w:szCs w:val="19"/>
        </w:rPr>
        <w:t>ng</w:t>
      </w:r>
      <w:proofErr w:type="spellEnd"/>
      <w:r w:rsidR="004D2A76" w:rsidRPr="0028090C">
        <w:rPr>
          <w:sz w:val="19"/>
          <w:szCs w:val="19"/>
        </w:rPr>
        <w:t xml:space="preserve"> </w:t>
      </w:r>
      <w:proofErr w:type="spellStart"/>
      <w:r w:rsidR="004D2A76" w:rsidRPr="0028090C">
        <w:rPr>
          <w:sz w:val="19"/>
          <w:szCs w:val="19"/>
        </w:rPr>
        <w:t>iyong</w:t>
      </w:r>
      <w:proofErr w:type="spellEnd"/>
      <w:r w:rsidR="004D2A76" w:rsidRPr="0028090C">
        <w:rPr>
          <w:sz w:val="19"/>
          <w:szCs w:val="19"/>
        </w:rPr>
        <w:t xml:space="preserve"> </w:t>
      </w:r>
      <w:proofErr w:type="spellStart"/>
      <w:r w:rsidR="004D2A76" w:rsidRPr="0028090C">
        <w:rPr>
          <w:sz w:val="19"/>
          <w:szCs w:val="19"/>
        </w:rPr>
        <w:t>mga</w:t>
      </w:r>
      <w:proofErr w:type="spellEnd"/>
      <w:r w:rsidR="004D2A76" w:rsidRPr="0028090C">
        <w:rPr>
          <w:sz w:val="19"/>
          <w:szCs w:val="19"/>
        </w:rPr>
        <w:t xml:space="preserve"> </w:t>
      </w:r>
      <w:proofErr w:type="spellStart"/>
      <w:r w:rsidR="004D2A76" w:rsidRPr="0028090C">
        <w:rPr>
          <w:sz w:val="19"/>
          <w:szCs w:val="19"/>
        </w:rPr>
        <w:t>pananaw</w:t>
      </w:r>
      <w:proofErr w:type="spellEnd"/>
      <w:r w:rsidR="004D2A76" w:rsidRPr="0028090C">
        <w:rPr>
          <w:sz w:val="19"/>
          <w:szCs w:val="19"/>
        </w:rPr>
        <w:t xml:space="preserve"> </w:t>
      </w:r>
      <w:proofErr w:type="spellStart"/>
      <w:r w:rsidR="00DC7E18" w:rsidRPr="0028090C">
        <w:rPr>
          <w:sz w:val="19"/>
          <w:szCs w:val="19"/>
        </w:rPr>
        <w:t>tungkol</w:t>
      </w:r>
      <w:proofErr w:type="spellEnd"/>
      <w:r w:rsidR="00DC7E18" w:rsidRPr="0028090C">
        <w:rPr>
          <w:sz w:val="19"/>
          <w:szCs w:val="19"/>
        </w:rPr>
        <w:t xml:space="preserve"> </w:t>
      </w:r>
      <w:proofErr w:type="spellStart"/>
      <w:proofErr w:type="gramStart"/>
      <w:r w:rsidR="00DC7E18" w:rsidRPr="0028090C">
        <w:rPr>
          <w:sz w:val="19"/>
          <w:szCs w:val="19"/>
        </w:rPr>
        <w:t>sa</w:t>
      </w:r>
      <w:proofErr w:type="spellEnd"/>
      <w:proofErr w:type="gramEnd"/>
      <w:r w:rsidR="00DC7E18" w:rsidRPr="0028090C">
        <w:rPr>
          <w:sz w:val="19"/>
          <w:szCs w:val="19"/>
        </w:rPr>
        <w:t xml:space="preserve"> </w:t>
      </w:r>
      <w:proofErr w:type="spellStart"/>
      <w:r w:rsidR="00DC7E18" w:rsidRPr="0028090C">
        <w:rPr>
          <w:sz w:val="19"/>
          <w:szCs w:val="19"/>
        </w:rPr>
        <w:t>mga</w:t>
      </w:r>
      <w:proofErr w:type="spellEnd"/>
      <w:r w:rsidR="00DC7E18" w:rsidRPr="0028090C">
        <w:rPr>
          <w:sz w:val="19"/>
          <w:szCs w:val="19"/>
        </w:rPr>
        <w:t xml:space="preserve"> </w:t>
      </w:r>
      <w:proofErr w:type="spellStart"/>
      <w:r w:rsidR="00DC7E18" w:rsidRPr="0028090C">
        <w:rPr>
          <w:sz w:val="19"/>
          <w:szCs w:val="19"/>
        </w:rPr>
        <w:t>Tuntunin</w:t>
      </w:r>
      <w:proofErr w:type="spellEnd"/>
      <w:r w:rsidR="00DC7E18" w:rsidRPr="0028090C">
        <w:rPr>
          <w:sz w:val="19"/>
          <w:szCs w:val="19"/>
        </w:rPr>
        <w:t xml:space="preserve"> ng </w:t>
      </w:r>
      <w:proofErr w:type="spellStart"/>
      <w:r w:rsidR="00DC7E18" w:rsidRPr="0028090C">
        <w:rPr>
          <w:sz w:val="19"/>
          <w:szCs w:val="19"/>
        </w:rPr>
        <w:t>Sanggunian</w:t>
      </w:r>
      <w:proofErr w:type="spellEnd"/>
      <w:r w:rsidR="00DC7E18" w:rsidRPr="0028090C">
        <w:rPr>
          <w:sz w:val="19"/>
          <w:szCs w:val="19"/>
        </w:rPr>
        <w:t xml:space="preserve"> </w:t>
      </w:r>
      <w:proofErr w:type="spellStart"/>
      <w:r w:rsidR="00DC7E18" w:rsidRPr="0028090C">
        <w:rPr>
          <w:sz w:val="19"/>
          <w:szCs w:val="19"/>
        </w:rPr>
        <w:t>upang</w:t>
      </w:r>
      <w:proofErr w:type="spellEnd"/>
      <w:r w:rsidR="00DC7E18" w:rsidRPr="0028090C">
        <w:rPr>
          <w:sz w:val="19"/>
          <w:szCs w:val="19"/>
        </w:rPr>
        <w:t xml:space="preserve"> </w:t>
      </w:r>
      <w:proofErr w:type="spellStart"/>
      <w:r w:rsidR="00547D4D" w:rsidRPr="0028090C">
        <w:rPr>
          <w:sz w:val="19"/>
          <w:szCs w:val="19"/>
        </w:rPr>
        <w:t>tiyakin</w:t>
      </w:r>
      <w:proofErr w:type="spellEnd"/>
      <w:r w:rsidR="00547D4D" w:rsidRPr="0028090C">
        <w:rPr>
          <w:sz w:val="19"/>
          <w:szCs w:val="19"/>
        </w:rPr>
        <w:t xml:space="preserve"> </w:t>
      </w:r>
      <w:proofErr w:type="spellStart"/>
      <w:r w:rsidR="00547D4D" w:rsidRPr="0028090C">
        <w:rPr>
          <w:sz w:val="19"/>
          <w:szCs w:val="19"/>
        </w:rPr>
        <w:t>na</w:t>
      </w:r>
      <w:proofErr w:type="spellEnd"/>
      <w:r w:rsidR="00547D4D" w:rsidRPr="0028090C">
        <w:rPr>
          <w:sz w:val="19"/>
          <w:szCs w:val="19"/>
        </w:rPr>
        <w:t xml:space="preserve"> </w:t>
      </w:r>
      <w:proofErr w:type="spellStart"/>
      <w:r w:rsidR="00547D4D" w:rsidRPr="0028090C">
        <w:rPr>
          <w:sz w:val="19"/>
          <w:szCs w:val="19"/>
        </w:rPr>
        <w:t>makuku</w:t>
      </w:r>
      <w:r w:rsidR="004D2A76" w:rsidRPr="0028090C">
        <w:rPr>
          <w:sz w:val="19"/>
          <w:szCs w:val="19"/>
        </w:rPr>
        <w:t>ha</w:t>
      </w:r>
      <w:proofErr w:type="spellEnd"/>
      <w:r w:rsidR="004D2A76" w:rsidRPr="0028090C">
        <w:rPr>
          <w:sz w:val="19"/>
          <w:szCs w:val="19"/>
        </w:rPr>
        <w:t xml:space="preserve"> </w:t>
      </w:r>
      <w:proofErr w:type="spellStart"/>
      <w:r w:rsidR="004D2A76" w:rsidRPr="0028090C">
        <w:rPr>
          <w:sz w:val="19"/>
          <w:szCs w:val="19"/>
        </w:rPr>
        <w:t>nila</w:t>
      </w:r>
      <w:proofErr w:type="spellEnd"/>
      <w:r w:rsidR="004D2A76" w:rsidRPr="0028090C">
        <w:rPr>
          <w:sz w:val="19"/>
          <w:szCs w:val="19"/>
        </w:rPr>
        <w:t xml:space="preserve"> </w:t>
      </w:r>
      <w:proofErr w:type="spellStart"/>
      <w:r w:rsidR="004D2A76" w:rsidRPr="0028090C">
        <w:rPr>
          <w:sz w:val="19"/>
          <w:szCs w:val="19"/>
        </w:rPr>
        <w:t>ang</w:t>
      </w:r>
      <w:proofErr w:type="spellEnd"/>
      <w:r w:rsidR="004D2A76" w:rsidRPr="0028090C">
        <w:rPr>
          <w:sz w:val="19"/>
          <w:szCs w:val="19"/>
        </w:rPr>
        <w:t xml:space="preserve"> </w:t>
      </w:r>
      <w:proofErr w:type="spellStart"/>
      <w:r w:rsidR="004D2A76" w:rsidRPr="0028090C">
        <w:rPr>
          <w:sz w:val="19"/>
          <w:szCs w:val="19"/>
        </w:rPr>
        <w:t>mga</w:t>
      </w:r>
      <w:proofErr w:type="spellEnd"/>
      <w:r w:rsidR="004D2A76" w:rsidRPr="0028090C">
        <w:rPr>
          <w:sz w:val="19"/>
          <w:szCs w:val="19"/>
        </w:rPr>
        <w:t xml:space="preserve"> </w:t>
      </w:r>
      <w:proofErr w:type="spellStart"/>
      <w:r w:rsidR="004D2A76" w:rsidRPr="0028090C">
        <w:rPr>
          <w:sz w:val="19"/>
          <w:szCs w:val="19"/>
        </w:rPr>
        <w:t>isyu</w:t>
      </w:r>
      <w:r w:rsidR="00547D4D" w:rsidRPr="0028090C">
        <w:rPr>
          <w:sz w:val="19"/>
          <w:szCs w:val="19"/>
        </w:rPr>
        <w:t>ng</w:t>
      </w:r>
      <w:proofErr w:type="spellEnd"/>
      <w:r w:rsidR="004D2A76" w:rsidRPr="0028090C">
        <w:rPr>
          <w:sz w:val="19"/>
          <w:szCs w:val="19"/>
        </w:rPr>
        <w:t xml:space="preserve"> </w:t>
      </w:r>
      <w:proofErr w:type="spellStart"/>
      <w:r w:rsidR="004D2A76" w:rsidRPr="0028090C">
        <w:rPr>
          <w:sz w:val="19"/>
          <w:szCs w:val="19"/>
        </w:rPr>
        <w:t>mahalaga</w:t>
      </w:r>
      <w:proofErr w:type="spellEnd"/>
      <w:r w:rsidR="004D2A76" w:rsidRPr="0028090C">
        <w:rPr>
          <w:sz w:val="19"/>
          <w:szCs w:val="19"/>
        </w:rPr>
        <w:t xml:space="preserve"> </w:t>
      </w:r>
      <w:proofErr w:type="spellStart"/>
      <w:r w:rsidR="004D2A76" w:rsidRPr="0028090C">
        <w:rPr>
          <w:sz w:val="19"/>
          <w:szCs w:val="19"/>
        </w:rPr>
        <w:t>sa</w:t>
      </w:r>
      <w:proofErr w:type="spellEnd"/>
      <w:r w:rsidR="004D2A76" w:rsidRPr="0028090C">
        <w:rPr>
          <w:sz w:val="19"/>
          <w:szCs w:val="19"/>
        </w:rPr>
        <w:t xml:space="preserve"> </w:t>
      </w:r>
      <w:proofErr w:type="spellStart"/>
      <w:r w:rsidR="004D2A76" w:rsidRPr="0028090C">
        <w:rPr>
          <w:sz w:val="19"/>
          <w:szCs w:val="19"/>
        </w:rPr>
        <w:t>mga</w:t>
      </w:r>
      <w:proofErr w:type="spellEnd"/>
      <w:r w:rsidR="004D2A76" w:rsidRPr="0028090C">
        <w:rPr>
          <w:sz w:val="19"/>
          <w:szCs w:val="19"/>
        </w:rPr>
        <w:t xml:space="preserve"> </w:t>
      </w:r>
      <w:proofErr w:type="spellStart"/>
      <w:r w:rsidR="004D2A76" w:rsidRPr="0028090C">
        <w:rPr>
          <w:sz w:val="19"/>
          <w:szCs w:val="19"/>
        </w:rPr>
        <w:t>tao</w:t>
      </w:r>
      <w:proofErr w:type="spellEnd"/>
      <w:r w:rsidR="004D2A76" w:rsidRPr="0028090C">
        <w:rPr>
          <w:sz w:val="19"/>
          <w:szCs w:val="19"/>
        </w:rPr>
        <w:t>.</w:t>
      </w:r>
      <w:bookmarkStart w:id="0" w:name="_GoBack"/>
      <w:bookmarkEnd w:id="0"/>
    </w:p>
    <w:p w14:paraId="3526C441" w14:textId="592F1A6E" w:rsidR="004D2A76" w:rsidRPr="0028090C" w:rsidRDefault="000A48E2" w:rsidP="004D2A76">
      <w:pPr>
        <w:spacing w:after="80" w:line="276" w:lineRule="auto"/>
        <w:rPr>
          <w:b/>
          <w:sz w:val="19"/>
          <w:szCs w:val="19"/>
        </w:rPr>
      </w:pPr>
      <w:proofErr w:type="spellStart"/>
      <w:r w:rsidRPr="0028090C">
        <w:rPr>
          <w:sz w:val="19"/>
          <w:szCs w:val="19"/>
        </w:rPr>
        <w:t>Mag</w:t>
      </w:r>
      <w:r w:rsidR="00547D4D" w:rsidRPr="0028090C">
        <w:rPr>
          <w:sz w:val="19"/>
          <w:szCs w:val="19"/>
        </w:rPr>
        <w:t>bigay</w:t>
      </w:r>
      <w:proofErr w:type="spellEnd"/>
      <w:r w:rsidR="00547D4D" w:rsidRPr="0028090C">
        <w:rPr>
          <w:sz w:val="19"/>
          <w:szCs w:val="19"/>
        </w:rPr>
        <w:t xml:space="preserve"> ng </w:t>
      </w:r>
      <w:proofErr w:type="spellStart"/>
      <w:r w:rsidR="00547D4D" w:rsidRPr="0028090C">
        <w:rPr>
          <w:sz w:val="19"/>
          <w:szCs w:val="19"/>
        </w:rPr>
        <w:t>i</w:t>
      </w:r>
      <w:r w:rsidR="00DC7E18" w:rsidRPr="0028090C">
        <w:rPr>
          <w:sz w:val="19"/>
          <w:szCs w:val="19"/>
        </w:rPr>
        <w:t>yong</w:t>
      </w:r>
      <w:proofErr w:type="spellEnd"/>
      <w:r w:rsidR="00DC7E18" w:rsidRPr="0028090C">
        <w:rPr>
          <w:sz w:val="19"/>
          <w:szCs w:val="19"/>
        </w:rPr>
        <w:t xml:space="preserve"> </w:t>
      </w:r>
      <w:proofErr w:type="spellStart"/>
      <w:r w:rsidR="00DC7E18" w:rsidRPr="0028090C">
        <w:rPr>
          <w:sz w:val="19"/>
          <w:szCs w:val="19"/>
        </w:rPr>
        <w:t>palagay</w:t>
      </w:r>
      <w:proofErr w:type="spellEnd"/>
      <w:r w:rsidR="00DC7E18" w:rsidRPr="0028090C">
        <w:rPr>
          <w:sz w:val="19"/>
          <w:szCs w:val="19"/>
        </w:rPr>
        <w:t xml:space="preserve"> </w:t>
      </w:r>
      <w:proofErr w:type="spellStart"/>
      <w:r w:rsidR="00DC7E18" w:rsidRPr="0028090C">
        <w:rPr>
          <w:sz w:val="19"/>
          <w:szCs w:val="19"/>
        </w:rPr>
        <w:t>tungkol</w:t>
      </w:r>
      <w:proofErr w:type="spellEnd"/>
      <w:r w:rsidR="00DC7E18" w:rsidRPr="0028090C">
        <w:rPr>
          <w:sz w:val="19"/>
          <w:szCs w:val="19"/>
        </w:rPr>
        <w:t xml:space="preserve"> </w:t>
      </w:r>
      <w:proofErr w:type="spellStart"/>
      <w:proofErr w:type="gramStart"/>
      <w:r w:rsidR="00DC7E18" w:rsidRPr="0028090C">
        <w:rPr>
          <w:sz w:val="19"/>
          <w:szCs w:val="19"/>
        </w:rPr>
        <w:t>sa</w:t>
      </w:r>
      <w:proofErr w:type="spellEnd"/>
      <w:proofErr w:type="gramEnd"/>
      <w:r w:rsidR="00DC7E18" w:rsidRPr="0028090C">
        <w:rPr>
          <w:sz w:val="19"/>
          <w:szCs w:val="19"/>
        </w:rPr>
        <w:t xml:space="preserve"> </w:t>
      </w:r>
      <w:proofErr w:type="spellStart"/>
      <w:r w:rsidR="00DC7E18" w:rsidRPr="0028090C">
        <w:rPr>
          <w:sz w:val="19"/>
          <w:szCs w:val="19"/>
        </w:rPr>
        <w:t>mga</w:t>
      </w:r>
      <w:proofErr w:type="spellEnd"/>
      <w:r w:rsidR="00DC7E18" w:rsidRPr="0028090C">
        <w:rPr>
          <w:sz w:val="19"/>
          <w:szCs w:val="19"/>
        </w:rPr>
        <w:t xml:space="preserve"> </w:t>
      </w:r>
      <w:proofErr w:type="spellStart"/>
      <w:r w:rsidR="00DC7E18" w:rsidRPr="0028090C">
        <w:rPr>
          <w:sz w:val="19"/>
          <w:szCs w:val="19"/>
        </w:rPr>
        <w:t>Tuntunin</w:t>
      </w:r>
      <w:proofErr w:type="spellEnd"/>
      <w:r w:rsidR="00DC7E18" w:rsidRPr="0028090C">
        <w:rPr>
          <w:sz w:val="19"/>
          <w:szCs w:val="19"/>
        </w:rPr>
        <w:t xml:space="preserve"> ng </w:t>
      </w:r>
      <w:proofErr w:type="spellStart"/>
      <w:r w:rsidR="00DC7E18" w:rsidRPr="0028090C">
        <w:rPr>
          <w:sz w:val="19"/>
          <w:szCs w:val="19"/>
        </w:rPr>
        <w:t>S</w:t>
      </w:r>
      <w:r w:rsidRPr="0028090C">
        <w:rPr>
          <w:sz w:val="19"/>
          <w:szCs w:val="19"/>
        </w:rPr>
        <w:t>anggunian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sa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pamamagitan</w:t>
      </w:r>
      <w:proofErr w:type="spellEnd"/>
      <w:r w:rsidRPr="0028090C">
        <w:rPr>
          <w:sz w:val="19"/>
          <w:szCs w:val="19"/>
        </w:rPr>
        <w:t xml:space="preserve"> ng </w:t>
      </w:r>
      <w:proofErr w:type="spellStart"/>
      <w:r w:rsidRPr="0028090C">
        <w:rPr>
          <w:sz w:val="19"/>
          <w:szCs w:val="19"/>
        </w:rPr>
        <w:t>pag</w:t>
      </w:r>
      <w:r w:rsidR="00547D4D" w:rsidRPr="0028090C">
        <w:rPr>
          <w:sz w:val="19"/>
          <w:szCs w:val="19"/>
        </w:rPr>
        <w:t>sagot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="00DC7E18" w:rsidRPr="0028090C">
        <w:rPr>
          <w:sz w:val="19"/>
          <w:szCs w:val="19"/>
        </w:rPr>
        <w:t>sa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mga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pampublikong</w:t>
      </w:r>
      <w:proofErr w:type="spellEnd"/>
      <w:r w:rsidRPr="0028090C">
        <w:rPr>
          <w:sz w:val="19"/>
          <w:szCs w:val="19"/>
        </w:rPr>
        <w:t xml:space="preserve"> survey </w:t>
      </w:r>
      <w:proofErr w:type="spellStart"/>
      <w:r w:rsidRPr="0028090C">
        <w:rPr>
          <w:sz w:val="19"/>
          <w:szCs w:val="19"/>
        </w:rPr>
        <w:t>sa</w:t>
      </w:r>
      <w:proofErr w:type="spellEnd"/>
      <w:r w:rsidRPr="0028090C">
        <w:rPr>
          <w:sz w:val="19"/>
          <w:szCs w:val="19"/>
        </w:rPr>
        <w:t xml:space="preserve"> </w:t>
      </w:r>
      <w:r w:rsidRPr="0028090C">
        <w:rPr>
          <w:b/>
          <w:sz w:val="19"/>
          <w:szCs w:val="19"/>
        </w:rPr>
        <w:t>engage.dss.gov.au</w:t>
      </w:r>
    </w:p>
    <w:p w14:paraId="63C40898" w14:textId="7CCE3197" w:rsidR="004D2A76" w:rsidRPr="0028090C" w:rsidRDefault="00DC7E18" w:rsidP="004D2A76">
      <w:pPr>
        <w:pStyle w:val="Heading1"/>
        <w:spacing w:before="240" w:after="80" w:line="276" w:lineRule="auto"/>
        <w:rPr>
          <w:sz w:val="32"/>
          <w:szCs w:val="32"/>
        </w:rPr>
      </w:pPr>
      <w:proofErr w:type="spellStart"/>
      <w:r w:rsidRPr="0028090C">
        <w:rPr>
          <w:sz w:val="32"/>
          <w:szCs w:val="32"/>
        </w:rPr>
        <w:t>Suporta</w:t>
      </w:r>
      <w:proofErr w:type="spellEnd"/>
      <w:r w:rsidRPr="0028090C">
        <w:rPr>
          <w:sz w:val="32"/>
          <w:szCs w:val="32"/>
        </w:rPr>
        <w:t xml:space="preserve"> </w:t>
      </w:r>
      <w:proofErr w:type="spellStart"/>
      <w:r w:rsidRPr="0028090C">
        <w:rPr>
          <w:sz w:val="32"/>
          <w:szCs w:val="32"/>
        </w:rPr>
        <w:t>upang</w:t>
      </w:r>
      <w:proofErr w:type="spellEnd"/>
      <w:r w:rsidR="004D2A76" w:rsidRPr="0028090C">
        <w:rPr>
          <w:sz w:val="32"/>
          <w:szCs w:val="32"/>
        </w:rPr>
        <w:t xml:space="preserve"> </w:t>
      </w:r>
      <w:proofErr w:type="spellStart"/>
      <w:r w:rsidR="004D2A76" w:rsidRPr="0028090C">
        <w:rPr>
          <w:sz w:val="32"/>
          <w:szCs w:val="32"/>
        </w:rPr>
        <w:t>makibahagi</w:t>
      </w:r>
      <w:proofErr w:type="spellEnd"/>
    </w:p>
    <w:p w14:paraId="567CBBB2" w14:textId="169C33CB" w:rsidR="00AD2159" w:rsidRPr="0028090C" w:rsidRDefault="00547D4D" w:rsidP="00785E2A">
      <w:pPr>
        <w:spacing w:after="120" w:line="276" w:lineRule="auto"/>
        <w:rPr>
          <w:sz w:val="19"/>
          <w:szCs w:val="19"/>
        </w:rPr>
      </w:pPr>
      <w:r w:rsidRPr="0028090C">
        <w:rPr>
          <w:sz w:val="19"/>
          <w:szCs w:val="19"/>
        </w:rPr>
        <w:t xml:space="preserve">Kung </w:t>
      </w:r>
      <w:proofErr w:type="spellStart"/>
      <w:r w:rsidRPr="0028090C">
        <w:rPr>
          <w:sz w:val="19"/>
          <w:szCs w:val="19"/>
        </w:rPr>
        <w:t>kailangan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m</w:t>
      </w:r>
      <w:r w:rsidR="00AD2159" w:rsidRPr="0028090C">
        <w:rPr>
          <w:sz w:val="19"/>
          <w:szCs w:val="19"/>
        </w:rPr>
        <w:t>o</w:t>
      </w:r>
      <w:proofErr w:type="spellEnd"/>
      <w:r w:rsidR="00AD2159" w:rsidRPr="0028090C">
        <w:rPr>
          <w:sz w:val="19"/>
          <w:szCs w:val="19"/>
        </w:rPr>
        <w:t xml:space="preserve"> ng </w:t>
      </w:r>
      <w:proofErr w:type="spellStart"/>
      <w:r w:rsidR="00AD2159" w:rsidRPr="0028090C">
        <w:rPr>
          <w:sz w:val="19"/>
          <w:szCs w:val="19"/>
        </w:rPr>
        <w:t>tulong</w:t>
      </w:r>
      <w:proofErr w:type="spellEnd"/>
      <w:r w:rsidR="00AD2159" w:rsidRPr="0028090C">
        <w:rPr>
          <w:sz w:val="19"/>
          <w:szCs w:val="19"/>
        </w:rPr>
        <w:t xml:space="preserve"> </w:t>
      </w:r>
      <w:proofErr w:type="spellStart"/>
      <w:proofErr w:type="gramStart"/>
      <w:r w:rsidRPr="0028090C">
        <w:rPr>
          <w:sz w:val="19"/>
          <w:szCs w:val="19"/>
        </w:rPr>
        <w:t>sa</w:t>
      </w:r>
      <w:proofErr w:type="spellEnd"/>
      <w:proofErr w:type="gram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pagsagot</w:t>
      </w:r>
      <w:proofErr w:type="spellEnd"/>
      <w:r w:rsidRPr="0028090C">
        <w:rPr>
          <w:sz w:val="19"/>
          <w:szCs w:val="19"/>
        </w:rPr>
        <w:t xml:space="preserve"> </w:t>
      </w:r>
      <w:r w:rsidR="00AD2159" w:rsidRPr="0028090C">
        <w:rPr>
          <w:sz w:val="19"/>
          <w:szCs w:val="19"/>
        </w:rPr>
        <w:t xml:space="preserve">ng survey </w:t>
      </w:r>
      <w:proofErr w:type="spellStart"/>
      <w:r w:rsidR="00AD2159" w:rsidRPr="0028090C">
        <w:rPr>
          <w:sz w:val="19"/>
          <w:szCs w:val="19"/>
        </w:rPr>
        <w:t>na</w:t>
      </w:r>
      <w:proofErr w:type="spellEnd"/>
      <w:r w:rsidR="00AD2159" w:rsidRPr="0028090C">
        <w:rPr>
          <w:sz w:val="19"/>
          <w:szCs w:val="19"/>
        </w:rPr>
        <w:t xml:space="preserve"> </w:t>
      </w:r>
      <w:proofErr w:type="spellStart"/>
      <w:r w:rsidR="00AD2159" w:rsidRPr="0028090C">
        <w:rPr>
          <w:sz w:val="19"/>
          <w:szCs w:val="19"/>
        </w:rPr>
        <w:t>ito</w:t>
      </w:r>
      <w:proofErr w:type="spellEnd"/>
      <w:r w:rsidR="00AD2159" w:rsidRPr="0028090C">
        <w:rPr>
          <w:sz w:val="19"/>
          <w:szCs w:val="19"/>
        </w:rPr>
        <w:t xml:space="preserve">, </w:t>
      </w:r>
      <w:proofErr w:type="spellStart"/>
      <w:r w:rsidR="00AD2159" w:rsidRPr="0028090C">
        <w:rPr>
          <w:sz w:val="19"/>
          <w:szCs w:val="19"/>
        </w:rPr>
        <w:t>kontakin</w:t>
      </w:r>
      <w:proofErr w:type="spellEnd"/>
      <w:r w:rsidR="00AD2159" w:rsidRPr="0028090C">
        <w:rPr>
          <w:sz w:val="19"/>
          <w:szCs w:val="19"/>
        </w:rPr>
        <w:t xml:space="preserve"> </w:t>
      </w:r>
      <w:proofErr w:type="spellStart"/>
      <w:r w:rsidR="00AD2159" w:rsidRPr="0028090C">
        <w:rPr>
          <w:sz w:val="19"/>
          <w:szCs w:val="19"/>
        </w:rPr>
        <w:t>ang</w:t>
      </w:r>
      <w:proofErr w:type="spellEnd"/>
      <w:r w:rsidR="00AD2159" w:rsidRPr="0028090C">
        <w:rPr>
          <w:sz w:val="19"/>
          <w:szCs w:val="19"/>
        </w:rPr>
        <w:t xml:space="preserve"> Survey Hotline </w:t>
      </w:r>
      <w:proofErr w:type="spellStart"/>
      <w:r w:rsidR="00AD2159" w:rsidRPr="0028090C">
        <w:rPr>
          <w:sz w:val="19"/>
          <w:szCs w:val="19"/>
        </w:rPr>
        <w:t>sa</w:t>
      </w:r>
      <w:proofErr w:type="spellEnd"/>
      <w:r w:rsidR="00AD2159" w:rsidRPr="0028090C">
        <w:rPr>
          <w:sz w:val="19"/>
          <w:szCs w:val="19"/>
        </w:rPr>
        <w:t xml:space="preserve"> </w:t>
      </w:r>
      <w:r w:rsidR="00AD2159" w:rsidRPr="0028090C">
        <w:rPr>
          <w:b/>
          <w:color w:val="005A70"/>
          <w:sz w:val="19"/>
          <w:szCs w:val="19"/>
        </w:rPr>
        <w:t>1800 880 052</w:t>
      </w:r>
      <w:r w:rsidR="00AD2159" w:rsidRPr="0028090C">
        <w:rPr>
          <w:sz w:val="19"/>
          <w:szCs w:val="19"/>
        </w:rPr>
        <w:t xml:space="preserve"> </w:t>
      </w:r>
      <w:proofErr w:type="spellStart"/>
      <w:r w:rsidR="00AD2159" w:rsidRPr="0028090C">
        <w:rPr>
          <w:sz w:val="19"/>
          <w:szCs w:val="19"/>
        </w:rPr>
        <w:t>Lunes</w:t>
      </w:r>
      <w:proofErr w:type="spellEnd"/>
      <w:r w:rsidR="00AD2159" w:rsidRPr="0028090C">
        <w:rPr>
          <w:sz w:val="19"/>
          <w:szCs w:val="19"/>
        </w:rPr>
        <w:t xml:space="preserve"> </w:t>
      </w:r>
      <w:proofErr w:type="spellStart"/>
      <w:r w:rsidR="00AD2159" w:rsidRPr="0028090C">
        <w:rPr>
          <w:sz w:val="19"/>
          <w:szCs w:val="19"/>
        </w:rPr>
        <w:t>hanggang</w:t>
      </w:r>
      <w:proofErr w:type="spellEnd"/>
      <w:r w:rsidR="00AD2159" w:rsidRPr="0028090C">
        <w:rPr>
          <w:sz w:val="19"/>
          <w:szCs w:val="19"/>
        </w:rPr>
        <w:t xml:space="preserve"> </w:t>
      </w:r>
      <w:proofErr w:type="spellStart"/>
      <w:r w:rsidR="00AD2159" w:rsidRPr="0028090C">
        <w:rPr>
          <w:sz w:val="19"/>
          <w:szCs w:val="19"/>
        </w:rPr>
        <w:t>Biyernes</w:t>
      </w:r>
      <w:proofErr w:type="spellEnd"/>
      <w:r w:rsidR="00AD2159" w:rsidRPr="0028090C">
        <w:rPr>
          <w:sz w:val="19"/>
          <w:szCs w:val="19"/>
        </w:rPr>
        <w:t xml:space="preserve"> </w:t>
      </w:r>
      <w:proofErr w:type="spellStart"/>
      <w:r w:rsidR="00AD2159" w:rsidRPr="0028090C">
        <w:rPr>
          <w:sz w:val="19"/>
          <w:szCs w:val="19"/>
        </w:rPr>
        <w:t>mula</w:t>
      </w:r>
      <w:proofErr w:type="spellEnd"/>
      <w:r w:rsidR="00AD2159" w:rsidRPr="0028090C">
        <w:rPr>
          <w:sz w:val="19"/>
          <w:szCs w:val="19"/>
        </w:rPr>
        <w:t xml:space="preserve"> </w:t>
      </w:r>
      <w:r w:rsidR="007249EE" w:rsidRPr="0028090C">
        <w:rPr>
          <w:sz w:val="19"/>
          <w:szCs w:val="19"/>
        </w:rPr>
        <w:t>ika-</w:t>
      </w:r>
      <w:r w:rsidR="00AD2159" w:rsidRPr="0028090C">
        <w:rPr>
          <w:sz w:val="19"/>
          <w:szCs w:val="19"/>
        </w:rPr>
        <w:t>9</w:t>
      </w:r>
      <w:r w:rsidR="0008008A" w:rsidRPr="0028090C">
        <w:rPr>
          <w:sz w:val="19"/>
          <w:szCs w:val="19"/>
        </w:rPr>
        <w:t xml:space="preserve"> ng </w:t>
      </w:r>
      <w:proofErr w:type="spellStart"/>
      <w:r w:rsidR="0008008A" w:rsidRPr="0028090C">
        <w:rPr>
          <w:sz w:val="19"/>
          <w:szCs w:val="19"/>
        </w:rPr>
        <w:t>umaga</w:t>
      </w:r>
      <w:proofErr w:type="spellEnd"/>
      <w:r w:rsidR="00AD2159" w:rsidRPr="0028090C">
        <w:rPr>
          <w:sz w:val="19"/>
          <w:szCs w:val="19"/>
        </w:rPr>
        <w:t xml:space="preserve"> </w:t>
      </w:r>
      <w:proofErr w:type="spellStart"/>
      <w:r w:rsidR="00AD2159" w:rsidRPr="0028090C">
        <w:rPr>
          <w:sz w:val="19"/>
          <w:szCs w:val="19"/>
        </w:rPr>
        <w:t>hanggang</w:t>
      </w:r>
      <w:proofErr w:type="spellEnd"/>
      <w:r w:rsidR="00AD2159" w:rsidRPr="0028090C">
        <w:rPr>
          <w:sz w:val="19"/>
          <w:szCs w:val="19"/>
        </w:rPr>
        <w:t xml:space="preserve"> </w:t>
      </w:r>
      <w:r w:rsidR="007249EE" w:rsidRPr="0028090C">
        <w:rPr>
          <w:sz w:val="19"/>
          <w:szCs w:val="19"/>
        </w:rPr>
        <w:t>ika-</w:t>
      </w:r>
      <w:r w:rsidR="00AD2159" w:rsidRPr="0028090C">
        <w:rPr>
          <w:sz w:val="19"/>
          <w:szCs w:val="19"/>
        </w:rPr>
        <w:t>7</w:t>
      </w:r>
      <w:r w:rsidR="0008008A" w:rsidRPr="0028090C">
        <w:rPr>
          <w:sz w:val="19"/>
          <w:szCs w:val="19"/>
        </w:rPr>
        <w:t xml:space="preserve"> ng </w:t>
      </w:r>
      <w:proofErr w:type="spellStart"/>
      <w:r w:rsidR="0008008A" w:rsidRPr="0028090C">
        <w:rPr>
          <w:sz w:val="19"/>
          <w:szCs w:val="19"/>
        </w:rPr>
        <w:t>gabi</w:t>
      </w:r>
      <w:proofErr w:type="spellEnd"/>
      <w:r w:rsidR="00AD2159" w:rsidRPr="0028090C">
        <w:rPr>
          <w:sz w:val="19"/>
          <w:szCs w:val="19"/>
        </w:rPr>
        <w:t xml:space="preserve"> AEST</w:t>
      </w:r>
    </w:p>
    <w:p w14:paraId="4DAB8AA0" w14:textId="41EE2151" w:rsidR="006D117B" w:rsidRPr="0028090C" w:rsidRDefault="00785E2A" w:rsidP="006D117B">
      <w:pPr>
        <w:pStyle w:val="m1490752972789289067msolistparagraph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000000" w:themeColor="text1"/>
          <w:sz w:val="19"/>
          <w:szCs w:val="19"/>
        </w:rPr>
      </w:pPr>
      <w:proofErr w:type="spellStart"/>
      <w:r w:rsidRPr="0028090C">
        <w:rPr>
          <w:rFonts w:ascii="Arial" w:eastAsia="Arial" w:hAnsi="Arial" w:cs="Arial"/>
          <w:color w:val="000000" w:themeColor="text1"/>
          <w:sz w:val="19"/>
          <w:szCs w:val="19"/>
        </w:rPr>
        <w:t>Ang</w:t>
      </w:r>
      <w:proofErr w:type="spellEnd"/>
      <w:r w:rsidRPr="0028090C">
        <w:rPr>
          <w:rFonts w:ascii="Arial" w:eastAsia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28090C">
        <w:rPr>
          <w:rFonts w:ascii="Arial" w:eastAsia="Arial" w:hAnsi="Arial" w:cs="Arial"/>
          <w:color w:val="000000" w:themeColor="text1"/>
          <w:sz w:val="19"/>
          <w:szCs w:val="19"/>
        </w:rPr>
        <w:t>mga</w:t>
      </w:r>
      <w:proofErr w:type="spellEnd"/>
      <w:r w:rsidRPr="0028090C">
        <w:rPr>
          <w:rFonts w:ascii="Arial" w:eastAsia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28090C">
        <w:rPr>
          <w:rFonts w:ascii="Arial" w:eastAsia="Arial" w:hAnsi="Arial" w:cs="Arial"/>
          <w:color w:val="000000" w:themeColor="text1"/>
          <w:sz w:val="19"/>
          <w:szCs w:val="19"/>
        </w:rPr>
        <w:t>taong</w:t>
      </w:r>
      <w:proofErr w:type="spellEnd"/>
      <w:r w:rsidRPr="0028090C">
        <w:rPr>
          <w:rFonts w:ascii="Arial" w:eastAsia="Arial" w:hAnsi="Arial" w:cs="Arial"/>
          <w:color w:val="000000" w:themeColor="text1"/>
          <w:sz w:val="19"/>
          <w:szCs w:val="19"/>
        </w:rPr>
        <w:t xml:space="preserve"> may </w:t>
      </w:r>
      <w:proofErr w:type="spellStart"/>
      <w:r w:rsidRPr="0028090C">
        <w:rPr>
          <w:rFonts w:ascii="Arial" w:eastAsia="Arial" w:hAnsi="Arial" w:cs="Arial"/>
          <w:color w:val="000000" w:themeColor="text1"/>
          <w:sz w:val="19"/>
          <w:szCs w:val="19"/>
        </w:rPr>
        <w:t>kapansanan</w:t>
      </w:r>
      <w:proofErr w:type="spellEnd"/>
      <w:r w:rsidRPr="0028090C">
        <w:rPr>
          <w:rFonts w:ascii="Arial" w:eastAsia="Arial" w:hAnsi="Arial" w:cs="Arial"/>
          <w:color w:val="000000" w:themeColor="text1"/>
          <w:sz w:val="19"/>
          <w:szCs w:val="19"/>
        </w:rPr>
        <w:t xml:space="preserve">, </w:t>
      </w:r>
      <w:proofErr w:type="spellStart"/>
      <w:r w:rsidRPr="0028090C">
        <w:rPr>
          <w:rFonts w:ascii="Arial" w:eastAsia="Arial" w:hAnsi="Arial" w:cs="Arial"/>
          <w:color w:val="000000" w:themeColor="text1"/>
          <w:sz w:val="19"/>
          <w:szCs w:val="19"/>
        </w:rPr>
        <w:t>kanilang</w:t>
      </w:r>
      <w:proofErr w:type="spellEnd"/>
      <w:r w:rsidRPr="0028090C">
        <w:rPr>
          <w:rFonts w:ascii="Arial" w:eastAsia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28090C">
        <w:rPr>
          <w:rFonts w:ascii="Arial" w:eastAsia="Arial" w:hAnsi="Arial" w:cs="Arial"/>
          <w:color w:val="000000" w:themeColor="text1"/>
          <w:sz w:val="19"/>
          <w:szCs w:val="19"/>
        </w:rPr>
        <w:t>mga</w:t>
      </w:r>
      <w:proofErr w:type="spellEnd"/>
      <w:r w:rsidRPr="0028090C">
        <w:rPr>
          <w:rFonts w:ascii="Arial" w:eastAsia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28090C">
        <w:rPr>
          <w:rFonts w:ascii="Arial" w:eastAsia="Arial" w:hAnsi="Arial" w:cs="Arial"/>
          <w:color w:val="000000" w:themeColor="text1"/>
          <w:sz w:val="19"/>
          <w:szCs w:val="19"/>
        </w:rPr>
        <w:t>pamilya</w:t>
      </w:r>
      <w:proofErr w:type="spellEnd"/>
      <w:r w:rsidRPr="0028090C">
        <w:rPr>
          <w:rFonts w:ascii="Arial" w:eastAsia="Arial" w:hAnsi="Arial" w:cs="Arial"/>
          <w:color w:val="000000" w:themeColor="text1"/>
          <w:sz w:val="19"/>
          <w:szCs w:val="19"/>
        </w:rPr>
        <w:t xml:space="preserve"> at </w:t>
      </w:r>
      <w:proofErr w:type="spellStart"/>
      <w:r w:rsidRPr="0028090C">
        <w:rPr>
          <w:rFonts w:ascii="Arial" w:eastAsia="Arial" w:hAnsi="Arial" w:cs="Arial"/>
          <w:color w:val="000000" w:themeColor="text1"/>
          <w:sz w:val="19"/>
          <w:szCs w:val="19"/>
        </w:rPr>
        <w:t>tagapag-alaga</w:t>
      </w:r>
      <w:proofErr w:type="spellEnd"/>
      <w:r w:rsidRPr="0028090C">
        <w:rPr>
          <w:rFonts w:ascii="Arial" w:eastAsia="Arial" w:hAnsi="Arial" w:cs="Arial"/>
          <w:color w:val="000000" w:themeColor="text1"/>
          <w:sz w:val="19"/>
          <w:szCs w:val="19"/>
        </w:rPr>
        <w:t xml:space="preserve"> ay </w:t>
      </w:r>
      <w:proofErr w:type="spellStart"/>
      <w:r w:rsidRPr="0028090C">
        <w:rPr>
          <w:rFonts w:ascii="Arial" w:eastAsia="Arial" w:hAnsi="Arial" w:cs="Arial"/>
          <w:color w:val="000000" w:themeColor="text1"/>
          <w:sz w:val="19"/>
          <w:szCs w:val="19"/>
        </w:rPr>
        <w:t>maaari</w:t>
      </w:r>
      <w:proofErr w:type="spellEnd"/>
      <w:r w:rsidRPr="0028090C">
        <w:rPr>
          <w:rFonts w:ascii="Arial" w:eastAsia="Arial" w:hAnsi="Arial" w:cs="Arial"/>
          <w:color w:val="000000" w:themeColor="text1"/>
          <w:sz w:val="19"/>
          <w:szCs w:val="19"/>
        </w:rPr>
        <w:t xml:space="preserve"> ring </w:t>
      </w:r>
      <w:proofErr w:type="spellStart"/>
      <w:r w:rsidRPr="0028090C">
        <w:rPr>
          <w:rFonts w:ascii="Arial" w:eastAsia="Arial" w:hAnsi="Arial" w:cs="Arial"/>
          <w:color w:val="000000" w:themeColor="text1"/>
          <w:sz w:val="19"/>
          <w:szCs w:val="19"/>
        </w:rPr>
        <w:t>makakuha</w:t>
      </w:r>
      <w:proofErr w:type="spellEnd"/>
      <w:r w:rsidRPr="0028090C">
        <w:rPr>
          <w:rFonts w:ascii="Arial" w:eastAsia="Arial" w:hAnsi="Arial" w:cs="Arial"/>
          <w:color w:val="000000" w:themeColor="text1"/>
          <w:sz w:val="19"/>
          <w:szCs w:val="19"/>
        </w:rPr>
        <w:t xml:space="preserve"> ng </w:t>
      </w:r>
      <w:proofErr w:type="spellStart"/>
      <w:r w:rsidRPr="0028090C">
        <w:rPr>
          <w:rFonts w:ascii="Arial" w:eastAsia="Arial" w:hAnsi="Arial" w:cs="Arial"/>
          <w:color w:val="000000" w:themeColor="text1"/>
          <w:sz w:val="19"/>
          <w:szCs w:val="19"/>
        </w:rPr>
        <w:t>suporta</w:t>
      </w:r>
      <w:proofErr w:type="spellEnd"/>
      <w:r w:rsidRPr="0028090C">
        <w:rPr>
          <w:rFonts w:ascii="Arial" w:eastAsia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28090C">
        <w:rPr>
          <w:rFonts w:ascii="Arial" w:eastAsia="Arial" w:hAnsi="Arial" w:cs="Arial"/>
          <w:color w:val="000000" w:themeColor="text1"/>
          <w:sz w:val="19"/>
          <w:szCs w:val="19"/>
        </w:rPr>
        <w:t>mula</w:t>
      </w:r>
      <w:proofErr w:type="spellEnd"/>
      <w:r w:rsidRPr="0028090C">
        <w:rPr>
          <w:rFonts w:ascii="Arial" w:eastAsia="Arial" w:hAnsi="Arial" w:cs="Arial"/>
          <w:color w:val="000000" w:themeColor="text1"/>
          <w:sz w:val="19"/>
          <w:szCs w:val="19"/>
        </w:rPr>
        <w:t xml:space="preserve"> </w:t>
      </w:r>
      <w:proofErr w:type="spellStart"/>
      <w:proofErr w:type="gramStart"/>
      <w:r w:rsidRPr="0028090C">
        <w:rPr>
          <w:rFonts w:ascii="Arial" w:eastAsia="Arial" w:hAnsi="Arial" w:cs="Arial"/>
          <w:color w:val="000000" w:themeColor="text1"/>
          <w:sz w:val="19"/>
          <w:szCs w:val="19"/>
        </w:rPr>
        <w:t>sa</w:t>
      </w:r>
      <w:proofErr w:type="spellEnd"/>
      <w:proofErr w:type="gramEnd"/>
      <w:r w:rsidRPr="0028090C">
        <w:rPr>
          <w:rFonts w:ascii="Arial" w:eastAsia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28090C">
        <w:rPr>
          <w:rFonts w:ascii="Arial" w:eastAsia="Arial" w:hAnsi="Arial" w:cs="Arial"/>
          <w:color w:val="000000" w:themeColor="text1"/>
          <w:sz w:val="19"/>
          <w:szCs w:val="19"/>
        </w:rPr>
        <w:t>mga</w:t>
      </w:r>
      <w:proofErr w:type="spellEnd"/>
      <w:r w:rsidRPr="0028090C">
        <w:rPr>
          <w:rFonts w:ascii="Arial" w:eastAsia="Arial" w:hAnsi="Arial" w:cs="Arial"/>
          <w:color w:val="000000" w:themeColor="text1"/>
          <w:sz w:val="19"/>
          <w:szCs w:val="19"/>
        </w:rPr>
        <w:t xml:space="preserve"> </w:t>
      </w:r>
      <w:proofErr w:type="spellStart"/>
      <w:r w:rsidRPr="0028090C">
        <w:rPr>
          <w:rFonts w:ascii="Arial" w:eastAsia="Arial" w:hAnsi="Arial" w:cs="Arial"/>
          <w:color w:val="000000" w:themeColor="text1"/>
          <w:sz w:val="19"/>
          <w:szCs w:val="19"/>
        </w:rPr>
        <w:t>tagapagtaguyod</w:t>
      </w:r>
      <w:proofErr w:type="spellEnd"/>
      <w:r w:rsidRPr="0028090C">
        <w:rPr>
          <w:rFonts w:ascii="Arial" w:eastAsia="Arial" w:hAnsi="Arial" w:cs="Arial"/>
          <w:color w:val="000000" w:themeColor="text1"/>
          <w:sz w:val="19"/>
          <w:szCs w:val="19"/>
        </w:rPr>
        <w:t xml:space="preserve"> ng National Disability Advocacy Program. </w:t>
      </w:r>
      <w:proofErr w:type="spellStart"/>
      <w:r w:rsidR="0008008A" w:rsidRPr="0028090C">
        <w:rPr>
          <w:rFonts w:ascii="Arial" w:eastAsia="Arial" w:hAnsi="Arial" w:cs="Arial"/>
          <w:color w:val="000000" w:themeColor="text1"/>
          <w:sz w:val="19"/>
          <w:szCs w:val="19"/>
        </w:rPr>
        <w:t>Ang</w:t>
      </w:r>
      <w:proofErr w:type="spellEnd"/>
      <w:r w:rsidRPr="0028090C">
        <w:rPr>
          <w:rFonts w:ascii="Arial" w:eastAsia="Arial" w:hAnsi="Arial" w:cs="Arial"/>
          <w:color w:val="000000" w:themeColor="text1"/>
          <w:sz w:val="19"/>
          <w:szCs w:val="19"/>
        </w:rPr>
        <w:t xml:space="preserve"> Disability Advocate Finder </w:t>
      </w:r>
      <w:r w:rsidR="0008008A" w:rsidRPr="0028090C">
        <w:rPr>
          <w:rFonts w:ascii="Arial" w:eastAsia="Arial" w:hAnsi="Arial" w:cs="Arial"/>
          <w:color w:val="000000" w:themeColor="text1"/>
          <w:sz w:val="19"/>
          <w:szCs w:val="19"/>
        </w:rPr>
        <w:t xml:space="preserve">ay </w:t>
      </w:r>
      <w:proofErr w:type="spellStart"/>
      <w:proofErr w:type="gramStart"/>
      <w:r w:rsidR="0008008A" w:rsidRPr="0028090C">
        <w:rPr>
          <w:rFonts w:ascii="Arial" w:eastAsia="Arial" w:hAnsi="Arial" w:cs="Arial"/>
          <w:color w:val="000000" w:themeColor="text1"/>
          <w:sz w:val="19"/>
          <w:szCs w:val="19"/>
        </w:rPr>
        <w:t>nasa</w:t>
      </w:r>
      <w:proofErr w:type="spellEnd"/>
      <w:proofErr w:type="gramEnd"/>
      <w:r w:rsidRPr="0028090C">
        <w:rPr>
          <w:rFonts w:ascii="Arial" w:eastAsia="Arial" w:hAnsi="Arial" w:cs="Arial"/>
          <w:color w:val="000000" w:themeColor="text1"/>
          <w:sz w:val="19"/>
          <w:szCs w:val="19"/>
        </w:rPr>
        <w:t xml:space="preserve"> </w:t>
      </w:r>
      <w:hyperlink r:id="rId12" w:tgtFrame="_blank" w:history="1">
        <w:r w:rsidR="006D117B" w:rsidRPr="0028090C">
          <w:rPr>
            <w:rStyle w:val="Hyperlink"/>
            <w:rFonts w:cs="Arial"/>
            <w:color w:val="000000" w:themeColor="text1"/>
            <w:sz w:val="19"/>
            <w:szCs w:val="19"/>
          </w:rPr>
          <w:t>https://disabilityadvocacyfinder.dss.gov.au</w:t>
        </w:r>
      </w:hyperlink>
    </w:p>
    <w:p w14:paraId="48F204E0" w14:textId="57BDAF04" w:rsidR="004D2A76" w:rsidRPr="0028090C" w:rsidRDefault="0008008A" w:rsidP="004D2A76">
      <w:pPr>
        <w:pStyle w:val="Heading1"/>
        <w:spacing w:before="240" w:after="80" w:line="276" w:lineRule="auto"/>
        <w:rPr>
          <w:sz w:val="32"/>
          <w:szCs w:val="32"/>
        </w:rPr>
      </w:pPr>
      <w:proofErr w:type="spellStart"/>
      <w:r w:rsidRPr="0028090C">
        <w:rPr>
          <w:sz w:val="32"/>
          <w:szCs w:val="32"/>
        </w:rPr>
        <w:t>Mga</w:t>
      </w:r>
      <w:proofErr w:type="spellEnd"/>
      <w:r w:rsidRPr="0028090C">
        <w:rPr>
          <w:sz w:val="32"/>
          <w:szCs w:val="32"/>
        </w:rPr>
        <w:t xml:space="preserve"> </w:t>
      </w:r>
      <w:proofErr w:type="spellStart"/>
      <w:r w:rsidRPr="0028090C">
        <w:rPr>
          <w:sz w:val="32"/>
          <w:szCs w:val="32"/>
        </w:rPr>
        <w:t>s</w:t>
      </w:r>
      <w:r w:rsidR="004D2A76" w:rsidRPr="0028090C">
        <w:rPr>
          <w:sz w:val="32"/>
          <w:szCs w:val="32"/>
        </w:rPr>
        <w:t>usunod</w:t>
      </w:r>
      <w:proofErr w:type="spellEnd"/>
      <w:r w:rsidR="004D2A76" w:rsidRPr="0028090C">
        <w:rPr>
          <w:sz w:val="32"/>
          <w:szCs w:val="32"/>
        </w:rPr>
        <w:t xml:space="preserve"> </w:t>
      </w:r>
      <w:proofErr w:type="spellStart"/>
      <w:proofErr w:type="gramStart"/>
      <w:r w:rsidR="004D2A76" w:rsidRPr="0028090C">
        <w:rPr>
          <w:sz w:val="32"/>
          <w:szCs w:val="32"/>
        </w:rPr>
        <w:t>na</w:t>
      </w:r>
      <w:proofErr w:type="spellEnd"/>
      <w:proofErr w:type="gramEnd"/>
      <w:r w:rsidR="004D2A76" w:rsidRPr="0028090C">
        <w:rPr>
          <w:sz w:val="32"/>
          <w:szCs w:val="32"/>
        </w:rPr>
        <w:t xml:space="preserve"> </w:t>
      </w:r>
      <w:proofErr w:type="spellStart"/>
      <w:r w:rsidR="004D2A76" w:rsidRPr="0028090C">
        <w:rPr>
          <w:sz w:val="32"/>
          <w:szCs w:val="32"/>
        </w:rPr>
        <w:t>hakbang</w:t>
      </w:r>
      <w:proofErr w:type="spellEnd"/>
      <w:r w:rsidR="004D2A76" w:rsidRPr="0028090C">
        <w:rPr>
          <w:sz w:val="32"/>
          <w:szCs w:val="32"/>
        </w:rPr>
        <w:t xml:space="preserve"> </w:t>
      </w:r>
    </w:p>
    <w:p w14:paraId="7F5436A7" w14:textId="24189CE3" w:rsidR="00F3169C" w:rsidRPr="0028090C" w:rsidRDefault="00F3169C" w:rsidP="00785E2A">
      <w:pPr>
        <w:spacing w:after="120" w:line="276" w:lineRule="auto"/>
        <w:rPr>
          <w:sz w:val="19"/>
          <w:szCs w:val="19"/>
        </w:rPr>
      </w:pPr>
      <w:proofErr w:type="spellStart"/>
      <w:r w:rsidRPr="0028090C">
        <w:rPr>
          <w:sz w:val="19"/>
          <w:szCs w:val="19"/>
        </w:rPr>
        <w:t>Ang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pamahalaan</w:t>
      </w:r>
      <w:proofErr w:type="spellEnd"/>
      <w:r w:rsidRPr="0028090C">
        <w:rPr>
          <w:sz w:val="19"/>
          <w:szCs w:val="19"/>
        </w:rPr>
        <w:t xml:space="preserve"> ay </w:t>
      </w:r>
      <w:proofErr w:type="spellStart"/>
      <w:r w:rsidRPr="0028090C">
        <w:rPr>
          <w:sz w:val="19"/>
          <w:szCs w:val="19"/>
        </w:rPr>
        <w:t>h</w:t>
      </w:r>
      <w:r w:rsidR="0008008A" w:rsidRPr="0028090C">
        <w:rPr>
          <w:sz w:val="19"/>
          <w:szCs w:val="19"/>
        </w:rPr>
        <w:t>ihingi</w:t>
      </w:r>
      <w:proofErr w:type="spellEnd"/>
      <w:r w:rsidR="0008008A" w:rsidRPr="0028090C">
        <w:rPr>
          <w:sz w:val="19"/>
          <w:szCs w:val="19"/>
        </w:rPr>
        <w:t xml:space="preserve"> ng </w:t>
      </w:r>
      <w:proofErr w:type="spellStart"/>
      <w:r w:rsidR="0008008A" w:rsidRPr="0028090C">
        <w:rPr>
          <w:sz w:val="19"/>
          <w:szCs w:val="19"/>
        </w:rPr>
        <w:t>pahintulot</w:t>
      </w:r>
      <w:proofErr w:type="spellEnd"/>
      <w:r w:rsidR="0008008A" w:rsidRPr="0028090C">
        <w:rPr>
          <w:sz w:val="19"/>
          <w:szCs w:val="19"/>
        </w:rPr>
        <w:t xml:space="preserve"> ng </w:t>
      </w:r>
      <w:proofErr w:type="spellStart"/>
      <w:r w:rsidR="0008008A" w:rsidRPr="0028090C">
        <w:rPr>
          <w:sz w:val="19"/>
          <w:szCs w:val="19"/>
        </w:rPr>
        <w:t>Gobernador-H</w:t>
      </w:r>
      <w:r w:rsidRPr="0028090C">
        <w:rPr>
          <w:sz w:val="19"/>
          <w:szCs w:val="19"/>
        </w:rPr>
        <w:t>eneral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upang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magtatag</w:t>
      </w:r>
      <w:proofErr w:type="spellEnd"/>
      <w:r w:rsidRPr="0028090C">
        <w:rPr>
          <w:sz w:val="19"/>
          <w:szCs w:val="19"/>
        </w:rPr>
        <w:t xml:space="preserve"> ng </w:t>
      </w:r>
      <w:proofErr w:type="spellStart"/>
      <w:r w:rsidR="007249EE" w:rsidRPr="0028090C">
        <w:rPr>
          <w:sz w:val="19"/>
          <w:szCs w:val="19"/>
        </w:rPr>
        <w:t>isang</w:t>
      </w:r>
      <w:proofErr w:type="spellEnd"/>
      <w:r w:rsidR="007249EE" w:rsidRPr="0028090C">
        <w:rPr>
          <w:sz w:val="19"/>
          <w:szCs w:val="19"/>
        </w:rPr>
        <w:t xml:space="preserve"> Royal Commission </w:t>
      </w:r>
      <w:proofErr w:type="spellStart"/>
      <w:r w:rsidR="007249EE" w:rsidRPr="0028090C">
        <w:rPr>
          <w:sz w:val="19"/>
          <w:szCs w:val="19"/>
        </w:rPr>
        <w:t>matapos</w:t>
      </w:r>
      <w:proofErr w:type="spellEnd"/>
      <w:r w:rsidR="007249EE"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makumpleto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ang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pampublikong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konsultasyon</w:t>
      </w:r>
      <w:proofErr w:type="spellEnd"/>
      <w:r w:rsidRPr="0028090C">
        <w:rPr>
          <w:sz w:val="19"/>
          <w:szCs w:val="19"/>
        </w:rPr>
        <w:t>.</w:t>
      </w:r>
    </w:p>
    <w:p w14:paraId="07B1DCAC" w14:textId="2090AC27" w:rsidR="004D2A76" w:rsidRPr="0028090C" w:rsidRDefault="0008008A" w:rsidP="00785E2A">
      <w:pPr>
        <w:spacing w:after="120" w:line="276" w:lineRule="auto"/>
        <w:rPr>
          <w:sz w:val="19"/>
          <w:szCs w:val="19"/>
        </w:rPr>
      </w:pPr>
      <w:proofErr w:type="spellStart"/>
      <w:r w:rsidRPr="0028090C">
        <w:rPr>
          <w:sz w:val="19"/>
          <w:szCs w:val="19"/>
        </w:rPr>
        <w:t>A</w:t>
      </w:r>
      <w:r w:rsidR="004D2A76" w:rsidRPr="0028090C">
        <w:rPr>
          <w:sz w:val="19"/>
          <w:szCs w:val="19"/>
        </w:rPr>
        <w:t>ng</w:t>
      </w:r>
      <w:proofErr w:type="spellEnd"/>
      <w:r w:rsidR="004D2A76" w:rsidRPr="0028090C">
        <w:rPr>
          <w:sz w:val="19"/>
          <w:szCs w:val="19"/>
        </w:rPr>
        <w:t xml:space="preserve"> </w:t>
      </w:r>
      <w:proofErr w:type="spellStart"/>
      <w:r w:rsidR="004D2A76" w:rsidRPr="0028090C">
        <w:rPr>
          <w:sz w:val="19"/>
          <w:szCs w:val="19"/>
        </w:rPr>
        <w:t>iyong</w:t>
      </w:r>
      <w:proofErr w:type="spellEnd"/>
      <w:r w:rsidR="004D2A76" w:rsidRPr="0028090C">
        <w:rPr>
          <w:sz w:val="19"/>
          <w:szCs w:val="19"/>
        </w:rPr>
        <w:t xml:space="preserve"> </w:t>
      </w:r>
      <w:proofErr w:type="spellStart"/>
      <w:r w:rsidR="004D2A76" w:rsidRPr="0028090C">
        <w:rPr>
          <w:sz w:val="19"/>
          <w:szCs w:val="19"/>
        </w:rPr>
        <w:t>mga</w:t>
      </w:r>
      <w:proofErr w:type="spellEnd"/>
      <w:r w:rsidR="004D2A76" w:rsidRPr="0028090C">
        <w:rPr>
          <w:sz w:val="19"/>
          <w:szCs w:val="19"/>
        </w:rPr>
        <w:t xml:space="preserve"> </w:t>
      </w:r>
      <w:proofErr w:type="spellStart"/>
      <w:r w:rsidR="004D2A76" w:rsidRPr="0028090C">
        <w:rPr>
          <w:sz w:val="19"/>
          <w:szCs w:val="19"/>
        </w:rPr>
        <w:t>komento</w:t>
      </w:r>
      <w:proofErr w:type="spellEnd"/>
      <w:r w:rsidR="004D2A76" w:rsidRPr="0028090C">
        <w:rPr>
          <w:sz w:val="19"/>
          <w:szCs w:val="19"/>
        </w:rPr>
        <w:t xml:space="preserve"> </w:t>
      </w:r>
      <w:r w:rsidRPr="0028090C">
        <w:rPr>
          <w:sz w:val="19"/>
          <w:szCs w:val="19"/>
        </w:rPr>
        <w:t xml:space="preserve">ay </w:t>
      </w:r>
      <w:proofErr w:type="spellStart"/>
      <w:r w:rsidRPr="0028090C">
        <w:rPr>
          <w:sz w:val="19"/>
          <w:szCs w:val="19"/>
        </w:rPr>
        <w:t>ibibigay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proofErr w:type="gramStart"/>
      <w:r w:rsidR="004D2A76" w:rsidRPr="0028090C">
        <w:rPr>
          <w:sz w:val="19"/>
          <w:szCs w:val="19"/>
        </w:rPr>
        <w:t>sa</w:t>
      </w:r>
      <w:proofErr w:type="spellEnd"/>
      <w:proofErr w:type="gramEnd"/>
      <w:r w:rsidR="004D2A76"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P</w:t>
      </w:r>
      <w:r w:rsidR="004D2A76" w:rsidRPr="0028090C">
        <w:rPr>
          <w:sz w:val="19"/>
          <w:szCs w:val="19"/>
        </w:rPr>
        <w:t>amahalaan</w:t>
      </w:r>
      <w:proofErr w:type="spellEnd"/>
      <w:r w:rsidR="004D2A76" w:rsidRPr="0028090C">
        <w:rPr>
          <w:sz w:val="19"/>
          <w:szCs w:val="19"/>
        </w:rPr>
        <w:t xml:space="preserve"> </w:t>
      </w:r>
      <w:proofErr w:type="spellStart"/>
      <w:r w:rsidR="004D2A76" w:rsidRPr="0028090C">
        <w:rPr>
          <w:sz w:val="19"/>
          <w:szCs w:val="19"/>
        </w:rPr>
        <w:t>upang</w:t>
      </w:r>
      <w:proofErr w:type="spellEnd"/>
      <w:r w:rsidR="004D2A76"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ma</w:t>
      </w:r>
      <w:r w:rsidR="007249EE" w:rsidRPr="0028090C">
        <w:rPr>
          <w:sz w:val="19"/>
          <w:szCs w:val="19"/>
        </w:rPr>
        <w:t>i</w:t>
      </w:r>
      <w:r w:rsidRPr="0028090C">
        <w:rPr>
          <w:sz w:val="19"/>
          <w:szCs w:val="19"/>
        </w:rPr>
        <w:t>takda</w:t>
      </w:r>
      <w:proofErr w:type="spellEnd"/>
      <w:r w:rsidRPr="0028090C">
        <w:rPr>
          <w:sz w:val="19"/>
          <w:szCs w:val="19"/>
        </w:rPr>
        <w:t xml:space="preserve"> </w:t>
      </w:r>
      <w:proofErr w:type="spellStart"/>
      <w:r w:rsidR="003C61A1" w:rsidRPr="0028090C">
        <w:rPr>
          <w:sz w:val="19"/>
          <w:szCs w:val="19"/>
        </w:rPr>
        <w:t>a</w:t>
      </w:r>
      <w:r w:rsidR="004D2A76" w:rsidRPr="0028090C">
        <w:rPr>
          <w:sz w:val="19"/>
          <w:szCs w:val="19"/>
        </w:rPr>
        <w:t>ng</w:t>
      </w:r>
      <w:proofErr w:type="spellEnd"/>
      <w:r w:rsidR="004D2A76" w:rsidRPr="0028090C">
        <w:rPr>
          <w:sz w:val="19"/>
          <w:szCs w:val="19"/>
        </w:rPr>
        <w:t xml:space="preserve"> </w:t>
      </w:r>
      <w:proofErr w:type="spellStart"/>
      <w:r w:rsidR="004D2A76" w:rsidRPr="0028090C">
        <w:rPr>
          <w:sz w:val="19"/>
          <w:szCs w:val="19"/>
        </w:rPr>
        <w:t>mga</w:t>
      </w:r>
      <w:proofErr w:type="spellEnd"/>
      <w:r w:rsidR="004D2A76" w:rsidRPr="0028090C">
        <w:rPr>
          <w:sz w:val="19"/>
          <w:szCs w:val="19"/>
        </w:rPr>
        <w:t xml:space="preserve"> </w:t>
      </w:r>
      <w:proofErr w:type="spellStart"/>
      <w:r w:rsidRPr="0028090C">
        <w:rPr>
          <w:sz w:val="19"/>
          <w:szCs w:val="19"/>
        </w:rPr>
        <w:t>Tuntunin</w:t>
      </w:r>
      <w:proofErr w:type="spellEnd"/>
      <w:r w:rsidRPr="0028090C">
        <w:rPr>
          <w:sz w:val="19"/>
          <w:szCs w:val="19"/>
        </w:rPr>
        <w:t xml:space="preserve"> ng </w:t>
      </w:r>
      <w:proofErr w:type="spellStart"/>
      <w:r w:rsidRPr="0028090C">
        <w:rPr>
          <w:sz w:val="19"/>
          <w:szCs w:val="19"/>
        </w:rPr>
        <w:t>S</w:t>
      </w:r>
      <w:r w:rsidR="004D2A76" w:rsidRPr="0028090C">
        <w:rPr>
          <w:sz w:val="19"/>
          <w:szCs w:val="19"/>
        </w:rPr>
        <w:t>anggunian</w:t>
      </w:r>
      <w:proofErr w:type="spellEnd"/>
      <w:r w:rsidR="004D2A76" w:rsidRPr="0028090C">
        <w:rPr>
          <w:sz w:val="19"/>
          <w:szCs w:val="19"/>
        </w:rPr>
        <w:t xml:space="preserve">. </w:t>
      </w:r>
    </w:p>
    <w:p w14:paraId="29F759C7" w14:textId="6F6FF269" w:rsidR="009476FF" w:rsidRPr="0028090C" w:rsidRDefault="007249EE" w:rsidP="00785E2A">
      <w:pPr>
        <w:pStyle w:val="PullOutText"/>
        <w:spacing w:before="200" w:after="80" w:line="276" w:lineRule="auto"/>
        <w:ind w:left="142" w:right="227"/>
        <w:rPr>
          <w:sz w:val="22"/>
          <w:szCs w:val="22"/>
        </w:rPr>
      </w:pPr>
      <w:proofErr w:type="spellStart"/>
      <w:r w:rsidRPr="0028090C">
        <w:rPr>
          <w:sz w:val="22"/>
          <w:szCs w:val="22"/>
        </w:rPr>
        <w:t>Ibigay</w:t>
      </w:r>
      <w:proofErr w:type="spellEnd"/>
      <w:r w:rsidRPr="0028090C">
        <w:rPr>
          <w:sz w:val="22"/>
          <w:szCs w:val="22"/>
        </w:rPr>
        <w:t xml:space="preserve"> </w:t>
      </w:r>
      <w:proofErr w:type="spellStart"/>
      <w:r w:rsidRPr="0028090C">
        <w:rPr>
          <w:sz w:val="22"/>
          <w:szCs w:val="22"/>
        </w:rPr>
        <w:t>ang</w:t>
      </w:r>
      <w:proofErr w:type="spellEnd"/>
      <w:r w:rsidRPr="0028090C">
        <w:rPr>
          <w:sz w:val="22"/>
          <w:szCs w:val="22"/>
        </w:rPr>
        <w:t xml:space="preserve"> </w:t>
      </w:r>
      <w:proofErr w:type="spellStart"/>
      <w:r w:rsidRPr="0028090C">
        <w:rPr>
          <w:sz w:val="22"/>
          <w:szCs w:val="22"/>
        </w:rPr>
        <w:t>i</w:t>
      </w:r>
      <w:r w:rsidR="0008008A" w:rsidRPr="0028090C">
        <w:rPr>
          <w:sz w:val="22"/>
          <w:szCs w:val="22"/>
        </w:rPr>
        <w:t>yong</w:t>
      </w:r>
      <w:proofErr w:type="spellEnd"/>
      <w:r w:rsidR="0008008A" w:rsidRPr="0028090C">
        <w:rPr>
          <w:sz w:val="22"/>
          <w:szCs w:val="22"/>
        </w:rPr>
        <w:t xml:space="preserve"> </w:t>
      </w:r>
      <w:proofErr w:type="spellStart"/>
      <w:r w:rsidR="0008008A" w:rsidRPr="0028090C">
        <w:rPr>
          <w:sz w:val="22"/>
          <w:szCs w:val="22"/>
        </w:rPr>
        <w:t>palagay</w:t>
      </w:r>
      <w:proofErr w:type="spellEnd"/>
      <w:r w:rsidR="0008008A" w:rsidRPr="0028090C">
        <w:rPr>
          <w:sz w:val="22"/>
          <w:szCs w:val="22"/>
        </w:rPr>
        <w:t xml:space="preserve"> </w:t>
      </w:r>
      <w:proofErr w:type="spellStart"/>
      <w:r w:rsidR="0008008A" w:rsidRPr="0028090C">
        <w:rPr>
          <w:sz w:val="22"/>
          <w:szCs w:val="22"/>
        </w:rPr>
        <w:t>tungkol</w:t>
      </w:r>
      <w:proofErr w:type="spellEnd"/>
      <w:r w:rsidR="0008008A" w:rsidRPr="0028090C">
        <w:rPr>
          <w:sz w:val="22"/>
          <w:szCs w:val="22"/>
        </w:rPr>
        <w:t xml:space="preserve"> </w:t>
      </w:r>
      <w:proofErr w:type="spellStart"/>
      <w:proofErr w:type="gramStart"/>
      <w:r w:rsidR="0008008A" w:rsidRPr="0028090C">
        <w:rPr>
          <w:sz w:val="22"/>
          <w:szCs w:val="22"/>
        </w:rPr>
        <w:t>sa</w:t>
      </w:r>
      <w:proofErr w:type="spellEnd"/>
      <w:proofErr w:type="gramEnd"/>
      <w:r w:rsidR="0008008A" w:rsidRPr="0028090C">
        <w:rPr>
          <w:sz w:val="22"/>
          <w:szCs w:val="22"/>
        </w:rPr>
        <w:t xml:space="preserve"> </w:t>
      </w:r>
      <w:proofErr w:type="spellStart"/>
      <w:r w:rsidR="0008008A" w:rsidRPr="0028090C">
        <w:rPr>
          <w:sz w:val="22"/>
          <w:szCs w:val="22"/>
        </w:rPr>
        <w:t>mga</w:t>
      </w:r>
      <w:proofErr w:type="spellEnd"/>
      <w:r w:rsidR="0008008A" w:rsidRPr="0028090C">
        <w:rPr>
          <w:sz w:val="22"/>
          <w:szCs w:val="22"/>
        </w:rPr>
        <w:t xml:space="preserve"> </w:t>
      </w:r>
      <w:proofErr w:type="spellStart"/>
      <w:r w:rsidR="0008008A" w:rsidRPr="0028090C">
        <w:rPr>
          <w:sz w:val="22"/>
          <w:szCs w:val="22"/>
        </w:rPr>
        <w:t>Tuntunin</w:t>
      </w:r>
      <w:proofErr w:type="spellEnd"/>
      <w:r w:rsidR="0008008A" w:rsidRPr="0028090C">
        <w:rPr>
          <w:sz w:val="22"/>
          <w:szCs w:val="22"/>
        </w:rPr>
        <w:t xml:space="preserve"> ng </w:t>
      </w:r>
      <w:proofErr w:type="spellStart"/>
      <w:r w:rsidR="0008008A" w:rsidRPr="0028090C">
        <w:rPr>
          <w:sz w:val="22"/>
          <w:szCs w:val="22"/>
        </w:rPr>
        <w:t>S</w:t>
      </w:r>
      <w:r w:rsidR="004D2A76" w:rsidRPr="0028090C">
        <w:rPr>
          <w:sz w:val="22"/>
          <w:szCs w:val="22"/>
        </w:rPr>
        <w:t>anggunian</w:t>
      </w:r>
      <w:proofErr w:type="spellEnd"/>
      <w:r w:rsidR="004D2A76" w:rsidRPr="0028090C">
        <w:rPr>
          <w:sz w:val="22"/>
          <w:szCs w:val="22"/>
        </w:rPr>
        <w:t xml:space="preserve"> para </w:t>
      </w:r>
      <w:proofErr w:type="spellStart"/>
      <w:r w:rsidR="004D2A76" w:rsidRPr="0028090C">
        <w:rPr>
          <w:sz w:val="22"/>
          <w:szCs w:val="22"/>
        </w:rPr>
        <w:t>sa</w:t>
      </w:r>
      <w:proofErr w:type="spellEnd"/>
      <w:r w:rsidR="004D2A76" w:rsidRPr="0028090C">
        <w:rPr>
          <w:sz w:val="22"/>
          <w:szCs w:val="22"/>
        </w:rPr>
        <w:t xml:space="preserve"> Royal Commission </w:t>
      </w:r>
      <w:proofErr w:type="spellStart"/>
      <w:r w:rsidR="004D2A76" w:rsidRPr="0028090C">
        <w:rPr>
          <w:sz w:val="22"/>
          <w:szCs w:val="22"/>
        </w:rPr>
        <w:t>sa</w:t>
      </w:r>
      <w:proofErr w:type="spellEnd"/>
      <w:r w:rsidR="004D2A76" w:rsidRPr="0028090C">
        <w:rPr>
          <w:sz w:val="22"/>
          <w:szCs w:val="22"/>
        </w:rPr>
        <w:t xml:space="preserve"> </w:t>
      </w:r>
      <w:proofErr w:type="spellStart"/>
      <w:r w:rsidR="0008008A" w:rsidRPr="0028090C">
        <w:rPr>
          <w:sz w:val="22"/>
          <w:szCs w:val="22"/>
        </w:rPr>
        <w:t>pamamagitan</w:t>
      </w:r>
      <w:proofErr w:type="spellEnd"/>
      <w:r w:rsidR="0008008A" w:rsidRPr="0028090C">
        <w:rPr>
          <w:sz w:val="22"/>
          <w:szCs w:val="22"/>
        </w:rPr>
        <w:t xml:space="preserve"> ng </w:t>
      </w:r>
      <w:proofErr w:type="spellStart"/>
      <w:r w:rsidR="004D2A76" w:rsidRPr="0028090C">
        <w:rPr>
          <w:sz w:val="22"/>
          <w:szCs w:val="22"/>
        </w:rPr>
        <w:t>pag</w:t>
      </w:r>
      <w:r w:rsidR="0008008A" w:rsidRPr="0028090C">
        <w:rPr>
          <w:sz w:val="22"/>
          <w:szCs w:val="22"/>
        </w:rPr>
        <w:t>sagot</w:t>
      </w:r>
      <w:proofErr w:type="spellEnd"/>
      <w:r w:rsidR="0008008A" w:rsidRPr="0028090C">
        <w:rPr>
          <w:sz w:val="22"/>
          <w:szCs w:val="22"/>
        </w:rPr>
        <w:t xml:space="preserve"> </w:t>
      </w:r>
      <w:proofErr w:type="spellStart"/>
      <w:r w:rsidR="0008008A" w:rsidRPr="0028090C">
        <w:rPr>
          <w:sz w:val="22"/>
          <w:szCs w:val="22"/>
        </w:rPr>
        <w:t>sa</w:t>
      </w:r>
      <w:proofErr w:type="spellEnd"/>
      <w:r w:rsidR="004D2A76" w:rsidRPr="0028090C">
        <w:rPr>
          <w:sz w:val="22"/>
          <w:szCs w:val="22"/>
        </w:rPr>
        <w:t xml:space="preserve"> survey </w:t>
      </w:r>
      <w:proofErr w:type="spellStart"/>
      <w:r w:rsidR="004D2A76" w:rsidRPr="0028090C">
        <w:rPr>
          <w:sz w:val="22"/>
          <w:szCs w:val="22"/>
        </w:rPr>
        <w:t>na</w:t>
      </w:r>
      <w:proofErr w:type="spellEnd"/>
      <w:r w:rsidR="004D2A76" w:rsidRPr="0028090C">
        <w:rPr>
          <w:sz w:val="22"/>
          <w:szCs w:val="22"/>
        </w:rPr>
        <w:t xml:space="preserve"> </w:t>
      </w:r>
      <w:proofErr w:type="spellStart"/>
      <w:r w:rsidR="004D2A76" w:rsidRPr="0028090C">
        <w:rPr>
          <w:sz w:val="22"/>
          <w:szCs w:val="22"/>
        </w:rPr>
        <w:t>ito</w:t>
      </w:r>
      <w:proofErr w:type="spellEnd"/>
      <w:r w:rsidR="004D2A76" w:rsidRPr="0028090C">
        <w:rPr>
          <w:sz w:val="22"/>
          <w:szCs w:val="22"/>
        </w:rPr>
        <w:t xml:space="preserve"> </w:t>
      </w:r>
      <w:proofErr w:type="spellStart"/>
      <w:r w:rsidR="004D2A76" w:rsidRPr="0028090C">
        <w:rPr>
          <w:sz w:val="22"/>
          <w:szCs w:val="22"/>
        </w:rPr>
        <w:t>sa</w:t>
      </w:r>
      <w:proofErr w:type="spellEnd"/>
      <w:r w:rsidR="004D2A76" w:rsidRPr="0028090C">
        <w:rPr>
          <w:sz w:val="22"/>
          <w:szCs w:val="22"/>
        </w:rPr>
        <w:t xml:space="preserve"> engage.dss.gov.au </w:t>
      </w:r>
    </w:p>
    <w:sectPr w:rsidR="009476FF" w:rsidRPr="0028090C" w:rsidSect="00785E2A">
      <w:headerReference w:type="default" r:id="rId13"/>
      <w:footerReference w:type="default" r:id="rId14"/>
      <w:type w:val="continuous"/>
      <w:pgSz w:w="11906" w:h="16838"/>
      <w:pgMar w:top="1690" w:right="851" w:bottom="1440" w:left="851" w:header="397" w:footer="451" w:gutter="0"/>
      <w:cols w:num="2" w:space="39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3CA7A8" w14:textId="77777777" w:rsidR="005B4456" w:rsidRDefault="005B4456" w:rsidP="00410EB6">
      <w:pPr>
        <w:spacing w:after="0" w:line="240" w:lineRule="auto"/>
      </w:pPr>
      <w:r>
        <w:separator/>
      </w:r>
    </w:p>
  </w:endnote>
  <w:endnote w:type="continuationSeparator" w:id="0">
    <w:p w14:paraId="33DB400F" w14:textId="77777777" w:rsidR="005B4456" w:rsidRDefault="005B4456" w:rsidP="00410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Neue LT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22F26" w14:textId="77777777" w:rsidR="00002862" w:rsidRDefault="00002862" w:rsidP="00804E69">
    <w:pPr>
      <w:pStyle w:val="Footer"/>
      <w:jc w:val="center"/>
    </w:pPr>
  </w:p>
  <w:p w14:paraId="5FA78252" w14:textId="77777777" w:rsidR="00002862" w:rsidRDefault="00002862" w:rsidP="006D69F6">
    <w:pPr>
      <w:pStyle w:val="Footer"/>
      <w:pBdr>
        <w:top w:val="single" w:sz="4" w:space="1" w:color="D9D9D9" w:themeColor="background1" w:themeShade="D9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33512" w14:textId="6C3DAFE5" w:rsidR="00002862" w:rsidRDefault="00FA349A" w:rsidP="002826DA">
    <w:pPr>
      <w:pStyle w:val="Footer"/>
      <w:jc w:val="left"/>
    </w:pPr>
    <w:r w:rsidRPr="002826DA">
      <w:t>Royal Commission into Violence, Abuse, Neglect and Exploitation of People with Disability</w:t>
    </w:r>
    <w:r>
      <w:t xml:space="preserve"> - Tagalog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19670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50F523" w14:textId="77777777" w:rsidR="00002862" w:rsidRDefault="00002862" w:rsidP="00560A0B">
        <w:pPr>
          <w:pStyle w:val="Footer"/>
        </w:pPr>
      </w:p>
      <w:p w14:paraId="17D8FDC2" w14:textId="52FFA0EE" w:rsidR="00002862" w:rsidRDefault="00002862" w:rsidP="00560A0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90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75E07" w14:textId="77777777" w:rsidR="005B4456" w:rsidRDefault="005B4456" w:rsidP="00410EB6">
      <w:pPr>
        <w:spacing w:after="0" w:line="240" w:lineRule="auto"/>
      </w:pPr>
      <w:r>
        <w:separator/>
      </w:r>
    </w:p>
  </w:footnote>
  <w:footnote w:type="continuationSeparator" w:id="0">
    <w:p w14:paraId="6FE13459" w14:textId="77777777" w:rsidR="005B4456" w:rsidRDefault="005B4456" w:rsidP="00410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A73A1" w14:textId="77777777" w:rsidR="00002862" w:rsidRPr="003612B4" w:rsidRDefault="00002862" w:rsidP="003612B4">
    <w:pPr>
      <w:ind w:left="-79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292C0" w14:textId="77777777" w:rsidR="00002862" w:rsidRPr="003612B4" w:rsidRDefault="00002862" w:rsidP="004D2A76">
    <w:pPr>
      <w:tabs>
        <w:tab w:val="left" w:pos="1460"/>
      </w:tabs>
      <w:spacing w:before="2000" w:after="0"/>
      <w:ind w:left="-850"/>
    </w:pPr>
    <w:r w:rsidRPr="00AF34BE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59D3704C" wp14:editId="1F87EF79">
          <wp:simplePos x="0" y="0"/>
          <wp:positionH relativeFrom="column">
            <wp:posOffset>-499110</wp:posOffset>
          </wp:positionH>
          <wp:positionV relativeFrom="paragraph">
            <wp:posOffset>65405</wp:posOffset>
          </wp:positionV>
          <wp:extent cx="7184706" cy="1371600"/>
          <wp:effectExtent l="0" t="0" r="3810" b="0"/>
          <wp:wrapNone/>
          <wp:docPr id="31" name="Picture 31" descr="DSS Banner" title="DSS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4706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9AFE8" w14:textId="77777777" w:rsidR="00002862" w:rsidRPr="003612B4" w:rsidRDefault="00002862" w:rsidP="008C40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B29ED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7A48A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556C87"/>
    <w:multiLevelType w:val="hybridMultilevel"/>
    <w:tmpl w:val="CA0D989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8F0163A"/>
    <w:multiLevelType w:val="multilevel"/>
    <w:tmpl w:val="D368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B1544A"/>
    <w:multiLevelType w:val="hybridMultilevel"/>
    <w:tmpl w:val="1952B2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24C5D"/>
    <w:multiLevelType w:val="hybridMultilevel"/>
    <w:tmpl w:val="A9C8E8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C3606"/>
    <w:multiLevelType w:val="hybridMultilevel"/>
    <w:tmpl w:val="97727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1FDA"/>
    <w:multiLevelType w:val="hybridMultilevel"/>
    <w:tmpl w:val="3702A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830E0"/>
    <w:multiLevelType w:val="hybridMultilevel"/>
    <w:tmpl w:val="647E94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9613A"/>
    <w:multiLevelType w:val="hybridMultilevel"/>
    <w:tmpl w:val="82E4D0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208B2"/>
    <w:multiLevelType w:val="hybridMultilevel"/>
    <w:tmpl w:val="A2EA9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30777"/>
    <w:multiLevelType w:val="hybridMultilevel"/>
    <w:tmpl w:val="1BC4B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A23845"/>
    <w:multiLevelType w:val="hybridMultilevel"/>
    <w:tmpl w:val="DEE0D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FC3985"/>
    <w:multiLevelType w:val="hybridMultilevel"/>
    <w:tmpl w:val="E96ED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2E4F36"/>
    <w:multiLevelType w:val="hybridMultilevel"/>
    <w:tmpl w:val="145A4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177461"/>
    <w:multiLevelType w:val="hybridMultilevel"/>
    <w:tmpl w:val="FBC65E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0F6599"/>
    <w:multiLevelType w:val="hybridMultilevel"/>
    <w:tmpl w:val="D506F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CF16B1"/>
    <w:multiLevelType w:val="hybridMultilevel"/>
    <w:tmpl w:val="868AE0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53095A"/>
    <w:multiLevelType w:val="hybridMultilevel"/>
    <w:tmpl w:val="45D6AEB4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8"/>
  </w:num>
  <w:num w:numId="7">
    <w:abstractNumId w:val="12"/>
  </w:num>
  <w:num w:numId="8">
    <w:abstractNumId w:val="3"/>
  </w:num>
  <w:num w:numId="9">
    <w:abstractNumId w:val="14"/>
  </w:num>
  <w:num w:numId="10">
    <w:abstractNumId w:val="5"/>
  </w:num>
  <w:num w:numId="11">
    <w:abstractNumId w:val="11"/>
  </w:num>
  <w:num w:numId="12">
    <w:abstractNumId w:val="17"/>
  </w:num>
  <w:num w:numId="13">
    <w:abstractNumId w:val="9"/>
  </w:num>
  <w:num w:numId="14">
    <w:abstractNumId w:val="13"/>
  </w:num>
  <w:num w:numId="15">
    <w:abstractNumId w:val="16"/>
  </w:num>
  <w:num w:numId="16">
    <w:abstractNumId w:val="6"/>
  </w:num>
  <w:num w:numId="17">
    <w:abstractNumId w:val="15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99"/>
    <w:rsid w:val="00002862"/>
    <w:rsid w:val="000038C8"/>
    <w:rsid w:val="00003D12"/>
    <w:rsid w:val="00017D03"/>
    <w:rsid w:val="00025A75"/>
    <w:rsid w:val="0006250E"/>
    <w:rsid w:val="000758AC"/>
    <w:rsid w:val="0008008A"/>
    <w:rsid w:val="00081610"/>
    <w:rsid w:val="00090351"/>
    <w:rsid w:val="000A1BDB"/>
    <w:rsid w:val="000A48E2"/>
    <w:rsid w:val="000B0892"/>
    <w:rsid w:val="000B74EA"/>
    <w:rsid w:val="000C350D"/>
    <w:rsid w:val="000C3732"/>
    <w:rsid w:val="000D321D"/>
    <w:rsid w:val="00100846"/>
    <w:rsid w:val="00107CF7"/>
    <w:rsid w:val="00116B6C"/>
    <w:rsid w:val="00120A46"/>
    <w:rsid w:val="00144DF7"/>
    <w:rsid w:val="001646D2"/>
    <w:rsid w:val="00164938"/>
    <w:rsid w:val="00167FF4"/>
    <w:rsid w:val="00187623"/>
    <w:rsid w:val="00191E6C"/>
    <w:rsid w:val="001B6E10"/>
    <w:rsid w:val="001D669E"/>
    <w:rsid w:val="001E630D"/>
    <w:rsid w:val="001F33AF"/>
    <w:rsid w:val="001F55C8"/>
    <w:rsid w:val="002003A0"/>
    <w:rsid w:val="00211B64"/>
    <w:rsid w:val="00223B2A"/>
    <w:rsid w:val="00226422"/>
    <w:rsid w:val="0023749E"/>
    <w:rsid w:val="00243513"/>
    <w:rsid w:val="00255E54"/>
    <w:rsid w:val="00262E1C"/>
    <w:rsid w:val="002806D3"/>
    <w:rsid w:val="0028090C"/>
    <w:rsid w:val="002826DA"/>
    <w:rsid w:val="00282E3B"/>
    <w:rsid w:val="0029132C"/>
    <w:rsid w:val="002A1340"/>
    <w:rsid w:val="002A2866"/>
    <w:rsid w:val="002C067F"/>
    <w:rsid w:val="002D088C"/>
    <w:rsid w:val="002F5799"/>
    <w:rsid w:val="003068AF"/>
    <w:rsid w:val="00333266"/>
    <w:rsid w:val="00345B22"/>
    <w:rsid w:val="003612B4"/>
    <w:rsid w:val="00365B94"/>
    <w:rsid w:val="003B2BB8"/>
    <w:rsid w:val="003C61A1"/>
    <w:rsid w:val="003D34FF"/>
    <w:rsid w:val="003E25A5"/>
    <w:rsid w:val="003F2E1E"/>
    <w:rsid w:val="003F4A5C"/>
    <w:rsid w:val="00410EB6"/>
    <w:rsid w:val="004368E6"/>
    <w:rsid w:val="004401ED"/>
    <w:rsid w:val="004417B9"/>
    <w:rsid w:val="004421E4"/>
    <w:rsid w:val="0046059B"/>
    <w:rsid w:val="00473414"/>
    <w:rsid w:val="004927C6"/>
    <w:rsid w:val="004A278E"/>
    <w:rsid w:val="004B54CA"/>
    <w:rsid w:val="004C20E1"/>
    <w:rsid w:val="004D2A76"/>
    <w:rsid w:val="004D6F06"/>
    <w:rsid w:val="004E5CBF"/>
    <w:rsid w:val="004E7175"/>
    <w:rsid w:val="004F65D2"/>
    <w:rsid w:val="00506653"/>
    <w:rsid w:val="0051645A"/>
    <w:rsid w:val="005239B2"/>
    <w:rsid w:val="0052762F"/>
    <w:rsid w:val="00533100"/>
    <w:rsid w:val="00534B22"/>
    <w:rsid w:val="00545286"/>
    <w:rsid w:val="00547D4D"/>
    <w:rsid w:val="00560A0B"/>
    <w:rsid w:val="005705AB"/>
    <w:rsid w:val="00572301"/>
    <w:rsid w:val="005B3935"/>
    <w:rsid w:val="005B4456"/>
    <w:rsid w:val="005C3AA9"/>
    <w:rsid w:val="005D1E3D"/>
    <w:rsid w:val="005D6182"/>
    <w:rsid w:val="005F095D"/>
    <w:rsid w:val="0062044F"/>
    <w:rsid w:val="006500C5"/>
    <w:rsid w:val="0066258F"/>
    <w:rsid w:val="00675321"/>
    <w:rsid w:val="00686442"/>
    <w:rsid w:val="00687D18"/>
    <w:rsid w:val="0069632D"/>
    <w:rsid w:val="006A3D92"/>
    <w:rsid w:val="006A4CE7"/>
    <w:rsid w:val="006D117B"/>
    <w:rsid w:val="006D69F6"/>
    <w:rsid w:val="006F11BC"/>
    <w:rsid w:val="007171AE"/>
    <w:rsid w:val="007249EE"/>
    <w:rsid w:val="00732B3C"/>
    <w:rsid w:val="00732D2F"/>
    <w:rsid w:val="007439A0"/>
    <w:rsid w:val="00756C81"/>
    <w:rsid w:val="00760FB8"/>
    <w:rsid w:val="00764571"/>
    <w:rsid w:val="007654D2"/>
    <w:rsid w:val="00774C46"/>
    <w:rsid w:val="00785261"/>
    <w:rsid w:val="00785E2A"/>
    <w:rsid w:val="007A72AB"/>
    <w:rsid w:val="007B0256"/>
    <w:rsid w:val="007B0B72"/>
    <w:rsid w:val="007D0AC9"/>
    <w:rsid w:val="007E7875"/>
    <w:rsid w:val="007F107A"/>
    <w:rsid w:val="00804500"/>
    <w:rsid w:val="00804E69"/>
    <w:rsid w:val="00807C5D"/>
    <w:rsid w:val="00815D12"/>
    <w:rsid w:val="008263CD"/>
    <w:rsid w:val="0083529A"/>
    <w:rsid w:val="00840452"/>
    <w:rsid w:val="008565DF"/>
    <w:rsid w:val="0086082D"/>
    <w:rsid w:val="00861A4D"/>
    <w:rsid w:val="00871642"/>
    <w:rsid w:val="008A2CE2"/>
    <w:rsid w:val="008C3B29"/>
    <w:rsid w:val="008C40F6"/>
    <w:rsid w:val="008D13CC"/>
    <w:rsid w:val="008D6B06"/>
    <w:rsid w:val="008F731E"/>
    <w:rsid w:val="009139FF"/>
    <w:rsid w:val="009225F0"/>
    <w:rsid w:val="00925A6E"/>
    <w:rsid w:val="00945682"/>
    <w:rsid w:val="009476FF"/>
    <w:rsid w:val="00955E90"/>
    <w:rsid w:val="00962EE2"/>
    <w:rsid w:val="00966FDA"/>
    <w:rsid w:val="00994FD8"/>
    <w:rsid w:val="009A0DF6"/>
    <w:rsid w:val="009C1F00"/>
    <w:rsid w:val="009E129F"/>
    <w:rsid w:val="009E1A4D"/>
    <w:rsid w:val="009E2EA1"/>
    <w:rsid w:val="009F3949"/>
    <w:rsid w:val="00A00BD6"/>
    <w:rsid w:val="00A04BE9"/>
    <w:rsid w:val="00A277FA"/>
    <w:rsid w:val="00A33B5E"/>
    <w:rsid w:val="00A518AD"/>
    <w:rsid w:val="00A54301"/>
    <w:rsid w:val="00A614AC"/>
    <w:rsid w:val="00A64E32"/>
    <w:rsid w:val="00A742D3"/>
    <w:rsid w:val="00A830EC"/>
    <w:rsid w:val="00A87E96"/>
    <w:rsid w:val="00A97D51"/>
    <w:rsid w:val="00AB2394"/>
    <w:rsid w:val="00AC3BF3"/>
    <w:rsid w:val="00AD2159"/>
    <w:rsid w:val="00AF34BE"/>
    <w:rsid w:val="00B1763C"/>
    <w:rsid w:val="00B30E3B"/>
    <w:rsid w:val="00B3337C"/>
    <w:rsid w:val="00B3644E"/>
    <w:rsid w:val="00B55598"/>
    <w:rsid w:val="00B75C0C"/>
    <w:rsid w:val="00B76D68"/>
    <w:rsid w:val="00B77D94"/>
    <w:rsid w:val="00B857C7"/>
    <w:rsid w:val="00B942AA"/>
    <w:rsid w:val="00BA2DB9"/>
    <w:rsid w:val="00BB36ED"/>
    <w:rsid w:val="00BC3DF3"/>
    <w:rsid w:val="00BD2B2C"/>
    <w:rsid w:val="00BD6C60"/>
    <w:rsid w:val="00BE7148"/>
    <w:rsid w:val="00BE73F9"/>
    <w:rsid w:val="00BF320C"/>
    <w:rsid w:val="00BF6142"/>
    <w:rsid w:val="00C018E1"/>
    <w:rsid w:val="00C02BE1"/>
    <w:rsid w:val="00C13B40"/>
    <w:rsid w:val="00C14CB7"/>
    <w:rsid w:val="00C2457B"/>
    <w:rsid w:val="00C563B4"/>
    <w:rsid w:val="00C57F9B"/>
    <w:rsid w:val="00C7007A"/>
    <w:rsid w:val="00C93DA5"/>
    <w:rsid w:val="00CB5F19"/>
    <w:rsid w:val="00CC70F7"/>
    <w:rsid w:val="00CD368D"/>
    <w:rsid w:val="00CD7142"/>
    <w:rsid w:val="00CF5C74"/>
    <w:rsid w:val="00D03CE0"/>
    <w:rsid w:val="00D1206A"/>
    <w:rsid w:val="00D316B8"/>
    <w:rsid w:val="00D64258"/>
    <w:rsid w:val="00D777F1"/>
    <w:rsid w:val="00D83F32"/>
    <w:rsid w:val="00D87486"/>
    <w:rsid w:val="00D9323C"/>
    <w:rsid w:val="00D933D7"/>
    <w:rsid w:val="00DA021C"/>
    <w:rsid w:val="00DA4F1A"/>
    <w:rsid w:val="00DA6A6E"/>
    <w:rsid w:val="00DA6B12"/>
    <w:rsid w:val="00DB44E4"/>
    <w:rsid w:val="00DC001E"/>
    <w:rsid w:val="00DC4A5F"/>
    <w:rsid w:val="00DC7E18"/>
    <w:rsid w:val="00DD0A56"/>
    <w:rsid w:val="00DD7699"/>
    <w:rsid w:val="00DF32B4"/>
    <w:rsid w:val="00E079D5"/>
    <w:rsid w:val="00E16BF7"/>
    <w:rsid w:val="00E515A7"/>
    <w:rsid w:val="00E52FC0"/>
    <w:rsid w:val="00E65B5E"/>
    <w:rsid w:val="00E77390"/>
    <w:rsid w:val="00E7763C"/>
    <w:rsid w:val="00E96AD3"/>
    <w:rsid w:val="00EA2142"/>
    <w:rsid w:val="00EA7EAE"/>
    <w:rsid w:val="00ED1298"/>
    <w:rsid w:val="00EF54DE"/>
    <w:rsid w:val="00F15975"/>
    <w:rsid w:val="00F21725"/>
    <w:rsid w:val="00F3169C"/>
    <w:rsid w:val="00F50A09"/>
    <w:rsid w:val="00F6281C"/>
    <w:rsid w:val="00F64C94"/>
    <w:rsid w:val="00F671B0"/>
    <w:rsid w:val="00F7329C"/>
    <w:rsid w:val="00F8336D"/>
    <w:rsid w:val="00F92765"/>
    <w:rsid w:val="00FA26C9"/>
    <w:rsid w:val="00FA349A"/>
    <w:rsid w:val="00FB4BCB"/>
    <w:rsid w:val="00FE0D5E"/>
    <w:rsid w:val="00FE55C6"/>
    <w:rsid w:val="00FF17DB"/>
    <w:rsid w:val="00FF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160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36D"/>
    <w:pPr>
      <w:spacing w:after="240" w:line="280" w:lineRule="exact"/>
    </w:pPr>
    <w:rPr>
      <w:rFonts w:ascii="Arial" w:hAnsi="Arial"/>
    </w:rPr>
  </w:style>
  <w:style w:type="paragraph" w:styleId="Heading1">
    <w:name w:val="heading 1"/>
    <w:next w:val="Normal"/>
    <w:link w:val="Heading1Char"/>
    <w:uiPriority w:val="9"/>
    <w:qFormat/>
    <w:rsid w:val="00C57F9B"/>
    <w:pPr>
      <w:spacing w:before="360" w:after="120" w:line="240" w:lineRule="auto"/>
      <w:contextualSpacing/>
      <w:outlineLvl w:val="0"/>
    </w:pPr>
    <w:rPr>
      <w:rFonts w:ascii="Georgia" w:eastAsiaTheme="majorEastAsia" w:hAnsi="Georgia" w:cstheme="majorBidi"/>
      <w:bCs/>
      <w:color w:val="005A70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57F9B"/>
    <w:pPr>
      <w:outlineLvl w:val="1"/>
    </w:pPr>
    <w:rPr>
      <w:bCs w:val="0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B2394"/>
    <w:pPr>
      <w:spacing w:before="120" w:after="240"/>
      <w:outlineLvl w:val="2"/>
    </w:pPr>
    <w:rPr>
      <w:bCs/>
      <w:color w:val="520A76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7F9B"/>
    <w:rPr>
      <w:rFonts w:ascii="Georgia" w:eastAsiaTheme="majorEastAsia" w:hAnsi="Georgia" w:cstheme="majorBidi"/>
      <w:bCs/>
      <w:color w:val="005A70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7F9B"/>
    <w:rPr>
      <w:rFonts w:ascii="Georgia" w:eastAsiaTheme="majorEastAsia" w:hAnsi="Georgia" w:cstheme="majorBidi"/>
      <w:color w:val="005A70"/>
      <w:sz w:val="32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B2394"/>
    <w:rPr>
      <w:rFonts w:ascii="Georgia" w:eastAsiaTheme="majorEastAsia" w:hAnsi="Georgia" w:cstheme="majorBidi"/>
      <w:bCs/>
      <w:color w:val="520A76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45B22"/>
    <w:pPr>
      <w:spacing w:before="120" w:after="120" w:line="240" w:lineRule="auto"/>
    </w:pPr>
    <w:rPr>
      <w:rFonts w:ascii="Georgia" w:eastAsiaTheme="majorEastAsia" w:hAnsi="Georgia" w:cstheme="majorBidi"/>
      <w:color w:val="500778"/>
      <w:spacing w:val="5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5B22"/>
    <w:rPr>
      <w:rFonts w:ascii="Georgia" w:eastAsiaTheme="majorEastAsia" w:hAnsi="Georgia" w:cstheme="majorBidi"/>
      <w:color w:val="500778"/>
      <w:spacing w:val="5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5B22"/>
    <w:pPr>
      <w:spacing w:before="120" w:after="840" w:line="280" w:lineRule="atLeast"/>
    </w:pPr>
    <w:rPr>
      <w:rFonts w:ascii="Georgia" w:eastAsiaTheme="majorEastAsia" w:hAnsi="Georgia" w:cstheme="majorBidi"/>
      <w:iCs/>
      <w:spacing w:val="13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45B22"/>
    <w:rPr>
      <w:rFonts w:ascii="Georgia" w:eastAsiaTheme="majorEastAsia" w:hAnsi="Georgia" w:cstheme="majorBidi"/>
      <w:iCs/>
      <w:spacing w:val="13"/>
      <w:sz w:val="36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List Paragraph1,Recommendation,List Paragraph11,L,bullet point list,Key Message Bullets,Bullet List,Bullet list,Bulletr List Paragraph,FooterText,List Paragraph2,List Paragraph21,Listeafsnit1,Listenabsatz,Paragraphe de liste1,numbered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DA021C"/>
    <w:rPr>
      <w:rFonts w:ascii="Arial" w:hAnsi="Arial"/>
      <w:b/>
      <w:bCs/>
      <w:i w:val="0"/>
      <w:iCs/>
      <w:color w:val="520A76"/>
      <w:spacing w:val="6"/>
      <w:sz w:val="24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customStyle="1" w:styleId="Introtext">
    <w:name w:val="Intro text"/>
    <w:basedOn w:val="Normal"/>
    <w:qFormat/>
    <w:rsid w:val="00345B22"/>
    <w:pPr>
      <w:spacing w:before="240" w:after="480" w:line="340" w:lineRule="exact"/>
    </w:pPr>
    <w:rPr>
      <w:b/>
      <w:color w:val="500778"/>
      <w:sz w:val="26"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120A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A4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60A0B"/>
    <w:pPr>
      <w:tabs>
        <w:tab w:val="center" w:pos="4513"/>
        <w:tab w:val="right" w:pos="9026"/>
      </w:tabs>
      <w:spacing w:after="0" w:line="240" w:lineRule="auto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60A0B"/>
    <w:rPr>
      <w:rFonts w:ascii="Arial" w:hAnsi="Arial"/>
      <w:sz w:val="16"/>
    </w:rPr>
  </w:style>
  <w:style w:type="paragraph" w:customStyle="1" w:styleId="Default">
    <w:name w:val="Default"/>
    <w:rsid w:val="00AB2394"/>
    <w:pPr>
      <w:autoSpaceDE w:val="0"/>
      <w:autoSpaceDN w:val="0"/>
      <w:adjustRightInd w:val="0"/>
      <w:spacing w:after="0" w:line="240" w:lineRule="auto"/>
    </w:pPr>
    <w:rPr>
      <w:rFonts w:ascii="HelveticaNeue LT 55 Roman" w:hAnsi="HelveticaNeue LT 55 Roman" w:cs="HelveticaNeue LT 55 Roman"/>
      <w:color w:val="000000"/>
      <w:sz w:val="24"/>
      <w:szCs w:val="24"/>
    </w:rPr>
  </w:style>
  <w:style w:type="paragraph" w:styleId="ListBullet">
    <w:name w:val="List Bullet"/>
    <w:basedOn w:val="Normal"/>
    <w:uiPriority w:val="99"/>
    <w:rsid w:val="00D316B8"/>
    <w:pPr>
      <w:numPr>
        <w:numId w:val="2"/>
      </w:numPr>
      <w:ind w:left="714" w:hanging="357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2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2B4"/>
    <w:rPr>
      <w:rFonts w:ascii="Tahoma" w:hAnsi="Tahoma" w:cs="Tahoma"/>
      <w:sz w:val="16"/>
      <w:szCs w:val="16"/>
    </w:rPr>
  </w:style>
  <w:style w:type="paragraph" w:customStyle="1" w:styleId="PullOutText">
    <w:name w:val="Pull Out Text"/>
    <w:basedOn w:val="Normal"/>
    <w:qFormat/>
    <w:rsid w:val="00C57F9B"/>
    <w:pPr>
      <w:pBdr>
        <w:top w:val="single" w:sz="2" w:space="4" w:color="005A70"/>
        <w:left w:val="single" w:sz="2" w:space="4" w:color="005A70"/>
        <w:bottom w:val="single" w:sz="2" w:space="4" w:color="005A70"/>
        <w:right w:val="single" w:sz="2" w:space="4" w:color="005A70"/>
      </w:pBdr>
      <w:shd w:val="clear" w:color="auto" w:fill="005A70"/>
      <w:autoSpaceDE w:val="0"/>
      <w:autoSpaceDN w:val="0"/>
      <w:adjustRightInd w:val="0"/>
      <w:spacing w:before="480" w:after="480" w:line="360" w:lineRule="exact"/>
      <w:ind w:right="113"/>
    </w:pPr>
    <w:rPr>
      <w:rFonts w:ascii="Georgia" w:hAnsi="Georgia" w:cs="Georgia"/>
      <w:color w:val="FFFFFF"/>
      <w:sz w:val="24"/>
      <w:szCs w:val="24"/>
    </w:rPr>
  </w:style>
  <w:style w:type="character" w:styleId="Hyperlink">
    <w:name w:val="Hyperlink"/>
    <w:basedOn w:val="DefaultParagraphFont"/>
    <w:uiPriority w:val="99"/>
    <w:rsid w:val="001F33AF"/>
    <w:rPr>
      <w:rFonts w:ascii="Arial" w:hAnsi="Arial"/>
      <w:b w:val="0"/>
      <w:color w:val="0000FF"/>
      <w:sz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05AB"/>
    <w:rPr>
      <w:color w:val="000000" w:themeColor="followedHyperlink"/>
      <w:u w:val="single"/>
    </w:rPr>
  </w:style>
  <w:style w:type="character" w:customStyle="1" w:styleId="ListParagraphChar">
    <w:name w:val="List Paragraph Char"/>
    <w:aliases w:val="List Paragraph1 Char,Recommendation Char,List Paragraph11 Char,L Char,bullet point list Char,Key Message Bullets Char,Bullet List Char,Bullet list Char,Bulletr List Paragraph Char,FooterText Char,List Paragraph2 Char,numbered Char"/>
    <w:link w:val="ListParagraph"/>
    <w:uiPriority w:val="34"/>
    <w:qFormat/>
    <w:locked/>
    <w:rsid w:val="004421E4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A74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2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2D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2D3"/>
    <w:rPr>
      <w:rFonts w:ascii="Arial" w:hAnsi="Arial"/>
      <w:b/>
      <w:bCs/>
      <w:sz w:val="20"/>
      <w:szCs w:val="20"/>
    </w:rPr>
  </w:style>
  <w:style w:type="paragraph" w:customStyle="1" w:styleId="m1490752972789289067msolistparagraph">
    <w:name w:val="m_1490752972789289067msolistparagraph"/>
    <w:basedOn w:val="Normal"/>
    <w:rsid w:val="006D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2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sabilityadvocacyfinder.dss.gov.a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DSS purp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500778"/>
      </a:accent1>
      <a:accent2>
        <a:srgbClr val="D40C7D"/>
      </a:accent2>
      <a:accent3>
        <a:srgbClr val="F9B5C4"/>
      </a:accent3>
      <a:accent4>
        <a:srgbClr val="500778"/>
      </a:accent4>
      <a:accent5>
        <a:srgbClr val="D40C7D"/>
      </a:accent5>
      <a:accent6>
        <a:srgbClr val="F9B5C4"/>
      </a:accent6>
      <a:hlink>
        <a:srgbClr val="0000FF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59DC92-1E53-46AC-868E-694F2B0B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2019-03-20T01:28:00Z</dcterms:created>
  <dcterms:modified xsi:type="dcterms:W3CDTF">2019-03-20T01:33:00Z</dcterms:modified>
</cp:coreProperties>
</file>