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9E93" w14:textId="77777777" w:rsidR="008F000F" w:rsidRPr="00783488" w:rsidRDefault="001924FA" w:rsidP="00783488">
      <w:pPr>
        <w:pStyle w:val="Heading1"/>
      </w:pPr>
      <w:r w:rsidRPr="00783488">
        <w:t xml:space="preserve">NDIS Participant </w:t>
      </w:r>
      <w:r w:rsidR="0080560D" w:rsidRPr="00783488">
        <w:t>Experience</w:t>
      </w:r>
    </w:p>
    <w:p w14:paraId="259BBB1F" w14:textId="30FE7C8B" w:rsidR="00F22A0A" w:rsidRPr="00783488" w:rsidRDefault="008F000F" w:rsidP="00B86418">
      <w:pPr>
        <w:pStyle w:val="Subtitle"/>
      </w:pPr>
      <w:r w:rsidRPr="00783488">
        <w:t>Long</w:t>
      </w:r>
      <w:r w:rsidR="00783488">
        <w:t>-f</w:t>
      </w:r>
      <w:r w:rsidRPr="00783488">
        <w:t xml:space="preserve">orm </w:t>
      </w:r>
      <w:r w:rsidR="001924FA" w:rsidRPr="00783488">
        <w:t>Survey</w:t>
      </w:r>
    </w:p>
    <w:p w14:paraId="7112B39C" w14:textId="77777777" w:rsidR="00F22A0A" w:rsidRDefault="00F22A0A">
      <w:pPr>
        <w:spacing w:after="200"/>
      </w:pPr>
      <w:r>
        <w:br w:type="page"/>
      </w:r>
    </w:p>
    <w:p w14:paraId="3887DC9C" w14:textId="63A3A772" w:rsidR="00E544A4" w:rsidRPr="00221FDD" w:rsidRDefault="00E544A4" w:rsidP="00221FDD">
      <w:pPr>
        <w:pStyle w:val="Quote"/>
      </w:pPr>
      <w:r w:rsidRPr="00221FDD">
        <w:lastRenderedPageBreak/>
        <w:t xml:space="preserve">The Australian Government is working to improve the National Disability Insurance Scheme (NDIS) experience for people with disability, their families and carers. To do this, we are reviewing the </w:t>
      </w:r>
      <w:r w:rsidRPr="001F6649">
        <w:rPr>
          <w:rStyle w:val="IntenseEmphasis"/>
        </w:rPr>
        <w:t>National Disability Insurance Scheme Act 2013</w:t>
      </w:r>
      <w:r w:rsidRPr="00221FDD">
        <w:t xml:space="preserve"> (th</w:t>
      </w:r>
      <w:r w:rsidR="00C91642" w:rsidRPr="00221FDD">
        <w:t xml:space="preserve">e </w:t>
      </w:r>
      <w:r w:rsidRPr="00221FDD">
        <w:t>NDIS</w:t>
      </w:r>
      <w:r w:rsidR="00C91642" w:rsidRPr="00221FDD">
        <w:t xml:space="preserve"> </w:t>
      </w:r>
      <w:r w:rsidRPr="00221FDD">
        <w:t>Act).</w:t>
      </w:r>
    </w:p>
    <w:p w14:paraId="4F272324" w14:textId="51DF43D4" w:rsidR="00E544A4" w:rsidRPr="00221FDD" w:rsidRDefault="00E544A4" w:rsidP="00221FDD">
      <w:pPr>
        <w:pStyle w:val="Quote"/>
      </w:pPr>
      <w:r w:rsidRPr="00221FDD">
        <w:t xml:space="preserve">The review will help us to develop a new set of standards known as the NDIS Participant Service Guarantee (the Guarantee), to be introduced by mid-2020. </w:t>
      </w:r>
    </w:p>
    <w:p w14:paraId="2B7BF28C" w14:textId="04831072" w:rsidR="00E544A4" w:rsidRPr="00221FDD" w:rsidRDefault="00E544A4" w:rsidP="00221FDD">
      <w:pPr>
        <w:pStyle w:val="Quote"/>
      </w:pPr>
      <w:r w:rsidRPr="00221FDD">
        <w:t xml:space="preserve">Once the Guarantee is implemented, the National </w:t>
      </w:r>
      <w:r w:rsidR="00653EFE" w:rsidRPr="00221FDD">
        <w:br/>
      </w:r>
      <w:r w:rsidRPr="00221FDD">
        <w:t xml:space="preserve">Disability Insurance Agency (NDIA) will need to make decisions about people’s plans within the timeframe set </w:t>
      </w:r>
      <w:r w:rsidR="00653EFE" w:rsidRPr="00221FDD">
        <w:br/>
      </w:r>
      <w:r w:rsidRPr="00221FDD">
        <w:t xml:space="preserve">by the Guarantee. </w:t>
      </w:r>
    </w:p>
    <w:p w14:paraId="4D14AFDD" w14:textId="331A8E54" w:rsidR="008F000F" w:rsidRPr="00221FDD" w:rsidRDefault="00E544A4" w:rsidP="00221FDD">
      <w:pPr>
        <w:pStyle w:val="Quote"/>
      </w:pPr>
      <w:r w:rsidRPr="00221FDD">
        <w:t xml:space="preserve">This means people will know how long the NDIA will take </w:t>
      </w:r>
      <w:r w:rsidR="00653EFE" w:rsidRPr="00221FDD">
        <w:br/>
      </w:r>
      <w:r w:rsidRPr="00221FDD">
        <w:t xml:space="preserve">to </w:t>
      </w:r>
      <w:proofErr w:type="gramStart"/>
      <w:r w:rsidRPr="00221FDD">
        <w:t>make a decision</w:t>
      </w:r>
      <w:proofErr w:type="gramEnd"/>
      <w:r w:rsidRPr="00221FDD">
        <w:t xml:space="preserve"> about their supports.</w:t>
      </w:r>
    </w:p>
    <w:p w14:paraId="0F9B9698" w14:textId="77777777" w:rsidR="008F000F" w:rsidRDefault="008F000F">
      <w:pPr>
        <w:spacing w:after="200"/>
      </w:pPr>
      <w:r>
        <w:br w:type="page"/>
      </w:r>
    </w:p>
    <w:p w14:paraId="55889201" w14:textId="77777777" w:rsidR="00C873D0" w:rsidRPr="004C099A" w:rsidRDefault="00C873D0" w:rsidP="00B86418">
      <w:pPr>
        <w:pStyle w:val="Heading2"/>
      </w:pPr>
      <w:r w:rsidRPr="004C099A">
        <w:lastRenderedPageBreak/>
        <w:t>About this survey</w:t>
      </w:r>
    </w:p>
    <w:p w14:paraId="7356167D" w14:textId="014A2168" w:rsidR="00C873D0" w:rsidRPr="00D31DDC" w:rsidRDefault="00C873D0" w:rsidP="00ED485C">
      <w:r w:rsidRPr="00D31DDC">
        <w:t xml:space="preserve">To help create the Guarantee, the Department of Social Services wants to </w:t>
      </w:r>
      <w:r w:rsidR="004F378C">
        <w:br/>
      </w:r>
      <w:r w:rsidRPr="00D31DDC">
        <w:t xml:space="preserve">know about people’s experiences with the NDIS. Your answers will help us understand what might need to change in the NDIS </w:t>
      </w:r>
      <w:r w:rsidR="00840868" w:rsidRPr="00D31DDC">
        <w:t>law</w:t>
      </w:r>
      <w:r w:rsidRPr="00D31DDC">
        <w:t>, and what should be included in the Guarantee.</w:t>
      </w:r>
    </w:p>
    <w:p w14:paraId="48A9A95A" w14:textId="7AAC16D0" w:rsidR="00784884" w:rsidRPr="00D31DDC" w:rsidRDefault="00784884" w:rsidP="00ED485C">
      <w:r w:rsidRPr="00D31DDC">
        <w:t xml:space="preserve">This survey is </w:t>
      </w:r>
      <w:r w:rsidR="001918D0" w:rsidRPr="00D31DDC">
        <w:t>designed</w:t>
      </w:r>
      <w:r w:rsidRPr="00D31DDC">
        <w:t xml:space="preserve"> for NDIS participants or people who </w:t>
      </w:r>
      <w:r w:rsidR="0080560D" w:rsidRPr="00D31DDC">
        <w:t xml:space="preserve">provide care and support </w:t>
      </w:r>
      <w:r w:rsidRPr="00D31DDC">
        <w:t>for NDIS participants.</w:t>
      </w:r>
    </w:p>
    <w:p w14:paraId="2FD2C9EC" w14:textId="5F893D28" w:rsidR="00784884" w:rsidRPr="00D31DDC" w:rsidRDefault="00C873D0" w:rsidP="00ED485C">
      <w:r w:rsidRPr="00D31DDC">
        <w:t xml:space="preserve">The survey </w:t>
      </w:r>
      <w:r w:rsidR="00784884" w:rsidRPr="00D31DDC">
        <w:t xml:space="preserve">is broken into </w:t>
      </w:r>
      <w:r w:rsidRPr="00D31DDC">
        <w:t xml:space="preserve">eight </w:t>
      </w:r>
      <w:r w:rsidR="00784884" w:rsidRPr="00D31DDC">
        <w:t>different sections</w:t>
      </w:r>
      <w:r w:rsidR="00840868" w:rsidRPr="00D31DDC">
        <w:t xml:space="preserve">. Each </w:t>
      </w:r>
      <w:r w:rsidR="00784884" w:rsidRPr="00D31DDC">
        <w:t xml:space="preserve">section has its own </w:t>
      </w:r>
      <w:r w:rsidR="00840868" w:rsidRPr="00D31DDC">
        <w:t xml:space="preserve">set </w:t>
      </w:r>
      <w:r w:rsidR="007F5BE1">
        <w:br/>
      </w:r>
      <w:r w:rsidR="00840868" w:rsidRPr="00D31DDC">
        <w:t>of questions about</w:t>
      </w:r>
      <w:r w:rsidR="00EC6A1F" w:rsidRPr="00D31DDC">
        <w:t xml:space="preserve"> the different stages </w:t>
      </w:r>
      <w:r w:rsidR="00840868" w:rsidRPr="00D31DDC">
        <w:t xml:space="preserve">an </w:t>
      </w:r>
      <w:r w:rsidR="00EC6A1F" w:rsidRPr="00D31DDC">
        <w:t xml:space="preserve">NDIS participant </w:t>
      </w:r>
      <w:r w:rsidR="00840868" w:rsidRPr="00D31DDC">
        <w:t>goes through</w:t>
      </w:r>
      <w:r w:rsidR="00784884" w:rsidRPr="00D31DDC">
        <w:t xml:space="preserve"> in their planning process</w:t>
      </w:r>
      <w:r w:rsidRPr="00D31DDC">
        <w:t xml:space="preserve">. </w:t>
      </w:r>
    </w:p>
    <w:p w14:paraId="44992F9C" w14:textId="2544E81C" w:rsidR="00C873D0" w:rsidRPr="00D31DDC" w:rsidRDefault="00BF7B31" w:rsidP="00ED485C">
      <w:r w:rsidRPr="00D31DDC">
        <w:t xml:space="preserve">The first </w:t>
      </w:r>
      <w:r w:rsidR="00FE6568" w:rsidRPr="00D31DDC">
        <w:t>two</w:t>
      </w:r>
      <w:r w:rsidRPr="00D31DDC">
        <w:t xml:space="preserve"> sections </w:t>
      </w:r>
      <w:r w:rsidR="0080560D" w:rsidRPr="00D31DDC">
        <w:t>are important for everyone</w:t>
      </w:r>
      <w:r w:rsidRPr="00D31DDC">
        <w:t>. These sections ask</w:t>
      </w:r>
      <w:r w:rsidR="00EC6A1F" w:rsidRPr="00D31DDC">
        <w:t xml:space="preserve"> </w:t>
      </w:r>
      <w:r w:rsidRPr="00D31DDC">
        <w:t xml:space="preserve">up to </w:t>
      </w:r>
      <w:r w:rsidR="007F5BE1">
        <w:br/>
      </w:r>
      <w:r w:rsidR="00FE6568" w:rsidRPr="00D31DDC">
        <w:t>1</w:t>
      </w:r>
      <w:r w:rsidR="006B4048" w:rsidRPr="00D31DDC">
        <w:t>8</w:t>
      </w:r>
      <w:r w:rsidR="00EC6A1F" w:rsidRPr="00D31DDC">
        <w:t xml:space="preserve"> questions about</w:t>
      </w:r>
      <w:r w:rsidR="00C873D0" w:rsidRPr="00D31DDC">
        <w:t>:</w:t>
      </w:r>
    </w:p>
    <w:p w14:paraId="43C45B73" w14:textId="655E75B5" w:rsidR="00C873D0" w:rsidRPr="007F5BE1" w:rsidRDefault="00C873D0" w:rsidP="00BE3046">
      <w:pPr>
        <w:pStyle w:val="ListParagraph"/>
      </w:pPr>
      <w:r w:rsidRPr="00D31DDC">
        <w:t xml:space="preserve">your </w:t>
      </w:r>
      <w:r w:rsidRPr="007F5BE1">
        <w:t>circumstances and needs</w:t>
      </w:r>
      <w:r w:rsidR="00547B2F" w:rsidRPr="007F5BE1">
        <w:t xml:space="preserve"> (</w:t>
      </w:r>
      <w:r w:rsidR="006B4048" w:rsidRPr="007F5BE1">
        <w:t>10</w:t>
      </w:r>
      <w:r w:rsidR="00547B2F" w:rsidRPr="007F5BE1">
        <w:t xml:space="preserve"> questions).</w:t>
      </w:r>
    </w:p>
    <w:p w14:paraId="5EF51435" w14:textId="77777777" w:rsidR="00C873D0" w:rsidRPr="00D31DDC" w:rsidRDefault="00C873D0" w:rsidP="00BE3046">
      <w:pPr>
        <w:pStyle w:val="ListParagraph"/>
      </w:pPr>
      <w:r w:rsidRPr="007F5BE1">
        <w:t>what you think should go</w:t>
      </w:r>
      <w:r w:rsidRPr="00D31DDC">
        <w:t xml:space="preserve"> into the Guarantee</w:t>
      </w:r>
      <w:r w:rsidR="00547B2F" w:rsidRPr="00D31DDC">
        <w:t xml:space="preserve"> (</w:t>
      </w:r>
      <w:r w:rsidR="00FE6568" w:rsidRPr="00D31DDC">
        <w:t>8</w:t>
      </w:r>
      <w:r w:rsidR="00547B2F" w:rsidRPr="00D31DDC">
        <w:t xml:space="preserve"> questions).</w:t>
      </w:r>
    </w:p>
    <w:p w14:paraId="7B150F64" w14:textId="34B8E0DD" w:rsidR="00784884" w:rsidRPr="00D31DDC" w:rsidRDefault="00C873D0" w:rsidP="00ED485C">
      <w:r w:rsidRPr="00D31DDC">
        <w:t xml:space="preserve">The other sections </w:t>
      </w:r>
      <w:r w:rsidR="0080560D" w:rsidRPr="00D31DDC">
        <w:t>won’t apply to everyone</w:t>
      </w:r>
      <w:r w:rsidR="00784884" w:rsidRPr="00D31DDC">
        <w:t>.</w:t>
      </w:r>
    </w:p>
    <w:p w14:paraId="71FC5CDF" w14:textId="2A57493D" w:rsidR="00C873D0" w:rsidRPr="00D31DDC" w:rsidRDefault="00C873D0" w:rsidP="00ED485C">
      <w:r w:rsidRPr="00D31DDC">
        <w:t xml:space="preserve">You can choose </w:t>
      </w:r>
      <w:r w:rsidR="00615767" w:rsidRPr="00D31DDC">
        <w:t>to complete</w:t>
      </w:r>
      <w:r w:rsidRPr="00D31DDC">
        <w:t xml:space="preserve"> some or </w:t>
      </w:r>
      <w:proofErr w:type="gramStart"/>
      <w:r w:rsidRPr="00D31DDC">
        <w:t>all of</w:t>
      </w:r>
      <w:proofErr w:type="gramEnd"/>
      <w:r w:rsidRPr="00D31DDC">
        <w:t xml:space="preserve"> these sections</w:t>
      </w:r>
      <w:r w:rsidR="00784884" w:rsidRPr="00D31DDC">
        <w:t>. The sections are</w:t>
      </w:r>
      <w:r w:rsidR="0080560D" w:rsidRPr="00D31DDC">
        <w:t xml:space="preserve"> designed so you can give feedback about what happened during your application and planning process for the NDIS. They include</w:t>
      </w:r>
      <w:r w:rsidRPr="00D31DDC">
        <w:t>:</w:t>
      </w:r>
    </w:p>
    <w:p w14:paraId="7983C66D" w14:textId="4E22AC0F" w:rsidR="00C873D0" w:rsidRPr="00BE3046" w:rsidRDefault="00A666BA" w:rsidP="00BE3046">
      <w:pPr>
        <w:pStyle w:val="ListParagraph"/>
      </w:pPr>
      <w:r w:rsidRPr="00BE3046">
        <w:t>applying to</w:t>
      </w:r>
      <w:r w:rsidR="00C873D0" w:rsidRPr="00BE3046">
        <w:t xml:space="preserve"> the NDIS</w:t>
      </w:r>
      <w:r w:rsidR="00547B2F" w:rsidRPr="00BE3046">
        <w:t xml:space="preserve"> (</w:t>
      </w:r>
      <w:r w:rsidR="00FE6568" w:rsidRPr="00BE3046">
        <w:t xml:space="preserve">up to </w:t>
      </w:r>
      <w:r w:rsidR="00547B2F" w:rsidRPr="00BE3046">
        <w:t>1</w:t>
      </w:r>
      <w:r w:rsidR="007F42EE" w:rsidRPr="00BE3046">
        <w:t>4</w:t>
      </w:r>
      <w:r w:rsidR="00547B2F" w:rsidRPr="00BE3046">
        <w:t xml:space="preserve"> questions)</w:t>
      </w:r>
    </w:p>
    <w:p w14:paraId="4F6047B2" w14:textId="77777777" w:rsidR="00C873D0" w:rsidRPr="00BE3046" w:rsidRDefault="00547B2F" w:rsidP="00BE3046">
      <w:pPr>
        <w:pStyle w:val="ListParagraph"/>
      </w:pPr>
      <w:r w:rsidRPr="00BE3046">
        <w:t>preparing for your planning meeting (</w:t>
      </w:r>
      <w:r w:rsidR="00FE6568" w:rsidRPr="00BE3046">
        <w:t>up to 7</w:t>
      </w:r>
      <w:r w:rsidRPr="00BE3046">
        <w:t xml:space="preserve"> questions)</w:t>
      </w:r>
    </w:p>
    <w:p w14:paraId="3BAB5A7F" w14:textId="408E255F" w:rsidR="00FE6568" w:rsidRPr="00BE3046" w:rsidRDefault="00FE6568" w:rsidP="00BE3046">
      <w:pPr>
        <w:pStyle w:val="ListParagraph"/>
      </w:pPr>
      <w:r w:rsidRPr="00BE3046">
        <w:t xml:space="preserve">your experience of the NDIS planning process (up to </w:t>
      </w:r>
      <w:r w:rsidR="008D4873" w:rsidRPr="00BE3046">
        <w:t>31</w:t>
      </w:r>
      <w:r w:rsidRPr="00BE3046">
        <w:t xml:space="preserve"> questions)</w:t>
      </w:r>
    </w:p>
    <w:p w14:paraId="37BB8404" w14:textId="77777777" w:rsidR="00C873D0" w:rsidRPr="00BE3046" w:rsidRDefault="00C873D0" w:rsidP="00BE3046">
      <w:pPr>
        <w:pStyle w:val="ListParagraph"/>
      </w:pPr>
      <w:r w:rsidRPr="00BE3046">
        <w:t>using your plan</w:t>
      </w:r>
      <w:r w:rsidR="00F3147D" w:rsidRPr="00BE3046">
        <w:t xml:space="preserve"> (</w:t>
      </w:r>
      <w:r w:rsidR="00FE6568" w:rsidRPr="00BE3046">
        <w:t>up to 9</w:t>
      </w:r>
      <w:r w:rsidR="00A666BA" w:rsidRPr="00BE3046">
        <w:t xml:space="preserve"> questions)</w:t>
      </w:r>
    </w:p>
    <w:p w14:paraId="2FC46B0A" w14:textId="04A20B2D" w:rsidR="00C873D0" w:rsidRPr="00BE3046" w:rsidRDefault="00C873D0" w:rsidP="00BE3046">
      <w:pPr>
        <w:pStyle w:val="ListParagraph"/>
      </w:pPr>
      <w:r w:rsidRPr="00BE3046">
        <w:t>changing or reviewing your plan</w:t>
      </w:r>
      <w:r w:rsidR="00824734" w:rsidRPr="00BE3046">
        <w:t xml:space="preserve"> (</w:t>
      </w:r>
      <w:r w:rsidR="00FE6568" w:rsidRPr="00BE3046">
        <w:t xml:space="preserve">up to </w:t>
      </w:r>
      <w:r w:rsidR="00824734" w:rsidRPr="00BE3046">
        <w:t>1</w:t>
      </w:r>
      <w:r w:rsidR="00886891" w:rsidRPr="00BE3046">
        <w:t>5</w:t>
      </w:r>
      <w:r w:rsidR="00A666BA" w:rsidRPr="00BE3046">
        <w:t xml:space="preserve"> questions)</w:t>
      </w:r>
    </w:p>
    <w:p w14:paraId="1D4B3374" w14:textId="77777777" w:rsidR="00C873D0" w:rsidRPr="00D31DDC" w:rsidRDefault="00C873D0" w:rsidP="00BE3046">
      <w:pPr>
        <w:pStyle w:val="ListParagraph"/>
      </w:pPr>
      <w:r w:rsidRPr="00BE3046">
        <w:t>NDIA’s</w:t>
      </w:r>
      <w:r w:rsidRPr="00D31DDC">
        <w:t xml:space="preserve"> decision making</w:t>
      </w:r>
      <w:r w:rsidR="00547B2F" w:rsidRPr="00D31DDC">
        <w:t xml:space="preserve"> processes</w:t>
      </w:r>
      <w:r w:rsidR="00A666BA" w:rsidRPr="00D31DDC">
        <w:t xml:space="preserve"> and appeals (</w:t>
      </w:r>
      <w:r w:rsidR="00FE6568" w:rsidRPr="00D31DDC">
        <w:t xml:space="preserve">up to </w:t>
      </w:r>
      <w:r w:rsidR="00A666BA" w:rsidRPr="00D31DDC">
        <w:t>1</w:t>
      </w:r>
      <w:r w:rsidR="00824734" w:rsidRPr="00D31DDC">
        <w:t>1</w:t>
      </w:r>
      <w:r w:rsidR="00A666BA" w:rsidRPr="00D31DDC">
        <w:t xml:space="preserve"> questions).</w:t>
      </w:r>
    </w:p>
    <w:p w14:paraId="6901B44B" w14:textId="4A431132" w:rsidR="00DC5ADA" w:rsidRDefault="00784884" w:rsidP="00ED485C">
      <w:r w:rsidRPr="00D31DDC">
        <w:t xml:space="preserve">Not all </w:t>
      </w:r>
      <w:r w:rsidR="00BF7B31" w:rsidRPr="00D31DDC">
        <w:t xml:space="preserve">questions will be </w:t>
      </w:r>
      <w:r w:rsidR="00D74C48" w:rsidRPr="00D31DDC">
        <w:t>relevant to you</w:t>
      </w:r>
      <w:r w:rsidRPr="00D31DDC">
        <w:t>. T</w:t>
      </w:r>
      <w:r w:rsidR="00BF7B31" w:rsidRPr="00D31DDC">
        <w:t xml:space="preserve">he survey </w:t>
      </w:r>
      <w:r w:rsidR="00CC4B38" w:rsidRPr="00D31DDC">
        <w:t xml:space="preserve">includes </w:t>
      </w:r>
      <w:r w:rsidR="00CC4B38" w:rsidRPr="004C099A">
        <w:rPr>
          <w:rStyle w:val="IntenseEmphasis"/>
        </w:rPr>
        <w:t xml:space="preserve">instructions in </w:t>
      </w:r>
      <w:r w:rsidR="00B91407" w:rsidRPr="004C099A">
        <w:rPr>
          <w:rStyle w:val="IntenseEmphasis"/>
        </w:rPr>
        <w:t>italics</w:t>
      </w:r>
      <w:r w:rsidR="00CC4B38" w:rsidRPr="004C099A">
        <w:rPr>
          <w:color w:val="005A70"/>
        </w:rPr>
        <w:t xml:space="preserve"> </w:t>
      </w:r>
      <w:r w:rsidR="00CC4B38" w:rsidRPr="00D31DDC">
        <w:t>where you may be able to skip a question, based on the answers provided</w:t>
      </w:r>
      <w:r w:rsidR="00BF7B31" w:rsidRPr="00D31DDC">
        <w:t>.</w:t>
      </w:r>
    </w:p>
    <w:p w14:paraId="61BB7A27" w14:textId="77777777" w:rsidR="00DC5ADA" w:rsidRDefault="00DC5ADA">
      <w:pPr>
        <w:spacing w:after="200"/>
      </w:pPr>
      <w:r>
        <w:br w:type="page"/>
      </w:r>
    </w:p>
    <w:p w14:paraId="462129B3" w14:textId="50F74519" w:rsidR="0080560D" w:rsidRPr="00B45A24" w:rsidRDefault="0080560D" w:rsidP="00B45A24">
      <w:pPr>
        <w:pStyle w:val="Heading3"/>
      </w:pPr>
      <w:r w:rsidRPr="00B45A24">
        <w:lastRenderedPageBreak/>
        <w:t>Taking the time to fill out this Survey</w:t>
      </w:r>
    </w:p>
    <w:p w14:paraId="40AF1DD9" w14:textId="2CFD4661" w:rsidR="00CC4B38" w:rsidRPr="00D31DDC" w:rsidRDefault="00CC4B38" w:rsidP="00ED485C">
      <w:r w:rsidRPr="00D31DDC">
        <w:t xml:space="preserve">This printable version of the survey has been designed so you can fill it out with </w:t>
      </w:r>
      <w:r w:rsidR="005F6762">
        <w:br/>
      </w:r>
      <w:r w:rsidRPr="00D31DDC">
        <w:t>a pen or pencil. An online version of the survey is also available on DSS Engage for you to complete on your computer, tablet or other device.</w:t>
      </w:r>
    </w:p>
    <w:p w14:paraId="1F1A7191" w14:textId="1DDC48D1" w:rsidR="0080560D" w:rsidRDefault="0080560D" w:rsidP="00ED485C">
      <w:r w:rsidRPr="00D31DDC">
        <w:t xml:space="preserve">We understand </w:t>
      </w:r>
      <w:r w:rsidR="00CC4B38" w:rsidRPr="00D31DDC">
        <w:t>the</w:t>
      </w:r>
      <w:r w:rsidRPr="00D31DDC">
        <w:t xml:space="preserve"> survey has many questions. </w:t>
      </w:r>
      <w:r w:rsidR="00CC4B38" w:rsidRPr="00D31DDC">
        <w:t xml:space="preserve">After printing it out, you may want </w:t>
      </w:r>
      <w:r w:rsidR="005F6762">
        <w:br/>
      </w:r>
      <w:r w:rsidR="00CC4B38" w:rsidRPr="00D31DDC">
        <w:t>to take your time to read it through and think about your answers before you complete it.</w:t>
      </w:r>
    </w:p>
    <w:p w14:paraId="26E22EFA" w14:textId="72D17B89" w:rsidR="008F6276" w:rsidRPr="00D31DDC" w:rsidRDefault="008F6276" w:rsidP="008F6276">
      <w:r>
        <w:t>If you need more space to write an answer, you can attach additional pages to your survey when you return it to us. Please make sure you include the question number with your responses in any attached pages.</w:t>
      </w:r>
    </w:p>
    <w:p w14:paraId="7E30A749" w14:textId="59228455" w:rsidR="00341F4F" w:rsidRPr="00D31DDC" w:rsidRDefault="00341F4F" w:rsidP="00ED485C">
      <w:r w:rsidRPr="00D31DDC">
        <w:t xml:space="preserve">If you choose to respond to all, or most, of the questions, the survey may take around </w:t>
      </w:r>
      <w:r w:rsidR="0080560D" w:rsidRPr="00D31DDC">
        <w:t>45</w:t>
      </w:r>
      <w:r w:rsidRPr="00D31DDC">
        <w:t xml:space="preserve"> minutes to </w:t>
      </w:r>
      <w:r w:rsidR="007D1A3C" w:rsidRPr="00D31DDC">
        <w:t>complete</w:t>
      </w:r>
      <w:r w:rsidRPr="00D31DDC">
        <w:t xml:space="preserve">. </w:t>
      </w:r>
    </w:p>
    <w:p w14:paraId="5AEC401B" w14:textId="1FA51943" w:rsidR="0080560D" w:rsidRPr="00D31DDC" w:rsidRDefault="0080560D" w:rsidP="00ED485C">
      <w:r w:rsidRPr="00D31DDC">
        <w:t>If you do not have time to fill out this long form survey, a shorter version of the</w:t>
      </w:r>
      <w:r w:rsidR="006C3882" w:rsidRPr="00D31DDC">
        <w:t xml:space="preserve"> survey</w:t>
      </w:r>
      <w:r w:rsidR="00CC4B38" w:rsidRPr="00D31DDC">
        <w:t xml:space="preserve"> is also available through DSS Engage</w:t>
      </w:r>
      <w:r w:rsidR="004E4C57">
        <w:t xml:space="preserve"> at </w:t>
      </w:r>
      <w:hyperlink r:id="rId8" w:history="1">
        <w:r w:rsidR="004E4C57" w:rsidRPr="003B3011">
          <w:rPr>
            <w:rStyle w:val="Hyperlink"/>
          </w:rPr>
          <w:t>https://engage.dss.gov.au/review-of-the-ndis-act-and-the-new-ndis-participant-service-guarantee/</w:t>
        </w:r>
      </w:hyperlink>
      <w:r w:rsidR="00CC4B38" w:rsidRPr="00D31DDC">
        <w:t>.</w:t>
      </w:r>
    </w:p>
    <w:p w14:paraId="4526D39C" w14:textId="77777777" w:rsidR="005F6762" w:rsidRDefault="00C873D0" w:rsidP="00ED485C">
      <w:r w:rsidRPr="00D31DDC">
        <w:t xml:space="preserve">You can ask a family member, carer or other support person to help you </w:t>
      </w:r>
      <w:r w:rsidR="00840868" w:rsidRPr="00D31DDC">
        <w:t xml:space="preserve">fill out </w:t>
      </w:r>
      <w:r w:rsidRPr="00D31DDC">
        <w:t>the survey.</w:t>
      </w:r>
      <w:r w:rsidR="00615767" w:rsidRPr="00D31DDC">
        <w:t xml:space="preserve"> </w:t>
      </w:r>
      <w:r w:rsidR="00EE792C" w:rsidRPr="00D31DDC">
        <w:t xml:space="preserve">Staff from the Department of Social Services can also assist on </w:t>
      </w:r>
      <w:r w:rsidR="005F6762">
        <w:br/>
      </w:r>
      <w:r w:rsidR="00EE792C" w:rsidRPr="008067CF">
        <w:rPr>
          <w:rStyle w:val="Strong"/>
        </w:rPr>
        <w:t xml:space="preserve">1800 </w:t>
      </w:r>
      <w:r w:rsidR="00AC3533" w:rsidRPr="008067CF">
        <w:rPr>
          <w:rStyle w:val="Strong"/>
        </w:rPr>
        <w:t>358</w:t>
      </w:r>
      <w:r w:rsidR="00EE792C" w:rsidRPr="008067CF">
        <w:rPr>
          <w:rStyle w:val="Strong"/>
        </w:rPr>
        <w:t xml:space="preserve"> </w:t>
      </w:r>
      <w:r w:rsidR="00AC3533" w:rsidRPr="008067CF">
        <w:rPr>
          <w:rStyle w:val="Strong"/>
        </w:rPr>
        <w:t>846</w:t>
      </w:r>
      <w:r w:rsidR="00EE792C" w:rsidRPr="00D31DDC">
        <w:t>.</w:t>
      </w:r>
    </w:p>
    <w:p w14:paraId="016E8235" w14:textId="7D90E6AD" w:rsidR="00C873D0" w:rsidRPr="00CD1EC2" w:rsidRDefault="00C873D0" w:rsidP="00DC5ADA">
      <w:pPr>
        <w:rPr>
          <w:b/>
          <w:bCs/>
        </w:rPr>
      </w:pPr>
      <w:r w:rsidRPr="00CD1EC2">
        <w:rPr>
          <w:b/>
          <w:bCs/>
        </w:rPr>
        <w:t>All answers are anonymous.</w:t>
      </w:r>
    </w:p>
    <w:p w14:paraId="3B8058C5" w14:textId="6A741AF2" w:rsidR="0080560D" w:rsidRPr="00F47B88" w:rsidRDefault="0080560D" w:rsidP="00B45A24">
      <w:pPr>
        <w:pStyle w:val="Heading3"/>
      </w:pPr>
      <w:r w:rsidRPr="00F47B88">
        <w:t>Complaints and feedback</w:t>
      </w:r>
    </w:p>
    <w:p w14:paraId="664C1585" w14:textId="775C1C9D" w:rsidR="006C3882" w:rsidRPr="00D31DDC" w:rsidRDefault="00840868" w:rsidP="00ED485C">
      <w:r w:rsidRPr="00D31DDC">
        <w:t>We will not be able to reply directly to any</w:t>
      </w:r>
      <w:r w:rsidR="00BF7B31" w:rsidRPr="00D31DDC">
        <w:t xml:space="preserve"> </w:t>
      </w:r>
      <w:r w:rsidR="00A46636">
        <w:t>c</w:t>
      </w:r>
      <w:r w:rsidR="00C873D0" w:rsidRPr="00D31DDC">
        <w:t xml:space="preserve">omplaints about the NDIS or the NDIA </w:t>
      </w:r>
      <w:r w:rsidRPr="00D31DDC">
        <w:t xml:space="preserve">you </w:t>
      </w:r>
      <w:r w:rsidR="00C873D0" w:rsidRPr="00D31DDC">
        <w:t xml:space="preserve">include in your </w:t>
      </w:r>
      <w:r w:rsidR="00B11C7D" w:rsidRPr="00D31DDC">
        <w:t>answers</w:t>
      </w:r>
      <w:r w:rsidR="00C873D0" w:rsidRPr="00D31DDC">
        <w:t xml:space="preserve">. If you have a specific complaint, you </w:t>
      </w:r>
      <w:r w:rsidR="00784884" w:rsidRPr="00D31DDC">
        <w:t xml:space="preserve">can </w:t>
      </w:r>
      <w:r w:rsidRPr="00D31DDC">
        <w:t xml:space="preserve">share it with the NDIA through </w:t>
      </w:r>
      <w:r w:rsidR="00C873D0" w:rsidRPr="00D31DDC">
        <w:t>the</w:t>
      </w:r>
      <w:r w:rsidR="00784884" w:rsidRPr="00D31DDC">
        <w:t>ir</w:t>
      </w:r>
      <w:r w:rsidR="00C873D0" w:rsidRPr="00D31DDC">
        <w:t xml:space="preserve"> Feedback and Complaint</w:t>
      </w:r>
      <w:r w:rsidR="00A46636">
        <w:t>s</w:t>
      </w:r>
      <w:r w:rsidR="00C873D0" w:rsidRPr="00D31DDC">
        <w:t xml:space="preserve"> process.</w:t>
      </w:r>
    </w:p>
    <w:p w14:paraId="2612F0DC" w14:textId="3AEE8757" w:rsidR="006C3882" w:rsidRPr="00D31DDC" w:rsidRDefault="006C3882" w:rsidP="00ED485C">
      <w:pPr>
        <w:rPr>
          <w:rFonts w:ascii="Times New Roman" w:hAnsi="Times New Roman" w:cs="Times New Roman"/>
          <w:lang w:eastAsia="en-AU"/>
        </w:rPr>
      </w:pPr>
      <w:r w:rsidRPr="00D31DDC">
        <w:t xml:space="preserve">If you want to raise issues or concerns about this survey or have questions about the NDIS Participant Service Guarantee, email </w:t>
      </w:r>
      <w:hyperlink r:id="rId9" w:history="1">
        <w:r w:rsidRPr="00D31DDC">
          <w:rPr>
            <w:rStyle w:val="Hyperlink"/>
            <w:rFonts w:cs="Arial"/>
          </w:rPr>
          <w:t>NDISConsultations@dss.gov.au</w:t>
        </w:r>
      </w:hyperlink>
      <w:r w:rsidRPr="00D31DDC">
        <w:t xml:space="preserve"> or phone </w:t>
      </w:r>
      <w:r w:rsidRPr="008067CF">
        <w:rPr>
          <w:rStyle w:val="Strong"/>
        </w:rPr>
        <w:t>1800 358 846</w:t>
      </w:r>
      <w:r w:rsidRPr="00D31DDC">
        <w:t>.</w:t>
      </w:r>
    </w:p>
    <w:p w14:paraId="15C1E47A" w14:textId="77777777" w:rsidR="008E07A3" w:rsidRDefault="008E07A3" w:rsidP="008E07A3">
      <w:pPr>
        <w:rPr>
          <w:rFonts w:eastAsiaTheme="majorEastAsia" w:cstheme="majorBidi"/>
          <w:sz w:val="28"/>
          <w:szCs w:val="28"/>
          <w:u w:val="single"/>
        </w:rPr>
      </w:pPr>
      <w:r>
        <w:br w:type="page"/>
      </w:r>
    </w:p>
    <w:p w14:paraId="0F28D2A4" w14:textId="67BB4138" w:rsidR="001924FA" w:rsidRPr="00F22A0A" w:rsidRDefault="00EB024A" w:rsidP="00B86418">
      <w:pPr>
        <w:pStyle w:val="Heading2"/>
      </w:pPr>
      <w:r w:rsidRPr="00F22A0A">
        <w:lastRenderedPageBreak/>
        <w:t>Section 1</w:t>
      </w:r>
      <w:r w:rsidR="001924FA" w:rsidRPr="00F22A0A">
        <w:t>: About You</w:t>
      </w:r>
      <w:r w:rsidR="00C92715" w:rsidRPr="00F22A0A">
        <w:t xml:space="preserve"> (</w:t>
      </w:r>
      <w:r w:rsidR="006B4048" w:rsidRPr="00F22A0A">
        <w:t>1</w:t>
      </w:r>
      <w:r w:rsidR="00B019C4" w:rsidRPr="00F22A0A">
        <w:t>0</w:t>
      </w:r>
      <w:r w:rsidR="00C92715" w:rsidRPr="00F22A0A">
        <w:t xml:space="preserve"> Questions)</w:t>
      </w:r>
      <w:r w:rsidR="00265B7E" w:rsidRPr="00F22A0A">
        <w:t xml:space="preserve"> </w:t>
      </w:r>
    </w:p>
    <w:p w14:paraId="289FFCBA" w14:textId="3E290F40" w:rsidR="005B4BE1" w:rsidRPr="00D31DDC" w:rsidRDefault="007F24C9" w:rsidP="00ED485C">
      <w:r w:rsidRPr="00D31DDC">
        <w:t>This mandatory section is designed to enable us to better understand you and your needs, so that we can design a Participant Service Guarantee that acknowledges the broad and diverse experiences of NDIS participants.</w:t>
      </w:r>
    </w:p>
    <w:p w14:paraId="55B5D12B" w14:textId="1B77C185" w:rsidR="008E59F9" w:rsidRPr="00D31DDC" w:rsidRDefault="008E59F9" w:rsidP="00ED485C">
      <w:pPr>
        <w:rPr>
          <w:u w:val="single"/>
        </w:rPr>
      </w:pPr>
      <w:r w:rsidRPr="00D31DDC">
        <w:t>You must complete this section.</w:t>
      </w:r>
    </w:p>
    <w:p w14:paraId="052F3136" w14:textId="7E3E7114" w:rsidR="006B4048" w:rsidRPr="008E55D4" w:rsidRDefault="006B4048" w:rsidP="008E55D4">
      <w:pPr>
        <w:pStyle w:val="Questions"/>
      </w:pPr>
      <w:r w:rsidRPr="008E55D4">
        <w:t>Which of the following best describes you?</w:t>
      </w:r>
    </w:p>
    <w:p w14:paraId="3C85195B" w14:textId="6F5C4327" w:rsidR="001115D0" w:rsidRDefault="00AA1333" w:rsidP="00922A57">
      <w:pPr>
        <w:pStyle w:val="SmallSpacing"/>
      </w:pPr>
      <w:sdt>
        <w:sdtPr>
          <w:id w:val="1362637615"/>
          <w14:checkbox>
            <w14:checked w14:val="0"/>
            <w14:checkedState w14:val="2612" w14:font="MS Gothic"/>
            <w14:uncheckedState w14:val="2610" w14:font="MS Gothic"/>
          </w14:checkbox>
        </w:sdtPr>
        <w:sdtEndPr/>
        <w:sdtContent>
          <w:r w:rsidR="001115D0">
            <w:rPr>
              <w:rFonts w:ascii="MS Gothic" w:eastAsia="MS Gothic" w:hAnsi="MS Gothic" w:hint="eastAsia"/>
            </w:rPr>
            <w:t>☐</w:t>
          </w:r>
        </w:sdtContent>
      </w:sdt>
      <w:r w:rsidR="001115D0" w:rsidRPr="00D31DDC">
        <w:tab/>
        <w:t>A person with disability</w:t>
      </w:r>
    </w:p>
    <w:p w14:paraId="418917B1" w14:textId="32C0262B" w:rsidR="001115D0" w:rsidRDefault="00AA1333" w:rsidP="00922A57">
      <w:pPr>
        <w:pStyle w:val="SmallSpacing"/>
      </w:pPr>
      <w:sdt>
        <w:sdtPr>
          <w:id w:val="-1742392374"/>
          <w14:checkbox>
            <w14:checked w14:val="0"/>
            <w14:checkedState w14:val="2612" w14:font="MS Gothic"/>
            <w14:uncheckedState w14:val="2610" w14:font="MS Gothic"/>
          </w14:checkbox>
        </w:sdtPr>
        <w:sdtEndPr/>
        <w:sdtContent>
          <w:r w:rsidR="001115D0">
            <w:rPr>
              <w:rFonts w:ascii="MS Gothic" w:eastAsia="MS Gothic" w:hAnsi="MS Gothic" w:hint="eastAsia"/>
            </w:rPr>
            <w:t>☐</w:t>
          </w:r>
        </w:sdtContent>
      </w:sdt>
      <w:r w:rsidR="001115D0" w:rsidRPr="00D31DDC">
        <w:tab/>
        <w:t>A paid support person or carer of a person with disability</w:t>
      </w:r>
    </w:p>
    <w:p w14:paraId="494AA96E" w14:textId="37F2E991" w:rsidR="001115D0" w:rsidRDefault="00AA1333" w:rsidP="00922A57">
      <w:pPr>
        <w:pStyle w:val="SmallSpacing"/>
      </w:pPr>
      <w:sdt>
        <w:sdtPr>
          <w:id w:val="-1599855576"/>
          <w14:checkbox>
            <w14:checked w14:val="0"/>
            <w14:checkedState w14:val="2612" w14:font="MS Gothic"/>
            <w14:uncheckedState w14:val="2610" w14:font="MS Gothic"/>
          </w14:checkbox>
        </w:sdtPr>
        <w:sdtEndPr/>
        <w:sdtContent>
          <w:r w:rsidR="001115D0">
            <w:rPr>
              <w:rFonts w:ascii="MS Gothic" w:eastAsia="MS Gothic" w:hAnsi="MS Gothic" w:hint="eastAsia"/>
            </w:rPr>
            <w:t>☐</w:t>
          </w:r>
        </w:sdtContent>
      </w:sdt>
      <w:r w:rsidR="001115D0" w:rsidRPr="00D31DDC">
        <w:tab/>
        <w:t>A family member or informal carer of a person with disability</w:t>
      </w:r>
    </w:p>
    <w:p w14:paraId="022E276A" w14:textId="1A4E3A06" w:rsidR="001115D0" w:rsidRDefault="00AA1333" w:rsidP="00922A57">
      <w:pPr>
        <w:pStyle w:val="SmallSpacing"/>
      </w:pPr>
      <w:sdt>
        <w:sdtPr>
          <w:id w:val="2136221815"/>
          <w14:checkbox>
            <w14:checked w14:val="0"/>
            <w14:checkedState w14:val="2612" w14:font="MS Gothic"/>
            <w14:uncheckedState w14:val="2610" w14:font="MS Gothic"/>
          </w14:checkbox>
        </w:sdtPr>
        <w:sdtEndPr/>
        <w:sdtContent>
          <w:r w:rsidR="001115D0">
            <w:rPr>
              <w:rFonts w:ascii="MS Gothic" w:eastAsia="MS Gothic" w:hAnsi="MS Gothic" w:hint="eastAsia"/>
            </w:rPr>
            <w:t>☐</w:t>
          </w:r>
        </w:sdtContent>
      </w:sdt>
      <w:r w:rsidR="001115D0" w:rsidRPr="00D31DDC">
        <w:tab/>
        <w:t>Other:</w:t>
      </w:r>
      <w:r w:rsidR="001115D0">
        <w:t xml:space="preserve"> </w:t>
      </w:r>
      <w:r w:rsidR="001115D0" w:rsidRPr="00D31DDC">
        <w:t>Please write in your answer below</w:t>
      </w:r>
    </w:p>
    <w:tbl>
      <w:tblPr>
        <w:tblStyle w:val="TableGrid"/>
        <w:tblW w:w="0" w:type="auto"/>
        <w:tblInd w:w="737" w:type="dxa"/>
        <w:tblLook w:val="04A0" w:firstRow="1" w:lastRow="0" w:firstColumn="1" w:lastColumn="0" w:noHBand="0" w:noVBand="1"/>
      </w:tblPr>
      <w:tblGrid>
        <w:gridCol w:w="8279"/>
      </w:tblGrid>
      <w:tr w:rsidR="001115D0" w14:paraId="30F9D37B" w14:textId="77777777" w:rsidTr="00FB625F">
        <w:trPr>
          <w:trHeight w:val="1984"/>
        </w:trPr>
        <w:tc>
          <w:tcPr>
            <w:tcW w:w="9016" w:type="dxa"/>
            <w:tcBorders>
              <w:top w:val="single" w:sz="4" w:space="0" w:color="005A70"/>
              <w:left w:val="single" w:sz="4" w:space="0" w:color="005A70"/>
              <w:bottom w:val="single" w:sz="4" w:space="0" w:color="005A70"/>
              <w:right w:val="single" w:sz="4" w:space="0" w:color="005A70"/>
            </w:tcBorders>
          </w:tcPr>
          <w:p w14:paraId="25CC7D90" w14:textId="77777777" w:rsidR="001115D0" w:rsidRDefault="001115D0" w:rsidP="001115D0"/>
        </w:tc>
      </w:tr>
    </w:tbl>
    <w:p w14:paraId="29C6CE68" w14:textId="67F7604C" w:rsidR="006B4048" w:rsidRPr="001F67C5" w:rsidRDefault="006B4048" w:rsidP="002B2EDC">
      <w:pPr>
        <w:pStyle w:val="NormalIndented"/>
      </w:pPr>
      <w:r w:rsidRPr="001F67C5">
        <w:t>If you are a paid carer</w:t>
      </w:r>
      <w:r w:rsidR="006C3882" w:rsidRPr="001F67C5">
        <w:t xml:space="preserve"> or support worker</w:t>
      </w:r>
      <w:r w:rsidRPr="001F67C5">
        <w:t>, informal carer, or family member of a person with disability, please answer this survey in relation to the person you care for.</w:t>
      </w:r>
    </w:p>
    <w:p w14:paraId="7C3AE101" w14:textId="423A811F" w:rsidR="004A3556" w:rsidRDefault="004A3556" w:rsidP="00BF27D8">
      <w:pPr>
        <w:pStyle w:val="Questions"/>
        <w:rPr>
          <w:rStyle w:val="Strong"/>
        </w:rPr>
      </w:pPr>
      <w:r w:rsidRPr="009C282A">
        <w:t xml:space="preserve">Are you filling this survey out on behalf of yourself or someone you </w:t>
      </w:r>
      <w:r w:rsidRPr="009C282A">
        <w:br/>
      </w:r>
      <w:r w:rsidRPr="00C02FCB">
        <w:t>care for?</w:t>
      </w:r>
    </w:p>
    <w:p w14:paraId="54DD686C" w14:textId="5B2AFEF4" w:rsidR="004A3556" w:rsidRPr="001F6649" w:rsidRDefault="00AA1333" w:rsidP="004A3556">
      <w:pPr>
        <w:pStyle w:val="SmallSpacing"/>
        <w:rPr>
          <w:rStyle w:val="IntenseEmphasis"/>
        </w:rPr>
      </w:pPr>
      <w:sdt>
        <w:sdtPr>
          <w:rPr>
            <w:bCs/>
            <w:i/>
            <w:color w:val="005A70"/>
          </w:rPr>
          <w:id w:val="-1618825405"/>
          <w14:checkbox>
            <w14:checked w14:val="0"/>
            <w14:checkedState w14:val="2612" w14:font="MS Gothic"/>
            <w14:uncheckedState w14:val="2610" w14:font="MS Gothic"/>
          </w14:checkbox>
        </w:sdtPr>
        <w:sdtEndPr>
          <w:rPr>
            <w:i w:val="0"/>
          </w:rPr>
        </w:sdtEndPr>
        <w:sdtContent>
          <w:r w:rsidR="00FD1EA1">
            <w:rPr>
              <w:rFonts w:ascii="MS Gothic" w:eastAsia="MS Gothic" w:hAnsi="MS Gothic" w:hint="eastAsia"/>
            </w:rPr>
            <w:t>☐</w:t>
          </w:r>
        </w:sdtContent>
      </w:sdt>
      <w:r w:rsidR="004A3556" w:rsidRPr="00D31DDC">
        <w:tab/>
      </w:r>
      <w:proofErr w:type="gramStart"/>
      <w:r w:rsidR="004A3556" w:rsidRPr="00D31DDC">
        <w:t>Myself</w:t>
      </w:r>
      <w:proofErr w:type="gramEnd"/>
      <w:r w:rsidR="004A3556" w:rsidRPr="00D31DDC">
        <w:t xml:space="preserve"> </w:t>
      </w:r>
      <w:r w:rsidR="00530D5D">
        <w:tab/>
      </w:r>
      <w:r w:rsidR="004A3556" w:rsidRPr="004F3191">
        <w:rPr>
          <w:rStyle w:val="IntenseEmphasis"/>
        </w:rPr>
        <w:t>[</w:t>
      </w:r>
      <w:r w:rsidR="000152DC">
        <w:rPr>
          <w:rStyle w:val="IntenseEmphasis"/>
        </w:rPr>
        <w:t>Please g</w:t>
      </w:r>
      <w:r w:rsidR="004A3556" w:rsidRPr="004F3191">
        <w:rPr>
          <w:rStyle w:val="IntenseEmphasis"/>
        </w:rPr>
        <w:t>o to 1.3]</w:t>
      </w:r>
    </w:p>
    <w:p w14:paraId="305B1DBA" w14:textId="0AC6C99A" w:rsidR="004A3556" w:rsidRPr="004F3191" w:rsidRDefault="00AA1333" w:rsidP="004A3556">
      <w:pPr>
        <w:pStyle w:val="SmallSpacing"/>
        <w:rPr>
          <w:rStyle w:val="IntenseEmphasis"/>
        </w:rPr>
      </w:pPr>
      <w:sdt>
        <w:sdtPr>
          <w:rPr>
            <w:bCs/>
            <w:i/>
            <w:color w:val="005A70"/>
          </w:rPr>
          <w:id w:val="983896988"/>
          <w14:checkbox>
            <w14:checked w14:val="0"/>
            <w14:checkedState w14:val="2612" w14:font="MS Gothic"/>
            <w14:uncheckedState w14:val="2610" w14:font="MS Gothic"/>
          </w14:checkbox>
        </w:sdtPr>
        <w:sdtEndPr>
          <w:rPr>
            <w:i w:val="0"/>
          </w:rPr>
        </w:sdtEndPr>
        <w:sdtContent>
          <w:r w:rsidR="004A3556">
            <w:rPr>
              <w:rFonts w:ascii="MS Gothic" w:eastAsia="MS Gothic" w:hAnsi="MS Gothic" w:hint="eastAsia"/>
            </w:rPr>
            <w:t>☐</w:t>
          </w:r>
        </w:sdtContent>
      </w:sdt>
      <w:r w:rsidR="004A3556" w:rsidRPr="00D31DDC">
        <w:tab/>
      </w:r>
      <w:r w:rsidR="004A3556" w:rsidRPr="00E10097">
        <w:t>Someone I care for (This includes paid support workers)</w:t>
      </w:r>
      <w:r w:rsidR="00530D5D" w:rsidRPr="000152DC">
        <w:rPr>
          <w:spacing w:val="-4"/>
        </w:rPr>
        <w:tab/>
      </w:r>
      <w:r w:rsidR="004A3556" w:rsidRPr="000152DC">
        <w:rPr>
          <w:rStyle w:val="IntenseEmphasis"/>
          <w:spacing w:val="-4"/>
        </w:rPr>
        <w:t>[</w:t>
      </w:r>
      <w:r w:rsidR="000152DC" w:rsidRPr="000152DC">
        <w:rPr>
          <w:rStyle w:val="IntenseEmphasis"/>
          <w:spacing w:val="-4"/>
        </w:rPr>
        <w:t>Please g</w:t>
      </w:r>
      <w:r w:rsidR="004A3556" w:rsidRPr="000152DC">
        <w:rPr>
          <w:rStyle w:val="IntenseEmphasis"/>
          <w:spacing w:val="-4"/>
        </w:rPr>
        <w:t>o to 1.4]</w:t>
      </w:r>
    </w:p>
    <w:p w14:paraId="428071E2" w14:textId="3D78AE87" w:rsidR="004A3556" w:rsidRPr="00D900D7" w:rsidRDefault="004A3556" w:rsidP="00BF27D8">
      <w:pPr>
        <w:pStyle w:val="Questions"/>
      </w:pPr>
      <w:r w:rsidRPr="00D900D7">
        <w:t>What is your relationship with the NDIS?</w:t>
      </w:r>
    </w:p>
    <w:p w14:paraId="3498FE08" w14:textId="77F9AA22" w:rsidR="004A3556" w:rsidRPr="00922A57" w:rsidRDefault="004A3556" w:rsidP="00922A57">
      <w:pPr>
        <w:pStyle w:val="SmallSpacing"/>
      </w:pPr>
      <w:r w:rsidRPr="00D31DDC">
        <w:rPr>
          <w:rFonts w:ascii="Segoe UI Symbol" w:hAnsi="Segoe UI Symbol" w:cs="Segoe UI Symbol"/>
        </w:rPr>
        <w:t>☐</w:t>
      </w:r>
      <w:r w:rsidR="00AC710A">
        <w:rPr>
          <w:rFonts w:ascii="Segoe UI Symbol" w:hAnsi="Segoe UI Symbol" w:cs="Segoe UI Symbol"/>
        </w:rPr>
        <w:tab/>
      </w:r>
      <w:r w:rsidRPr="00D31DDC">
        <w:t xml:space="preserve">I </w:t>
      </w:r>
      <w:r w:rsidRPr="00922A57">
        <w:t>am an NDIS participant</w:t>
      </w:r>
    </w:p>
    <w:p w14:paraId="6C563ED0" w14:textId="7BCD4B54" w:rsidR="004A3556" w:rsidRPr="00922A57" w:rsidRDefault="004A3556" w:rsidP="00922A57">
      <w:pPr>
        <w:pStyle w:val="SmallSpacing"/>
      </w:pPr>
      <w:r w:rsidRPr="00922A57">
        <w:rPr>
          <w:rFonts w:ascii="Segoe UI Symbol" w:hAnsi="Segoe UI Symbol" w:cs="Segoe UI Symbol"/>
        </w:rPr>
        <w:t>☐</w:t>
      </w:r>
      <w:r w:rsidR="00AC710A" w:rsidRPr="00922A57">
        <w:tab/>
      </w:r>
      <w:r w:rsidRPr="00922A57">
        <w:t>I used to be an NDIS participant</w:t>
      </w:r>
    </w:p>
    <w:p w14:paraId="43B49D76" w14:textId="2507EE93" w:rsidR="004A3556" w:rsidRPr="00922A57" w:rsidRDefault="004A3556" w:rsidP="00922A57">
      <w:pPr>
        <w:pStyle w:val="SmallSpacing"/>
      </w:pPr>
      <w:r w:rsidRPr="00922A57">
        <w:rPr>
          <w:rFonts w:ascii="Segoe UI Symbol" w:hAnsi="Segoe UI Symbol" w:cs="Segoe UI Symbol"/>
        </w:rPr>
        <w:t>☐</w:t>
      </w:r>
      <w:r w:rsidR="00AC710A" w:rsidRPr="00922A57">
        <w:tab/>
      </w:r>
      <w:r w:rsidRPr="00922A57">
        <w:t>I have applied to the NDIS but I’m not an NDIS participant</w:t>
      </w:r>
    </w:p>
    <w:p w14:paraId="59CC3407" w14:textId="2046632B" w:rsidR="004A3556" w:rsidRPr="00C606B3" w:rsidRDefault="004A3556" w:rsidP="00922A57">
      <w:pPr>
        <w:pStyle w:val="SmallSpacing"/>
        <w:rPr>
          <w:rStyle w:val="Strong"/>
        </w:rPr>
      </w:pPr>
      <w:r w:rsidRPr="00922A57">
        <w:rPr>
          <w:rFonts w:ascii="Segoe UI Symbol" w:hAnsi="Segoe UI Symbol" w:cs="Segoe UI Symbol"/>
        </w:rPr>
        <w:t>☐</w:t>
      </w:r>
      <w:r w:rsidR="00AC710A" w:rsidRPr="00922A57">
        <w:tab/>
      </w:r>
      <w:r w:rsidRPr="00922A57">
        <w:t>Other</w:t>
      </w:r>
      <w:r w:rsidRPr="00D31DDC">
        <w:t>: Please write in your answer below</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9"/>
      </w:tblGrid>
      <w:tr w:rsidR="001115D0" w14:paraId="6517A74E" w14:textId="77777777" w:rsidTr="00FB625F">
        <w:trPr>
          <w:trHeight w:val="1984"/>
        </w:trPr>
        <w:tc>
          <w:tcPr>
            <w:tcW w:w="9016" w:type="dxa"/>
            <w:tcBorders>
              <w:top w:val="single" w:sz="4" w:space="0" w:color="005A70"/>
              <w:left w:val="single" w:sz="4" w:space="0" w:color="005A70"/>
              <w:bottom w:val="single" w:sz="4" w:space="0" w:color="005A70"/>
              <w:right w:val="single" w:sz="4" w:space="0" w:color="005A70"/>
            </w:tcBorders>
          </w:tcPr>
          <w:p w14:paraId="0F73B5F1" w14:textId="77777777" w:rsidR="001115D0" w:rsidRPr="00D31DDC" w:rsidRDefault="001115D0" w:rsidP="00E10097">
            <w:pPr>
              <w:rPr>
                <w:rFonts w:ascii="Segoe UI Symbol" w:hAnsi="Segoe UI Symbol" w:cs="Segoe UI Symbol"/>
              </w:rPr>
            </w:pPr>
          </w:p>
        </w:tc>
      </w:tr>
    </w:tbl>
    <w:p w14:paraId="4CE5399B" w14:textId="2F70EC66" w:rsidR="006D0EF0" w:rsidRDefault="006D0EF0" w:rsidP="00BF27D8">
      <w:pPr>
        <w:pStyle w:val="Questions"/>
      </w:pPr>
      <w:r w:rsidRPr="00D31DDC">
        <w:lastRenderedPageBreak/>
        <w:t>If you are filling out this survey on behalf of someone else, what is their relationship with the NDIS?</w:t>
      </w:r>
    </w:p>
    <w:p w14:paraId="3A1E38EE" w14:textId="0D17680B" w:rsidR="006D0EF0" w:rsidRPr="00922A57" w:rsidRDefault="006D0EF0" w:rsidP="00922A57">
      <w:pPr>
        <w:pStyle w:val="SmallSpacing"/>
      </w:pPr>
      <w:r w:rsidRPr="00D31DDC">
        <w:rPr>
          <w:rFonts w:ascii="Segoe UI Symbol" w:hAnsi="Segoe UI Symbol" w:cs="Segoe UI Symbol"/>
        </w:rPr>
        <w:t>☐</w:t>
      </w:r>
      <w:r w:rsidR="00692A12">
        <w:rPr>
          <w:rFonts w:ascii="Segoe UI Symbol" w:hAnsi="Segoe UI Symbol" w:cs="Segoe UI Symbol"/>
        </w:rPr>
        <w:tab/>
      </w:r>
      <w:r w:rsidRPr="00D31DDC">
        <w:t xml:space="preserve">They are </w:t>
      </w:r>
      <w:r w:rsidRPr="00922A57">
        <w:t>an NDIS participant</w:t>
      </w:r>
    </w:p>
    <w:p w14:paraId="347ACF0A" w14:textId="379CF1AA" w:rsidR="006D0EF0" w:rsidRPr="00922A57" w:rsidRDefault="006D0EF0" w:rsidP="00922A57">
      <w:pPr>
        <w:pStyle w:val="SmallSpacing"/>
      </w:pPr>
      <w:r w:rsidRPr="00922A57">
        <w:rPr>
          <w:rFonts w:ascii="Segoe UI Symbol" w:hAnsi="Segoe UI Symbol" w:cs="Segoe UI Symbol"/>
        </w:rPr>
        <w:t>☐</w:t>
      </w:r>
      <w:r w:rsidR="00692A12" w:rsidRPr="00922A57">
        <w:tab/>
      </w:r>
      <w:r w:rsidRPr="00922A57">
        <w:t>They used to be an NDIS participant</w:t>
      </w:r>
    </w:p>
    <w:p w14:paraId="66657E88" w14:textId="7EA7E956" w:rsidR="006D0EF0" w:rsidRPr="00922A57" w:rsidRDefault="006D0EF0" w:rsidP="00922A57">
      <w:pPr>
        <w:pStyle w:val="SmallSpacing"/>
      </w:pPr>
      <w:r w:rsidRPr="00922A57">
        <w:rPr>
          <w:rFonts w:ascii="Segoe UI Symbol" w:hAnsi="Segoe UI Symbol" w:cs="Segoe UI Symbol"/>
        </w:rPr>
        <w:t>☐</w:t>
      </w:r>
      <w:r w:rsidR="00692A12" w:rsidRPr="00922A57">
        <w:tab/>
      </w:r>
      <w:r w:rsidRPr="00922A57">
        <w:t xml:space="preserve">They have applied to the </w:t>
      </w:r>
      <w:proofErr w:type="gramStart"/>
      <w:r w:rsidRPr="00922A57">
        <w:t>NDIS</w:t>
      </w:r>
      <w:proofErr w:type="gramEnd"/>
      <w:r w:rsidRPr="00922A57">
        <w:t xml:space="preserve"> but they are not an NDIS participant</w:t>
      </w:r>
    </w:p>
    <w:p w14:paraId="33A5A365" w14:textId="0D2EB6DA" w:rsidR="001115D0" w:rsidRDefault="006D0EF0" w:rsidP="00922A57">
      <w:pPr>
        <w:pStyle w:val="SmallSpacing"/>
      </w:pPr>
      <w:r w:rsidRPr="00922A57">
        <w:rPr>
          <w:rFonts w:ascii="Segoe UI Symbol" w:hAnsi="Segoe UI Symbol" w:cs="Segoe UI Symbol"/>
        </w:rPr>
        <w:t>☐</w:t>
      </w:r>
      <w:r w:rsidR="00692A12" w:rsidRPr="00922A57">
        <w:tab/>
      </w:r>
      <w:r w:rsidRPr="00922A57">
        <w:t>Other: Please</w:t>
      </w:r>
      <w:r w:rsidRPr="00D31DDC">
        <w:t xml:space="preserve"> write in your answer below</w:t>
      </w:r>
      <w:r>
        <w:rPr>
          <w:b/>
          <w:bCs/>
        </w:rPr>
        <w:t xml:space="preserve"> </w:t>
      </w:r>
    </w:p>
    <w:tbl>
      <w:tblPr>
        <w:tblStyle w:val="Style2"/>
        <w:tblW w:w="0" w:type="auto"/>
        <w:tblInd w:w="737" w:type="dxa"/>
        <w:tblLook w:val="04A0" w:firstRow="1" w:lastRow="0" w:firstColumn="1" w:lastColumn="0" w:noHBand="0" w:noVBand="1"/>
      </w:tblPr>
      <w:tblGrid>
        <w:gridCol w:w="8279"/>
      </w:tblGrid>
      <w:tr w:rsidR="00781C80" w14:paraId="0A03A43E" w14:textId="77777777" w:rsidTr="00FB625F">
        <w:trPr>
          <w:trHeight w:val="1984"/>
        </w:trPr>
        <w:tc>
          <w:tcPr>
            <w:tcW w:w="9016" w:type="dxa"/>
          </w:tcPr>
          <w:p w14:paraId="46BADED6" w14:textId="77777777" w:rsidR="00781C80" w:rsidRDefault="00781C80" w:rsidP="00781C80">
            <w:pPr>
              <w:pStyle w:val="SmallSpacing"/>
            </w:pPr>
          </w:p>
        </w:tc>
      </w:tr>
    </w:tbl>
    <w:p w14:paraId="2C258824" w14:textId="1BF22F8E" w:rsidR="001924FA" w:rsidRPr="001D7548" w:rsidRDefault="00D01E46" w:rsidP="00BF27D8">
      <w:pPr>
        <w:pStyle w:val="Questions"/>
      </w:pPr>
      <w:r w:rsidRPr="001D7548">
        <w:t>How would you describe your disability, or the disability of the person you care for</w:t>
      </w:r>
      <w:r w:rsidR="001924FA" w:rsidRPr="001D7548">
        <w:t xml:space="preserve">? Please select all that apply. </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924FA" w:rsidRPr="00D31DDC" w14:paraId="3A4CB8BF" w14:textId="77777777" w:rsidTr="00B54521">
        <w:tc>
          <w:tcPr>
            <w:tcW w:w="4508" w:type="dxa"/>
          </w:tcPr>
          <w:p w14:paraId="36E48726" w14:textId="3CBF3066" w:rsidR="001924FA" w:rsidRPr="00D31DDC" w:rsidRDefault="00AA1333" w:rsidP="004039B5">
            <w:pPr>
              <w:pStyle w:val="SmallSpacing"/>
            </w:pPr>
            <w:sdt>
              <w:sdtPr>
                <w:id w:val="1765036213"/>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 xml:space="preserve">Acquired </w:t>
            </w:r>
            <w:r w:rsidR="00840868" w:rsidRPr="00D31DDC">
              <w:t>b</w:t>
            </w:r>
            <w:r w:rsidR="001924FA" w:rsidRPr="00D31DDC">
              <w:t xml:space="preserve">rain </w:t>
            </w:r>
            <w:r w:rsidR="00840868" w:rsidRPr="00D31DDC">
              <w:t>i</w:t>
            </w:r>
            <w:r w:rsidR="001924FA" w:rsidRPr="00D31DDC">
              <w:t>njury</w:t>
            </w:r>
          </w:p>
        </w:tc>
        <w:tc>
          <w:tcPr>
            <w:tcW w:w="4508" w:type="dxa"/>
          </w:tcPr>
          <w:p w14:paraId="78218DE0" w14:textId="4B1CA5CF" w:rsidR="001924FA" w:rsidRPr="00D31DDC" w:rsidRDefault="00AA1333" w:rsidP="004039B5">
            <w:pPr>
              <w:pStyle w:val="SmallSpacing"/>
            </w:pPr>
            <w:sdt>
              <w:sdtPr>
                <w:id w:val="-1349865387"/>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Autism</w:t>
            </w:r>
          </w:p>
        </w:tc>
      </w:tr>
      <w:tr w:rsidR="001924FA" w:rsidRPr="00D31DDC" w14:paraId="3D40AA20" w14:textId="77777777" w:rsidTr="00B54521">
        <w:tc>
          <w:tcPr>
            <w:tcW w:w="4508" w:type="dxa"/>
          </w:tcPr>
          <w:p w14:paraId="2C58404B" w14:textId="0DB09EF6" w:rsidR="001924FA" w:rsidRPr="00D31DDC" w:rsidRDefault="00AA1333" w:rsidP="004039B5">
            <w:pPr>
              <w:pStyle w:val="SmallSpacing"/>
            </w:pPr>
            <w:sdt>
              <w:sdtPr>
                <w:id w:val="1217940468"/>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 xml:space="preserve">Cerebral </w:t>
            </w:r>
            <w:r w:rsidR="00840868" w:rsidRPr="00D31DDC">
              <w:t>p</w:t>
            </w:r>
            <w:r w:rsidR="001924FA" w:rsidRPr="00D31DDC">
              <w:t>alsy</w:t>
            </w:r>
          </w:p>
        </w:tc>
        <w:tc>
          <w:tcPr>
            <w:tcW w:w="4508" w:type="dxa"/>
          </w:tcPr>
          <w:p w14:paraId="50A74CF8" w14:textId="2511E3E5" w:rsidR="001924FA" w:rsidRPr="00D31DDC" w:rsidRDefault="00AA1333" w:rsidP="004039B5">
            <w:pPr>
              <w:pStyle w:val="SmallSpacing"/>
            </w:pPr>
            <w:sdt>
              <w:sdtPr>
                <w:id w:val="1994220573"/>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 xml:space="preserve">Down </w:t>
            </w:r>
            <w:r w:rsidR="00840868" w:rsidRPr="00D31DDC">
              <w:t>s</w:t>
            </w:r>
            <w:r w:rsidR="001924FA" w:rsidRPr="00D31DDC">
              <w:t>yndrome</w:t>
            </w:r>
          </w:p>
        </w:tc>
      </w:tr>
      <w:tr w:rsidR="001924FA" w:rsidRPr="00D31DDC" w14:paraId="4BEAAEEB" w14:textId="77777777" w:rsidTr="00B54521">
        <w:tc>
          <w:tcPr>
            <w:tcW w:w="4508" w:type="dxa"/>
          </w:tcPr>
          <w:p w14:paraId="74CB53E8" w14:textId="4BCEF80B" w:rsidR="001924FA" w:rsidRPr="00D31DDC" w:rsidRDefault="00AA1333" w:rsidP="004039B5">
            <w:pPr>
              <w:pStyle w:val="SmallSpacing"/>
            </w:pPr>
            <w:sdt>
              <w:sdtPr>
                <w:id w:val="1385991320"/>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243B50">
              <w:rPr>
                <w:spacing w:val="-2"/>
              </w:rPr>
              <w:t xml:space="preserve">Hearing </w:t>
            </w:r>
            <w:r w:rsidR="00840868" w:rsidRPr="00243B50">
              <w:rPr>
                <w:spacing w:val="-2"/>
              </w:rPr>
              <w:t>i</w:t>
            </w:r>
            <w:r w:rsidR="001924FA" w:rsidRPr="00243B50">
              <w:rPr>
                <w:spacing w:val="-2"/>
              </w:rPr>
              <w:t>mpairment</w:t>
            </w:r>
            <w:r w:rsidR="00CA0B31" w:rsidRPr="00243B50">
              <w:rPr>
                <w:spacing w:val="-2"/>
              </w:rPr>
              <w:t xml:space="preserve"> / Deaf person</w:t>
            </w:r>
          </w:p>
        </w:tc>
        <w:tc>
          <w:tcPr>
            <w:tcW w:w="4508" w:type="dxa"/>
          </w:tcPr>
          <w:p w14:paraId="375ED3A8" w14:textId="3A609F09" w:rsidR="001924FA" w:rsidRPr="00D31DDC" w:rsidRDefault="00AA1333" w:rsidP="004039B5">
            <w:pPr>
              <w:pStyle w:val="SmallSpacing"/>
            </w:pPr>
            <w:sdt>
              <w:sdtPr>
                <w:id w:val="1475956550"/>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 xml:space="preserve">Multiple </w:t>
            </w:r>
            <w:r w:rsidR="00840868" w:rsidRPr="00D31DDC">
              <w:t>s</w:t>
            </w:r>
            <w:r w:rsidR="001924FA" w:rsidRPr="00D31DDC">
              <w:t>clerosis</w:t>
            </w:r>
          </w:p>
        </w:tc>
      </w:tr>
      <w:tr w:rsidR="001924FA" w:rsidRPr="00D31DDC" w14:paraId="1A923BCC" w14:textId="77777777" w:rsidTr="00B54521">
        <w:tc>
          <w:tcPr>
            <w:tcW w:w="4508" w:type="dxa"/>
          </w:tcPr>
          <w:p w14:paraId="054553E0" w14:textId="5E0E8C12" w:rsidR="001924FA" w:rsidRPr="00D31DDC" w:rsidRDefault="00AA1333" w:rsidP="004039B5">
            <w:pPr>
              <w:pStyle w:val="SmallSpacing"/>
            </w:pPr>
            <w:sdt>
              <w:sdtPr>
                <w:id w:val="1831487148"/>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 xml:space="preserve">Intellectual </w:t>
            </w:r>
            <w:r w:rsidR="00840868" w:rsidRPr="00D31DDC">
              <w:t>d</w:t>
            </w:r>
            <w:r w:rsidR="001924FA" w:rsidRPr="00D31DDC">
              <w:t>isability</w:t>
            </w:r>
          </w:p>
        </w:tc>
        <w:tc>
          <w:tcPr>
            <w:tcW w:w="4508" w:type="dxa"/>
          </w:tcPr>
          <w:p w14:paraId="4FAF7E6F" w14:textId="27C1E3C1" w:rsidR="001924FA" w:rsidRPr="00D31DDC" w:rsidRDefault="00AA1333" w:rsidP="004039B5">
            <w:pPr>
              <w:pStyle w:val="SmallSpacing"/>
            </w:pPr>
            <w:sdt>
              <w:sdtPr>
                <w:id w:val="18670422"/>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 xml:space="preserve">Other </w:t>
            </w:r>
            <w:r w:rsidR="00840868" w:rsidRPr="00D31DDC">
              <w:t>p</w:t>
            </w:r>
            <w:r w:rsidR="001924FA" w:rsidRPr="00D31DDC">
              <w:t>hysical</w:t>
            </w:r>
          </w:p>
        </w:tc>
      </w:tr>
      <w:tr w:rsidR="001924FA" w:rsidRPr="00D31DDC" w14:paraId="0700B530" w14:textId="77777777" w:rsidTr="00B54521">
        <w:tc>
          <w:tcPr>
            <w:tcW w:w="4508" w:type="dxa"/>
          </w:tcPr>
          <w:p w14:paraId="770CC1EB" w14:textId="6F2072B7" w:rsidR="001924FA" w:rsidRPr="00D31DDC" w:rsidRDefault="00AA1333" w:rsidP="004039B5">
            <w:pPr>
              <w:pStyle w:val="SmallSpacing"/>
            </w:pPr>
            <w:sdt>
              <w:sdtPr>
                <w:id w:val="-2128695907"/>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 xml:space="preserve">Other </w:t>
            </w:r>
            <w:r w:rsidR="00840868" w:rsidRPr="00D31DDC">
              <w:t>n</w:t>
            </w:r>
            <w:r w:rsidR="001924FA" w:rsidRPr="00D31DDC">
              <w:t>eurological</w:t>
            </w:r>
          </w:p>
        </w:tc>
        <w:tc>
          <w:tcPr>
            <w:tcW w:w="4508" w:type="dxa"/>
          </w:tcPr>
          <w:p w14:paraId="3F785925" w14:textId="544B2187" w:rsidR="001924FA" w:rsidRPr="00D31DDC" w:rsidRDefault="00AA1333" w:rsidP="004039B5">
            <w:pPr>
              <w:pStyle w:val="SmallSpacing"/>
            </w:pPr>
            <w:sdt>
              <w:sdtPr>
                <w:id w:val="1013803267"/>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 xml:space="preserve">Psychosocial </w:t>
            </w:r>
            <w:r w:rsidR="00840868" w:rsidRPr="00D31DDC">
              <w:t>d</w:t>
            </w:r>
            <w:r w:rsidR="001924FA" w:rsidRPr="00D31DDC">
              <w:t>isability</w:t>
            </w:r>
          </w:p>
        </w:tc>
      </w:tr>
      <w:tr w:rsidR="001924FA" w:rsidRPr="00D31DDC" w14:paraId="13CBD139" w14:textId="77777777" w:rsidTr="00B54521">
        <w:tc>
          <w:tcPr>
            <w:tcW w:w="4508" w:type="dxa"/>
          </w:tcPr>
          <w:p w14:paraId="4133B69F" w14:textId="4ADDD110" w:rsidR="001924FA" w:rsidRPr="00D31DDC" w:rsidRDefault="00AA1333" w:rsidP="004039B5">
            <w:pPr>
              <w:pStyle w:val="SmallSpacing"/>
            </w:pPr>
            <w:sdt>
              <w:sdtPr>
                <w:id w:val="1452048561"/>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D01E46" w:rsidRPr="00D31DDC">
              <w:t>Blindness / Vision impairment</w:t>
            </w:r>
          </w:p>
        </w:tc>
        <w:tc>
          <w:tcPr>
            <w:tcW w:w="4508" w:type="dxa"/>
          </w:tcPr>
          <w:p w14:paraId="77F1D6D6" w14:textId="61521DA5" w:rsidR="001924FA" w:rsidRPr="00D31DDC" w:rsidRDefault="00AA1333" w:rsidP="004039B5">
            <w:pPr>
              <w:pStyle w:val="SmallSpacing"/>
            </w:pPr>
            <w:sdt>
              <w:sdtPr>
                <w:id w:val="1265880915"/>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Stroke</w:t>
            </w:r>
          </w:p>
        </w:tc>
      </w:tr>
      <w:tr w:rsidR="001924FA" w:rsidRPr="00D31DDC" w14:paraId="6824AEC6" w14:textId="77777777" w:rsidTr="00B54521">
        <w:tc>
          <w:tcPr>
            <w:tcW w:w="4508" w:type="dxa"/>
          </w:tcPr>
          <w:p w14:paraId="0D262664" w14:textId="3AAA32F2" w:rsidR="001924FA" w:rsidRPr="00D31DDC" w:rsidRDefault="00AA1333" w:rsidP="004039B5">
            <w:pPr>
              <w:pStyle w:val="SmallSpacing"/>
            </w:pPr>
            <w:sdt>
              <w:sdtPr>
                <w:id w:val="84355434"/>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1924FA" w:rsidRPr="00D31DDC">
              <w:t xml:space="preserve">Spinal </w:t>
            </w:r>
            <w:r w:rsidR="00840868" w:rsidRPr="00D31DDC">
              <w:t>c</w:t>
            </w:r>
            <w:r w:rsidR="001924FA" w:rsidRPr="00D31DDC">
              <w:t xml:space="preserve">ord </w:t>
            </w:r>
            <w:r w:rsidR="00840868" w:rsidRPr="00D31DDC">
              <w:t>i</w:t>
            </w:r>
            <w:r w:rsidR="001924FA" w:rsidRPr="00D31DDC">
              <w:t>njury</w:t>
            </w:r>
          </w:p>
        </w:tc>
        <w:tc>
          <w:tcPr>
            <w:tcW w:w="4508" w:type="dxa"/>
          </w:tcPr>
          <w:p w14:paraId="0B9B8407" w14:textId="26482879" w:rsidR="001924FA" w:rsidRPr="00D31DDC" w:rsidRDefault="00AA1333" w:rsidP="004039B5">
            <w:pPr>
              <w:pStyle w:val="SmallSpacing"/>
            </w:pPr>
            <w:sdt>
              <w:sdtPr>
                <w:id w:val="-740641827"/>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D01E46" w:rsidRPr="00D31DDC">
              <w:t>Other sensory and speech</w:t>
            </w:r>
          </w:p>
        </w:tc>
      </w:tr>
      <w:tr w:rsidR="001924FA" w:rsidRPr="00D31DDC" w14:paraId="40C9B981" w14:textId="77777777" w:rsidTr="00B54521">
        <w:tc>
          <w:tcPr>
            <w:tcW w:w="4508" w:type="dxa"/>
          </w:tcPr>
          <w:p w14:paraId="6251BE8A" w14:textId="2E71497A" w:rsidR="001924FA" w:rsidRPr="00D31DDC" w:rsidRDefault="00AA1333" w:rsidP="004039B5">
            <w:pPr>
              <w:pStyle w:val="SmallSpacing"/>
            </w:pPr>
            <w:sdt>
              <w:sdtPr>
                <w:id w:val="-638195253"/>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243B50">
              <w:tab/>
            </w:r>
            <w:r w:rsidR="002C5542" w:rsidRPr="00D31DDC">
              <w:t xml:space="preserve">I’d prefer not to say </w:t>
            </w:r>
          </w:p>
        </w:tc>
        <w:tc>
          <w:tcPr>
            <w:tcW w:w="4508" w:type="dxa"/>
            <w:tcBorders>
              <w:bottom w:val="single" w:sz="4" w:space="0" w:color="005A70"/>
            </w:tcBorders>
          </w:tcPr>
          <w:p w14:paraId="7507A173" w14:textId="35D354D9" w:rsidR="001924FA" w:rsidRPr="00D31DDC" w:rsidRDefault="00AA1333" w:rsidP="004039B5">
            <w:pPr>
              <w:pStyle w:val="SmallSpacing"/>
            </w:pPr>
            <w:sdt>
              <w:sdtPr>
                <w:id w:val="-1536037556"/>
                <w14:checkbox>
                  <w14:checked w14:val="0"/>
                  <w14:checkedState w14:val="2612" w14:font="MS Gothic"/>
                  <w14:uncheckedState w14:val="2610" w14:font="MS Gothic"/>
                </w14:checkbox>
              </w:sdtPr>
              <w:sdtEndPr/>
              <w:sdtContent>
                <w:r w:rsidR="00CC4B38" w:rsidRPr="00D31DDC">
                  <w:rPr>
                    <w:rFonts w:ascii="MS Gothic" w:eastAsia="MS Gothic" w:hAnsi="MS Gothic"/>
                  </w:rPr>
                  <w:t>☐</w:t>
                </w:r>
              </w:sdtContent>
            </w:sdt>
            <w:r w:rsidR="00CC4B38" w:rsidRPr="00D31DDC">
              <w:t xml:space="preserve"> </w:t>
            </w:r>
            <w:r w:rsidR="00243B50">
              <w:tab/>
            </w:r>
            <w:r w:rsidR="00CC4B38" w:rsidRPr="00D31DDC">
              <w:t>Other: please write in</w:t>
            </w:r>
            <w:r w:rsidR="001B4C5A">
              <w:t xml:space="preserve"> your </w:t>
            </w:r>
            <w:r w:rsidR="001B4C5A">
              <w:br/>
            </w:r>
            <w:r w:rsidR="00C361D0">
              <w:t xml:space="preserve">    </w:t>
            </w:r>
            <w:r w:rsidR="00243B50">
              <w:tab/>
            </w:r>
            <w:r w:rsidR="001B4C5A">
              <w:t>answer</w:t>
            </w:r>
            <w:r w:rsidR="00CC4B38" w:rsidRPr="00D31DDC">
              <w:t xml:space="preserve"> below</w:t>
            </w:r>
          </w:p>
        </w:tc>
      </w:tr>
      <w:tr w:rsidR="00F207DF" w:rsidRPr="00D31DDC" w14:paraId="6703670A" w14:textId="77777777" w:rsidTr="00B54521">
        <w:trPr>
          <w:trHeight w:val="1984"/>
        </w:trPr>
        <w:tc>
          <w:tcPr>
            <w:tcW w:w="4508" w:type="dxa"/>
            <w:tcBorders>
              <w:right w:val="single" w:sz="4" w:space="0" w:color="005A70"/>
            </w:tcBorders>
          </w:tcPr>
          <w:p w14:paraId="7E079019" w14:textId="7B51974D" w:rsidR="00F207DF" w:rsidRPr="00D31DDC" w:rsidRDefault="00F207DF" w:rsidP="00ED485C"/>
        </w:tc>
        <w:tc>
          <w:tcPr>
            <w:tcW w:w="4508" w:type="dxa"/>
            <w:tcBorders>
              <w:top w:val="single" w:sz="4" w:space="0" w:color="005A70"/>
              <w:left w:val="single" w:sz="4" w:space="0" w:color="005A70"/>
              <w:bottom w:val="single" w:sz="4" w:space="0" w:color="005A70"/>
              <w:right w:val="single" w:sz="4" w:space="0" w:color="005A70"/>
            </w:tcBorders>
          </w:tcPr>
          <w:p w14:paraId="03301788" w14:textId="5F775FE0" w:rsidR="00F207DF" w:rsidRPr="00D31DDC" w:rsidRDefault="00F207DF" w:rsidP="00ED485C"/>
        </w:tc>
      </w:tr>
    </w:tbl>
    <w:p w14:paraId="2D5079D1" w14:textId="77777777" w:rsidR="00E00A67" w:rsidRDefault="00E00A67" w:rsidP="00E00A67"/>
    <w:p w14:paraId="4D07B1C8" w14:textId="77777777" w:rsidR="00E00A67" w:rsidRDefault="00E00A67">
      <w:pPr>
        <w:spacing w:after="200"/>
        <w:rPr>
          <w:b/>
          <w:bCs/>
        </w:rPr>
      </w:pPr>
      <w:r>
        <w:br w:type="page"/>
      </w:r>
    </w:p>
    <w:p w14:paraId="7A8B4A21" w14:textId="035E203F" w:rsidR="001924FA" w:rsidRDefault="001924FA" w:rsidP="00BF27D8">
      <w:pPr>
        <w:pStyle w:val="Questions"/>
      </w:pPr>
      <w:r w:rsidRPr="00D31DDC">
        <w:lastRenderedPageBreak/>
        <w:t xml:space="preserve">What state </w:t>
      </w:r>
      <w:r w:rsidR="00840868" w:rsidRPr="00D31DDC">
        <w:t xml:space="preserve">or territory </w:t>
      </w:r>
      <w:r w:rsidRPr="00D31DDC">
        <w:t>do you live in?</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87C0B" w:rsidRPr="00D31DDC" w14:paraId="1EA909EB" w14:textId="77777777" w:rsidTr="00266C5C">
        <w:tc>
          <w:tcPr>
            <w:tcW w:w="4508" w:type="dxa"/>
          </w:tcPr>
          <w:p w14:paraId="799C0C75" w14:textId="432B6C75" w:rsidR="00E87C0B" w:rsidRPr="00D31DDC" w:rsidRDefault="00AA1333" w:rsidP="004039B5">
            <w:pPr>
              <w:pStyle w:val="SmallSpacing"/>
            </w:pPr>
            <w:sdt>
              <w:sdtPr>
                <w:id w:val="-458427122"/>
                <w14:checkbox>
                  <w14:checked w14:val="0"/>
                  <w14:checkedState w14:val="2612" w14:font="MS Gothic"/>
                  <w14:uncheckedState w14:val="2610" w14:font="MS Gothic"/>
                </w14:checkbox>
              </w:sdtPr>
              <w:sdtEndPr/>
              <w:sdtContent>
                <w:r w:rsidR="00E87C0B" w:rsidRPr="00D31DDC">
                  <w:rPr>
                    <w:rFonts w:ascii="MS Gothic" w:eastAsia="MS Gothic" w:hAnsi="MS Gothic"/>
                  </w:rPr>
                  <w:t>☐</w:t>
                </w:r>
              </w:sdtContent>
            </w:sdt>
            <w:r w:rsidR="00E87C0B" w:rsidRPr="00D31DDC">
              <w:t xml:space="preserve"> </w:t>
            </w:r>
            <w:r w:rsidR="00922A57">
              <w:tab/>
            </w:r>
            <w:r w:rsidR="00E87C0B" w:rsidRPr="00D31DDC">
              <w:t>New South Wales</w:t>
            </w:r>
          </w:p>
        </w:tc>
        <w:tc>
          <w:tcPr>
            <w:tcW w:w="4508" w:type="dxa"/>
          </w:tcPr>
          <w:p w14:paraId="7296CFA6" w14:textId="3D1B4EB3" w:rsidR="00E87C0B" w:rsidRPr="00D31DDC" w:rsidRDefault="00AA1333" w:rsidP="004039B5">
            <w:pPr>
              <w:pStyle w:val="SmallSpacing"/>
            </w:pPr>
            <w:sdt>
              <w:sdtPr>
                <w:id w:val="-1798985945"/>
                <w14:checkbox>
                  <w14:checked w14:val="0"/>
                  <w14:checkedState w14:val="2612" w14:font="MS Gothic"/>
                  <w14:uncheckedState w14:val="2610" w14:font="MS Gothic"/>
                </w14:checkbox>
              </w:sdtPr>
              <w:sdtEndPr/>
              <w:sdtContent>
                <w:r w:rsidR="00E87C0B" w:rsidRPr="00D31DDC">
                  <w:rPr>
                    <w:rFonts w:ascii="MS Gothic" w:eastAsia="MS Gothic" w:hAnsi="MS Gothic"/>
                  </w:rPr>
                  <w:t>☐</w:t>
                </w:r>
              </w:sdtContent>
            </w:sdt>
            <w:r w:rsidR="00E87C0B" w:rsidRPr="00D31DDC">
              <w:t xml:space="preserve"> </w:t>
            </w:r>
            <w:r w:rsidR="00922A57">
              <w:tab/>
            </w:r>
            <w:r w:rsidR="00E87C0B" w:rsidRPr="00D31DDC">
              <w:t>Victoria</w:t>
            </w:r>
          </w:p>
        </w:tc>
      </w:tr>
      <w:tr w:rsidR="00E87C0B" w:rsidRPr="00D31DDC" w14:paraId="7AFC7D13" w14:textId="77777777" w:rsidTr="00266C5C">
        <w:tc>
          <w:tcPr>
            <w:tcW w:w="4508" w:type="dxa"/>
          </w:tcPr>
          <w:p w14:paraId="55EE4487" w14:textId="73ECA622" w:rsidR="00E87C0B" w:rsidRPr="00D31DDC" w:rsidRDefault="00AA1333" w:rsidP="004039B5">
            <w:pPr>
              <w:pStyle w:val="SmallSpacing"/>
            </w:pPr>
            <w:sdt>
              <w:sdtPr>
                <w:id w:val="-124783038"/>
                <w14:checkbox>
                  <w14:checked w14:val="0"/>
                  <w14:checkedState w14:val="2612" w14:font="MS Gothic"/>
                  <w14:uncheckedState w14:val="2610" w14:font="MS Gothic"/>
                </w14:checkbox>
              </w:sdtPr>
              <w:sdtEndPr/>
              <w:sdtContent>
                <w:r w:rsidR="00E87C0B" w:rsidRPr="00D31DDC">
                  <w:rPr>
                    <w:rFonts w:ascii="MS Gothic" w:eastAsia="MS Gothic" w:hAnsi="MS Gothic"/>
                  </w:rPr>
                  <w:t>☐</w:t>
                </w:r>
              </w:sdtContent>
            </w:sdt>
            <w:r w:rsidR="00E87C0B" w:rsidRPr="00D31DDC">
              <w:t xml:space="preserve"> </w:t>
            </w:r>
            <w:r w:rsidR="00922A57">
              <w:tab/>
            </w:r>
            <w:r w:rsidR="00E87C0B" w:rsidRPr="00D31DDC">
              <w:t>Queensland</w:t>
            </w:r>
          </w:p>
        </w:tc>
        <w:tc>
          <w:tcPr>
            <w:tcW w:w="4508" w:type="dxa"/>
          </w:tcPr>
          <w:p w14:paraId="30C7C5D0" w14:textId="5BA6FB39" w:rsidR="00E87C0B" w:rsidRPr="00D31DDC" w:rsidRDefault="00AA1333" w:rsidP="004039B5">
            <w:pPr>
              <w:pStyle w:val="SmallSpacing"/>
            </w:pPr>
            <w:sdt>
              <w:sdtPr>
                <w:id w:val="-1134404664"/>
                <w14:checkbox>
                  <w14:checked w14:val="0"/>
                  <w14:checkedState w14:val="2612" w14:font="MS Gothic"/>
                  <w14:uncheckedState w14:val="2610" w14:font="MS Gothic"/>
                </w14:checkbox>
              </w:sdtPr>
              <w:sdtEndPr/>
              <w:sdtContent>
                <w:r w:rsidR="00E87C0B" w:rsidRPr="00D31DDC">
                  <w:rPr>
                    <w:rFonts w:ascii="MS Gothic" w:eastAsia="MS Gothic" w:hAnsi="MS Gothic"/>
                  </w:rPr>
                  <w:t>☐</w:t>
                </w:r>
              </w:sdtContent>
            </w:sdt>
            <w:r w:rsidR="00E87C0B" w:rsidRPr="00D31DDC">
              <w:t xml:space="preserve"> </w:t>
            </w:r>
            <w:r w:rsidR="00922A57">
              <w:tab/>
            </w:r>
            <w:r w:rsidR="00E87C0B" w:rsidRPr="00D31DDC">
              <w:t>Western Australia</w:t>
            </w:r>
          </w:p>
        </w:tc>
      </w:tr>
      <w:tr w:rsidR="00E87C0B" w:rsidRPr="00D31DDC" w14:paraId="02BFBF15" w14:textId="77777777" w:rsidTr="00266C5C">
        <w:tc>
          <w:tcPr>
            <w:tcW w:w="4508" w:type="dxa"/>
          </w:tcPr>
          <w:p w14:paraId="43572ACD" w14:textId="58AE5A31" w:rsidR="00E87C0B" w:rsidRPr="00D31DDC" w:rsidRDefault="00AA1333" w:rsidP="004039B5">
            <w:pPr>
              <w:pStyle w:val="SmallSpacing"/>
            </w:pPr>
            <w:sdt>
              <w:sdtPr>
                <w:id w:val="1408804369"/>
                <w14:checkbox>
                  <w14:checked w14:val="0"/>
                  <w14:checkedState w14:val="2612" w14:font="MS Gothic"/>
                  <w14:uncheckedState w14:val="2610" w14:font="MS Gothic"/>
                </w14:checkbox>
              </w:sdtPr>
              <w:sdtEndPr/>
              <w:sdtContent>
                <w:r w:rsidR="00E87C0B" w:rsidRPr="00D31DDC">
                  <w:rPr>
                    <w:rFonts w:ascii="MS Gothic" w:eastAsia="MS Gothic" w:hAnsi="MS Gothic"/>
                  </w:rPr>
                  <w:t>☐</w:t>
                </w:r>
              </w:sdtContent>
            </w:sdt>
            <w:r w:rsidR="00E87C0B" w:rsidRPr="00D31DDC">
              <w:t xml:space="preserve"> </w:t>
            </w:r>
            <w:r w:rsidR="00922A57">
              <w:tab/>
            </w:r>
            <w:r w:rsidR="00E87C0B" w:rsidRPr="00D31DDC">
              <w:t>South Australia</w:t>
            </w:r>
          </w:p>
        </w:tc>
        <w:tc>
          <w:tcPr>
            <w:tcW w:w="4508" w:type="dxa"/>
          </w:tcPr>
          <w:p w14:paraId="0211DFB4" w14:textId="30009D83" w:rsidR="00E87C0B" w:rsidRPr="00D31DDC" w:rsidRDefault="00AA1333" w:rsidP="004039B5">
            <w:pPr>
              <w:pStyle w:val="SmallSpacing"/>
            </w:pPr>
            <w:sdt>
              <w:sdtPr>
                <w:id w:val="966472164"/>
                <w14:checkbox>
                  <w14:checked w14:val="0"/>
                  <w14:checkedState w14:val="2612" w14:font="MS Gothic"/>
                  <w14:uncheckedState w14:val="2610" w14:font="MS Gothic"/>
                </w14:checkbox>
              </w:sdtPr>
              <w:sdtEndPr/>
              <w:sdtContent>
                <w:r w:rsidR="00E87C0B" w:rsidRPr="00D31DDC">
                  <w:rPr>
                    <w:rFonts w:ascii="MS Gothic" w:eastAsia="MS Gothic" w:hAnsi="MS Gothic"/>
                  </w:rPr>
                  <w:t>☐</w:t>
                </w:r>
              </w:sdtContent>
            </w:sdt>
            <w:r w:rsidR="00E87C0B" w:rsidRPr="00D31DDC">
              <w:t xml:space="preserve"> </w:t>
            </w:r>
            <w:r w:rsidR="00922A57">
              <w:tab/>
            </w:r>
            <w:r w:rsidR="00E87C0B" w:rsidRPr="00D31DDC">
              <w:t>Tasmania</w:t>
            </w:r>
          </w:p>
        </w:tc>
      </w:tr>
      <w:tr w:rsidR="00E87C0B" w:rsidRPr="00D31DDC" w14:paraId="2240FE69" w14:textId="77777777" w:rsidTr="00266C5C">
        <w:tc>
          <w:tcPr>
            <w:tcW w:w="4508" w:type="dxa"/>
          </w:tcPr>
          <w:p w14:paraId="11122F13" w14:textId="33C6DCBF" w:rsidR="00E87C0B" w:rsidRPr="00D31DDC" w:rsidRDefault="00AA1333" w:rsidP="004039B5">
            <w:pPr>
              <w:pStyle w:val="SmallSpacing"/>
            </w:pPr>
            <w:sdt>
              <w:sdtPr>
                <w:id w:val="1017514263"/>
                <w14:checkbox>
                  <w14:checked w14:val="0"/>
                  <w14:checkedState w14:val="2612" w14:font="MS Gothic"/>
                  <w14:uncheckedState w14:val="2610" w14:font="MS Gothic"/>
                </w14:checkbox>
              </w:sdtPr>
              <w:sdtEndPr/>
              <w:sdtContent>
                <w:r w:rsidR="00E87C0B" w:rsidRPr="00D31DDC">
                  <w:rPr>
                    <w:rFonts w:ascii="MS Gothic" w:eastAsia="MS Gothic" w:hAnsi="MS Gothic"/>
                  </w:rPr>
                  <w:t>☐</w:t>
                </w:r>
              </w:sdtContent>
            </w:sdt>
            <w:r w:rsidR="00E87C0B" w:rsidRPr="00D31DDC">
              <w:t xml:space="preserve"> </w:t>
            </w:r>
            <w:r w:rsidR="00922A57">
              <w:tab/>
            </w:r>
            <w:r w:rsidR="00E87C0B" w:rsidRPr="00D31DDC">
              <w:t>Australian Capital Territory</w:t>
            </w:r>
          </w:p>
        </w:tc>
        <w:tc>
          <w:tcPr>
            <w:tcW w:w="4508" w:type="dxa"/>
          </w:tcPr>
          <w:p w14:paraId="01A496FC" w14:textId="22A78255" w:rsidR="00E87C0B" w:rsidRPr="00D31DDC" w:rsidRDefault="00AA1333" w:rsidP="004039B5">
            <w:pPr>
              <w:pStyle w:val="SmallSpacing"/>
            </w:pPr>
            <w:sdt>
              <w:sdtPr>
                <w:id w:val="-192144158"/>
                <w14:checkbox>
                  <w14:checked w14:val="0"/>
                  <w14:checkedState w14:val="2612" w14:font="MS Gothic"/>
                  <w14:uncheckedState w14:val="2610" w14:font="MS Gothic"/>
                </w14:checkbox>
              </w:sdtPr>
              <w:sdtEndPr/>
              <w:sdtContent>
                <w:r w:rsidR="00E87C0B" w:rsidRPr="00D31DDC">
                  <w:rPr>
                    <w:rFonts w:ascii="MS Gothic" w:eastAsia="MS Gothic" w:hAnsi="MS Gothic"/>
                  </w:rPr>
                  <w:t>☐</w:t>
                </w:r>
              </w:sdtContent>
            </w:sdt>
            <w:r w:rsidR="00E87C0B" w:rsidRPr="00D31DDC">
              <w:t xml:space="preserve"> </w:t>
            </w:r>
            <w:r w:rsidR="00922A57">
              <w:tab/>
            </w:r>
            <w:r w:rsidR="00E87C0B" w:rsidRPr="00D31DDC">
              <w:t>Northern Territory</w:t>
            </w:r>
          </w:p>
        </w:tc>
      </w:tr>
      <w:tr w:rsidR="00E87C0B" w:rsidRPr="00D31DDC" w14:paraId="3B9F764C" w14:textId="77777777" w:rsidTr="00266C5C">
        <w:tc>
          <w:tcPr>
            <w:tcW w:w="4508" w:type="dxa"/>
          </w:tcPr>
          <w:p w14:paraId="326CC0A8" w14:textId="6F0F6825" w:rsidR="00E87C0B" w:rsidRPr="00D31DDC" w:rsidRDefault="00AA1333" w:rsidP="004039B5">
            <w:pPr>
              <w:pStyle w:val="SmallSpacing"/>
            </w:pPr>
            <w:sdt>
              <w:sdtPr>
                <w:id w:val="-382324958"/>
                <w14:checkbox>
                  <w14:checked w14:val="0"/>
                  <w14:checkedState w14:val="2612" w14:font="MS Gothic"/>
                  <w14:uncheckedState w14:val="2610" w14:font="MS Gothic"/>
                </w14:checkbox>
              </w:sdtPr>
              <w:sdtEndPr/>
              <w:sdtContent>
                <w:r w:rsidR="00E87C0B" w:rsidRPr="00D31DDC">
                  <w:rPr>
                    <w:rFonts w:ascii="MS Gothic" w:eastAsia="MS Gothic" w:hAnsi="MS Gothic"/>
                  </w:rPr>
                  <w:t>☐</w:t>
                </w:r>
              </w:sdtContent>
            </w:sdt>
            <w:r w:rsidR="00E87C0B" w:rsidRPr="00D31DDC">
              <w:t xml:space="preserve"> </w:t>
            </w:r>
            <w:r w:rsidR="00922A57">
              <w:tab/>
            </w:r>
            <w:r w:rsidR="00E87C0B" w:rsidRPr="00D31DDC">
              <w:t>I do not live in Australia</w:t>
            </w:r>
          </w:p>
        </w:tc>
        <w:tc>
          <w:tcPr>
            <w:tcW w:w="4508" w:type="dxa"/>
          </w:tcPr>
          <w:p w14:paraId="1127B6E0" w14:textId="77777777" w:rsidR="00E87C0B" w:rsidRPr="00D31DDC" w:rsidRDefault="00E87C0B" w:rsidP="004039B5">
            <w:pPr>
              <w:pStyle w:val="SmallSpacing"/>
            </w:pPr>
          </w:p>
        </w:tc>
      </w:tr>
    </w:tbl>
    <w:p w14:paraId="1CFA72A1" w14:textId="000414CF" w:rsidR="00C873D0" w:rsidRPr="00D31DDC" w:rsidRDefault="00C873D0" w:rsidP="00BF27D8">
      <w:pPr>
        <w:pStyle w:val="Questions"/>
      </w:pPr>
      <w:r w:rsidRPr="00D31DDC">
        <w:t>Wh</w:t>
      </w:r>
      <w:r w:rsidR="00840868" w:rsidRPr="00D31DDC">
        <w:t>ich of the following</w:t>
      </w:r>
      <w:r w:rsidRPr="00D31DDC">
        <w:t xml:space="preserve"> best describe</w:t>
      </w:r>
      <w:r w:rsidR="00840868" w:rsidRPr="00D31DDC">
        <w:t>s</w:t>
      </w:r>
      <w:r w:rsidRPr="00D31DDC">
        <w:t xml:space="preserve"> the </w:t>
      </w:r>
      <w:r w:rsidR="00840868" w:rsidRPr="00D31DDC">
        <w:t xml:space="preserve">place </w:t>
      </w:r>
      <w:r w:rsidRPr="00D31DDC">
        <w:t>you live?</w:t>
      </w:r>
    </w:p>
    <w:p w14:paraId="1C2BAACD" w14:textId="68BDFAD0" w:rsidR="005B2BB9" w:rsidRDefault="00AA1333" w:rsidP="007420FC">
      <w:pPr>
        <w:pStyle w:val="SmallSpacing"/>
      </w:pPr>
      <w:sdt>
        <w:sdtPr>
          <w:id w:val="-488942891"/>
          <w14:checkbox>
            <w14:checked w14:val="0"/>
            <w14:checkedState w14:val="2612" w14:font="MS Gothic"/>
            <w14:uncheckedState w14:val="2610" w14:font="MS Gothic"/>
          </w14:checkbox>
        </w:sdtPr>
        <w:sdtEndPr/>
        <w:sdtContent>
          <w:r w:rsidR="00C873D0" w:rsidRPr="00D31DDC">
            <w:rPr>
              <w:rFonts w:ascii="Segoe UI Symbol" w:hAnsi="Segoe UI Symbol" w:cs="Segoe UI Symbol"/>
            </w:rPr>
            <w:t>☐</w:t>
          </w:r>
        </w:sdtContent>
      </w:sdt>
      <w:r w:rsidR="005B2BB9">
        <w:tab/>
      </w:r>
      <w:r w:rsidR="00C873D0" w:rsidRPr="00D31DDC">
        <w:t>A capital city</w:t>
      </w:r>
    </w:p>
    <w:p w14:paraId="666B92FF" w14:textId="16623EBC" w:rsidR="005B2BB9" w:rsidRDefault="00AA1333" w:rsidP="007420FC">
      <w:pPr>
        <w:pStyle w:val="SmallSpacing"/>
      </w:pPr>
      <w:sdt>
        <w:sdtPr>
          <w:id w:val="-62488960"/>
          <w14:checkbox>
            <w14:checked w14:val="0"/>
            <w14:checkedState w14:val="2612" w14:font="MS Gothic"/>
            <w14:uncheckedState w14:val="2610" w14:font="MS Gothic"/>
          </w14:checkbox>
        </w:sdtPr>
        <w:sdtEndPr/>
        <w:sdtContent>
          <w:r w:rsidR="00C873D0" w:rsidRPr="00D31DDC">
            <w:rPr>
              <w:rFonts w:ascii="MS Gothic" w:eastAsia="MS Gothic" w:hAnsi="MS Gothic"/>
            </w:rPr>
            <w:t>☐</w:t>
          </w:r>
        </w:sdtContent>
      </w:sdt>
      <w:r w:rsidR="00C873D0" w:rsidRPr="00D31DDC">
        <w:t xml:space="preserve"> </w:t>
      </w:r>
      <w:r w:rsidR="005B2BB9">
        <w:tab/>
      </w:r>
      <w:r w:rsidR="00C873D0" w:rsidRPr="00D31DDC">
        <w:t xml:space="preserve">A regional city or town </w:t>
      </w:r>
    </w:p>
    <w:p w14:paraId="4F0C568A" w14:textId="520D713C" w:rsidR="00C873D0" w:rsidRPr="00D31DDC" w:rsidRDefault="00AA1333" w:rsidP="007420FC">
      <w:pPr>
        <w:pStyle w:val="SmallSpacing"/>
      </w:pPr>
      <w:sdt>
        <w:sdtPr>
          <w:id w:val="1576319687"/>
          <w14:checkbox>
            <w14:checked w14:val="0"/>
            <w14:checkedState w14:val="2612" w14:font="MS Gothic"/>
            <w14:uncheckedState w14:val="2610" w14:font="MS Gothic"/>
          </w14:checkbox>
        </w:sdtPr>
        <w:sdtEndPr/>
        <w:sdtContent>
          <w:r w:rsidR="00C873D0" w:rsidRPr="00D31DDC">
            <w:rPr>
              <w:rFonts w:ascii="MS Gothic" w:eastAsia="MS Gothic" w:hAnsi="MS Gothic" w:hint="eastAsia"/>
            </w:rPr>
            <w:t>☐</w:t>
          </w:r>
        </w:sdtContent>
      </w:sdt>
      <w:r w:rsidR="00C873D0" w:rsidRPr="00D31DDC">
        <w:t xml:space="preserve"> </w:t>
      </w:r>
      <w:r w:rsidR="005B2BB9">
        <w:tab/>
      </w:r>
      <w:r w:rsidR="00C873D0" w:rsidRPr="00D31DDC">
        <w:t xml:space="preserve">A remote town or </w:t>
      </w:r>
      <w:r w:rsidR="00E87C0B" w:rsidRPr="00D31DDC">
        <w:t xml:space="preserve">area         </w:t>
      </w:r>
    </w:p>
    <w:p w14:paraId="5ABD97E2" w14:textId="5F12409D" w:rsidR="00C873D0" w:rsidRDefault="00C873D0" w:rsidP="00BF27D8">
      <w:pPr>
        <w:pStyle w:val="Questions"/>
      </w:pPr>
      <w:r w:rsidRPr="00D31DDC">
        <w:t xml:space="preserve">Do you identify as </w:t>
      </w:r>
      <w:r w:rsidR="00840868" w:rsidRPr="00D31DDC">
        <w:t xml:space="preserve">a person from one or more </w:t>
      </w:r>
      <w:r w:rsidRPr="00D31DDC">
        <w:t>of the following groups</w:t>
      </w:r>
      <w:r w:rsidR="004971DA" w:rsidRPr="00D31DDC">
        <w:t>?</w:t>
      </w:r>
      <w:r w:rsidR="00840868" w:rsidRPr="00D31DDC">
        <w:t xml:space="preserve"> </w:t>
      </w:r>
      <w:r w:rsidR="003E0BF5" w:rsidRPr="00D31DDC">
        <w:t>Please select all that apply</w:t>
      </w:r>
    </w:p>
    <w:p w14:paraId="4131FFBC" w14:textId="03525694" w:rsidR="005464C0" w:rsidRDefault="00AA1333" w:rsidP="005464C0">
      <w:pPr>
        <w:pStyle w:val="SmallSpacing"/>
      </w:pPr>
      <w:sdt>
        <w:sdtPr>
          <w:id w:val="-1706637804"/>
          <w14:checkbox>
            <w14:checked w14:val="0"/>
            <w14:checkedState w14:val="2612" w14:font="MS Gothic"/>
            <w14:uncheckedState w14:val="2610" w14:font="MS Gothic"/>
          </w14:checkbox>
        </w:sdtPr>
        <w:sdtEndPr/>
        <w:sdtContent>
          <w:r w:rsidR="005464C0" w:rsidRPr="00D31DDC">
            <w:rPr>
              <w:rFonts w:ascii="MS Gothic" w:eastAsia="MS Gothic" w:hAnsi="MS Gothic" w:hint="eastAsia"/>
            </w:rPr>
            <w:t>☐</w:t>
          </w:r>
        </w:sdtContent>
      </w:sdt>
      <w:r w:rsidR="005464C0" w:rsidRPr="00D31DDC">
        <w:t xml:space="preserve"> </w:t>
      </w:r>
      <w:r w:rsidR="005464C0">
        <w:tab/>
      </w:r>
      <w:r w:rsidR="005464C0" w:rsidRPr="00D31DDC">
        <w:t>Aboriginal and/or Torres Strait Islander</w:t>
      </w:r>
    </w:p>
    <w:p w14:paraId="08D0174D" w14:textId="375A0B72" w:rsidR="005464C0" w:rsidRDefault="00AA1333" w:rsidP="005464C0">
      <w:pPr>
        <w:pStyle w:val="SmallSpacing"/>
      </w:pPr>
      <w:sdt>
        <w:sdtPr>
          <w:id w:val="1899394735"/>
          <w14:checkbox>
            <w14:checked w14:val="0"/>
            <w14:checkedState w14:val="2612" w14:font="MS Gothic"/>
            <w14:uncheckedState w14:val="2610" w14:font="MS Gothic"/>
          </w14:checkbox>
        </w:sdtPr>
        <w:sdtEndPr/>
        <w:sdtContent>
          <w:r w:rsidR="005464C0" w:rsidRPr="00D31DDC">
            <w:rPr>
              <w:rFonts w:ascii="MS Gothic" w:eastAsia="MS Gothic" w:hAnsi="MS Gothic" w:hint="eastAsia"/>
            </w:rPr>
            <w:t>☐</w:t>
          </w:r>
        </w:sdtContent>
      </w:sdt>
      <w:r w:rsidR="005464C0" w:rsidRPr="00D31DDC">
        <w:t xml:space="preserve"> </w:t>
      </w:r>
      <w:r w:rsidR="005464C0">
        <w:tab/>
      </w:r>
      <w:r w:rsidR="005464C0" w:rsidRPr="00D31DDC">
        <w:t>LGBTQIA+</w:t>
      </w:r>
    </w:p>
    <w:p w14:paraId="2CC59EA8" w14:textId="3ADCC5EA" w:rsidR="005464C0" w:rsidRDefault="00AA1333" w:rsidP="005464C0">
      <w:pPr>
        <w:pStyle w:val="SmallSpacing"/>
      </w:pPr>
      <w:sdt>
        <w:sdtPr>
          <w:id w:val="-1660230289"/>
          <w14:checkbox>
            <w14:checked w14:val="0"/>
            <w14:checkedState w14:val="2612" w14:font="MS Gothic"/>
            <w14:uncheckedState w14:val="2610" w14:font="MS Gothic"/>
          </w14:checkbox>
        </w:sdtPr>
        <w:sdtEndPr/>
        <w:sdtContent>
          <w:r w:rsidR="005464C0" w:rsidRPr="00D31DDC">
            <w:rPr>
              <w:rFonts w:ascii="MS Gothic" w:eastAsia="MS Gothic" w:hAnsi="MS Gothic" w:hint="eastAsia"/>
            </w:rPr>
            <w:t>☐</w:t>
          </w:r>
        </w:sdtContent>
      </w:sdt>
      <w:r w:rsidR="005464C0" w:rsidRPr="00D31DDC">
        <w:t xml:space="preserve"> </w:t>
      </w:r>
      <w:r w:rsidR="005464C0">
        <w:tab/>
      </w:r>
      <w:r w:rsidR="005464C0" w:rsidRPr="00D31DDC">
        <w:t>Speaks a language other than English at home</w:t>
      </w:r>
    </w:p>
    <w:p w14:paraId="3B82DC65" w14:textId="6F3D9745" w:rsidR="005464C0" w:rsidRDefault="00AA1333" w:rsidP="005464C0">
      <w:pPr>
        <w:pStyle w:val="SmallSpacing"/>
      </w:pPr>
      <w:sdt>
        <w:sdtPr>
          <w:id w:val="2056739784"/>
          <w14:checkbox>
            <w14:checked w14:val="0"/>
            <w14:checkedState w14:val="2612" w14:font="MS Gothic"/>
            <w14:uncheckedState w14:val="2610" w14:font="MS Gothic"/>
          </w14:checkbox>
        </w:sdtPr>
        <w:sdtEndPr/>
        <w:sdtContent>
          <w:r w:rsidR="005464C0" w:rsidRPr="00D31DDC">
            <w:rPr>
              <w:rFonts w:ascii="MS Gothic" w:eastAsia="MS Gothic" w:hAnsi="MS Gothic" w:hint="eastAsia"/>
            </w:rPr>
            <w:t>☐</w:t>
          </w:r>
        </w:sdtContent>
      </w:sdt>
      <w:r w:rsidR="005464C0" w:rsidRPr="00D31DDC">
        <w:t xml:space="preserve"> </w:t>
      </w:r>
      <w:r w:rsidR="005464C0">
        <w:tab/>
      </w:r>
      <w:r w:rsidR="005464C0" w:rsidRPr="00D31DDC">
        <w:t>Speaks English at home, but has a migrant or non-English background</w:t>
      </w:r>
    </w:p>
    <w:p w14:paraId="221693F0" w14:textId="76FBA463" w:rsidR="005464C0" w:rsidRDefault="00AA1333" w:rsidP="005464C0">
      <w:pPr>
        <w:pStyle w:val="SmallSpacing"/>
      </w:pPr>
      <w:sdt>
        <w:sdtPr>
          <w:id w:val="-1368677849"/>
          <w14:checkbox>
            <w14:checked w14:val="0"/>
            <w14:checkedState w14:val="2612" w14:font="MS Gothic"/>
            <w14:uncheckedState w14:val="2610" w14:font="MS Gothic"/>
          </w14:checkbox>
        </w:sdtPr>
        <w:sdtEndPr/>
        <w:sdtContent>
          <w:r w:rsidR="005464C0" w:rsidRPr="00D31DDC">
            <w:rPr>
              <w:rFonts w:ascii="MS Gothic" w:eastAsia="MS Gothic" w:hAnsi="MS Gothic" w:hint="eastAsia"/>
            </w:rPr>
            <w:t>☐</w:t>
          </w:r>
        </w:sdtContent>
      </w:sdt>
      <w:r w:rsidR="005464C0" w:rsidRPr="00D31DDC">
        <w:t xml:space="preserve"> </w:t>
      </w:r>
      <w:r w:rsidR="005464C0">
        <w:tab/>
      </w:r>
      <w:r w:rsidR="005464C0" w:rsidRPr="00D31DDC">
        <w:t>Deaf community</w:t>
      </w:r>
    </w:p>
    <w:p w14:paraId="7549EC59" w14:textId="2FC84170" w:rsidR="005464C0" w:rsidRDefault="00AA1333" w:rsidP="005464C0">
      <w:pPr>
        <w:pStyle w:val="SmallSpacing"/>
      </w:pPr>
      <w:sdt>
        <w:sdtPr>
          <w:id w:val="1610166644"/>
          <w14:checkbox>
            <w14:checked w14:val="0"/>
            <w14:checkedState w14:val="2612" w14:font="MS Gothic"/>
            <w14:uncheckedState w14:val="2610" w14:font="MS Gothic"/>
          </w14:checkbox>
        </w:sdtPr>
        <w:sdtEndPr/>
        <w:sdtContent>
          <w:r w:rsidR="005464C0" w:rsidRPr="00D31DDC">
            <w:rPr>
              <w:rFonts w:ascii="MS Gothic" w:eastAsia="MS Gothic" w:hAnsi="MS Gothic" w:hint="eastAsia"/>
            </w:rPr>
            <w:t>☐</w:t>
          </w:r>
        </w:sdtContent>
      </w:sdt>
      <w:r w:rsidR="005464C0" w:rsidRPr="00D31DDC">
        <w:t xml:space="preserve"> </w:t>
      </w:r>
      <w:r w:rsidR="005464C0">
        <w:tab/>
      </w:r>
      <w:r w:rsidR="005464C0" w:rsidRPr="00D31DDC">
        <w:t>Prefer not to say</w:t>
      </w:r>
    </w:p>
    <w:p w14:paraId="3843CC0D" w14:textId="7BD7D254" w:rsidR="005464C0" w:rsidRDefault="00AA1333" w:rsidP="005464C0">
      <w:pPr>
        <w:pStyle w:val="SmallSpacing"/>
      </w:pPr>
      <w:sdt>
        <w:sdtPr>
          <w:id w:val="-1897118757"/>
          <w14:checkbox>
            <w14:checked w14:val="0"/>
            <w14:checkedState w14:val="2612" w14:font="MS Gothic"/>
            <w14:uncheckedState w14:val="2610" w14:font="MS Gothic"/>
          </w14:checkbox>
        </w:sdtPr>
        <w:sdtEndPr/>
        <w:sdtContent>
          <w:r w:rsidR="005464C0" w:rsidRPr="00D31DDC">
            <w:rPr>
              <w:rFonts w:ascii="MS Gothic" w:eastAsia="MS Gothic" w:hAnsi="MS Gothic" w:hint="eastAsia"/>
            </w:rPr>
            <w:t>☐</w:t>
          </w:r>
        </w:sdtContent>
      </w:sdt>
      <w:r w:rsidR="005464C0" w:rsidRPr="00D31DDC">
        <w:t xml:space="preserve"> </w:t>
      </w:r>
      <w:r w:rsidR="005464C0">
        <w:tab/>
      </w:r>
      <w:r w:rsidR="005464C0" w:rsidRPr="00D31DDC">
        <w:t>None</w:t>
      </w:r>
    </w:p>
    <w:p w14:paraId="140730C0" w14:textId="722FABB7" w:rsidR="001924FA" w:rsidRPr="00D31DDC" w:rsidRDefault="00CA0B31" w:rsidP="00BF27D8">
      <w:pPr>
        <w:pStyle w:val="Questions"/>
      </w:pPr>
      <w:r w:rsidRPr="00D31DDC">
        <w:t>Before the NDIS was available in your area, d</w:t>
      </w:r>
      <w:r w:rsidR="00B019C4" w:rsidRPr="00D31DDC">
        <w:t>id you receive any funded help because of your disability</w:t>
      </w:r>
      <w:r w:rsidR="001924FA" w:rsidRPr="00D31DDC">
        <w:t>?</w:t>
      </w:r>
    </w:p>
    <w:p w14:paraId="46B9312A" w14:textId="1E40EE7A" w:rsidR="005464C0" w:rsidRDefault="00AA1333" w:rsidP="005464C0">
      <w:pPr>
        <w:pStyle w:val="SmallSpacing"/>
      </w:pPr>
      <w:sdt>
        <w:sdtPr>
          <w:id w:val="832419469"/>
          <w14:checkbox>
            <w14:checked w14:val="0"/>
            <w14:checkedState w14:val="2612" w14:font="MS Gothic"/>
            <w14:uncheckedState w14:val="2610" w14:font="MS Gothic"/>
          </w14:checkbox>
        </w:sdtPr>
        <w:sdtEndPr/>
        <w:sdtContent>
          <w:r w:rsidR="001924FA" w:rsidRPr="00D31DDC">
            <w:rPr>
              <w:rFonts w:ascii="Segoe UI Symbol" w:hAnsi="Segoe UI Symbol" w:cs="Segoe UI Symbol"/>
            </w:rPr>
            <w:t>☐</w:t>
          </w:r>
        </w:sdtContent>
      </w:sdt>
      <w:r w:rsidR="001924FA" w:rsidRPr="00D31DDC">
        <w:t xml:space="preserve"> </w:t>
      </w:r>
      <w:r w:rsidR="005464C0">
        <w:tab/>
      </w:r>
      <w:r w:rsidR="001924FA" w:rsidRPr="00D31DDC">
        <w:t>Yes</w:t>
      </w:r>
    </w:p>
    <w:p w14:paraId="2E20979E" w14:textId="3C098B7F" w:rsidR="005464C0" w:rsidRDefault="00AA1333" w:rsidP="005464C0">
      <w:pPr>
        <w:pStyle w:val="SmallSpacing"/>
      </w:pPr>
      <w:sdt>
        <w:sdtPr>
          <w:id w:val="-1314019501"/>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5464C0">
        <w:tab/>
      </w:r>
      <w:r w:rsidR="001924FA" w:rsidRPr="00D31DDC">
        <w:t>No</w:t>
      </w:r>
    </w:p>
    <w:p w14:paraId="63CBE49E" w14:textId="5539646C" w:rsidR="005464C0" w:rsidRDefault="00AA1333" w:rsidP="005464C0">
      <w:pPr>
        <w:pStyle w:val="SmallSpacing"/>
      </w:pPr>
      <w:sdt>
        <w:sdtPr>
          <w:id w:val="1914511473"/>
          <w14:checkbox>
            <w14:checked w14:val="0"/>
            <w14:checkedState w14:val="2612" w14:font="MS Gothic"/>
            <w14:uncheckedState w14:val="2610" w14:font="MS Gothic"/>
          </w14:checkbox>
        </w:sdtPr>
        <w:sdtEndPr/>
        <w:sdtContent>
          <w:r w:rsidR="0042100E" w:rsidRPr="00D31DDC">
            <w:rPr>
              <w:rFonts w:ascii="MS Gothic" w:eastAsia="MS Gothic" w:hAnsi="MS Gothic" w:hint="eastAsia"/>
            </w:rPr>
            <w:t>☐</w:t>
          </w:r>
        </w:sdtContent>
      </w:sdt>
      <w:r w:rsidR="001924FA" w:rsidRPr="00D31DDC">
        <w:t xml:space="preserve"> </w:t>
      </w:r>
      <w:r w:rsidR="005464C0">
        <w:tab/>
      </w:r>
      <w:r w:rsidR="001924FA" w:rsidRPr="00D31DDC">
        <w:t>Prefer not to say</w:t>
      </w:r>
    </w:p>
    <w:p w14:paraId="4516FEFC" w14:textId="15CE628C" w:rsidR="005464C0" w:rsidRDefault="00AA1333" w:rsidP="005464C0">
      <w:pPr>
        <w:pStyle w:val="SmallSpacing"/>
      </w:pPr>
      <w:sdt>
        <w:sdtPr>
          <w:id w:val="-1335692000"/>
          <w14:checkbox>
            <w14:checked w14:val="0"/>
            <w14:checkedState w14:val="2612" w14:font="MS Gothic"/>
            <w14:uncheckedState w14:val="2610" w14:font="MS Gothic"/>
          </w14:checkbox>
        </w:sdtPr>
        <w:sdtEndPr/>
        <w:sdtContent>
          <w:r w:rsidR="00CA0B31" w:rsidRPr="00D31DDC">
            <w:rPr>
              <w:rFonts w:ascii="MS Gothic" w:eastAsia="MS Gothic" w:hAnsi="MS Gothic" w:hint="eastAsia"/>
            </w:rPr>
            <w:t>☐</w:t>
          </w:r>
        </w:sdtContent>
      </w:sdt>
      <w:r w:rsidR="00CA0B31" w:rsidRPr="00D31DDC">
        <w:t xml:space="preserve"> </w:t>
      </w:r>
      <w:r w:rsidR="005464C0">
        <w:tab/>
      </w:r>
      <w:r w:rsidR="00CA0B31" w:rsidRPr="00D31DDC">
        <w:t>Not sure</w:t>
      </w:r>
    </w:p>
    <w:p w14:paraId="72E5ECD2" w14:textId="29A74A23" w:rsidR="001924FA" w:rsidRPr="00D31DDC" w:rsidRDefault="00AA1333" w:rsidP="005464C0">
      <w:pPr>
        <w:pStyle w:val="SmallSpacing"/>
      </w:pPr>
      <w:sdt>
        <w:sdtPr>
          <w:id w:val="1752316257"/>
          <w14:checkbox>
            <w14:checked w14:val="0"/>
            <w14:checkedState w14:val="2612" w14:font="MS Gothic"/>
            <w14:uncheckedState w14:val="2610" w14:font="MS Gothic"/>
          </w14:checkbox>
        </w:sdtPr>
        <w:sdtEndPr/>
        <w:sdtContent>
          <w:r w:rsidR="0042100E" w:rsidRPr="00D31DDC">
            <w:rPr>
              <w:rFonts w:ascii="MS Gothic" w:eastAsia="MS Gothic" w:hAnsi="MS Gothic" w:hint="eastAsia"/>
            </w:rPr>
            <w:t>☐</w:t>
          </w:r>
        </w:sdtContent>
      </w:sdt>
      <w:r w:rsidR="0042100E" w:rsidRPr="00D31DDC">
        <w:t xml:space="preserve"> </w:t>
      </w:r>
      <w:r w:rsidR="005464C0">
        <w:tab/>
      </w:r>
      <w:r w:rsidR="0042100E" w:rsidRPr="00D31DDC">
        <w:t xml:space="preserve">Not applicable </w:t>
      </w:r>
    </w:p>
    <w:p w14:paraId="0B12CE03" w14:textId="77777777" w:rsidR="00E00A67" w:rsidRDefault="00E00A67" w:rsidP="00E00A67">
      <w:r>
        <w:br w:type="page"/>
      </w:r>
    </w:p>
    <w:p w14:paraId="4B22FEA7" w14:textId="3B3C1588" w:rsidR="001924FA" w:rsidRDefault="001924FA" w:rsidP="00BF27D8">
      <w:pPr>
        <w:pStyle w:val="Questions"/>
      </w:pPr>
      <w:r w:rsidRPr="00D31DDC">
        <w:lastRenderedPageBreak/>
        <w:t>If you are a p</w:t>
      </w:r>
      <w:r w:rsidR="00341773" w:rsidRPr="00D31DDC">
        <w:t>erson</w:t>
      </w:r>
      <w:r w:rsidRPr="00D31DDC">
        <w:t xml:space="preserve"> with a disability, how old are you</w:t>
      </w:r>
      <w:r w:rsidR="008E2F4E" w:rsidRPr="00D31DDC">
        <w:t>? Or i</w:t>
      </w:r>
      <w:r w:rsidRPr="00D31DDC">
        <w:t>f you are completing this survey on behalf of a person with</w:t>
      </w:r>
      <w:r w:rsidR="004971DA" w:rsidRPr="00D31DDC">
        <w:t xml:space="preserve"> a disability, how old are they?</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3368C" w14:paraId="5782AC27" w14:textId="77777777" w:rsidTr="00266C5C">
        <w:tc>
          <w:tcPr>
            <w:tcW w:w="3005" w:type="dxa"/>
          </w:tcPr>
          <w:p w14:paraId="18A1F538" w14:textId="0F3FC542" w:rsidR="00E3368C" w:rsidRDefault="00AA1333" w:rsidP="00E3368C">
            <w:pPr>
              <w:pStyle w:val="SmallSpacing"/>
            </w:pPr>
            <w:sdt>
              <w:sdtPr>
                <w:id w:val="929780836"/>
                <w14:checkbox>
                  <w14:checked w14:val="0"/>
                  <w14:checkedState w14:val="2612" w14:font="MS Gothic"/>
                  <w14:uncheckedState w14:val="2610" w14:font="MS Gothic"/>
                </w14:checkbox>
              </w:sdtPr>
              <w:sdtEndPr/>
              <w:sdtContent>
                <w:r w:rsidR="00E3368C" w:rsidRPr="00D31DDC">
                  <w:rPr>
                    <w:rFonts w:ascii="MS Gothic" w:eastAsia="MS Gothic" w:hAnsi="MS Gothic" w:hint="eastAsia"/>
                  </w:rPr>
                  <w:t>☐</w:t>
                </w:r>
              </w:sdtContent>
            </w:sdt>
            <w:r w:rsidR="00E3368C" w:rsidRPr="00D31DDC">
              <w:t xml:space="preserve"> </w:t>
            </w:r>
            <w:r w:rsidR="00922A57">
              <w:tab/>
            </w:r>
            <w:r w:rsidR="00E3368C" w:rsidRPr="00D31DDC">
              <w:t>Up to 6 years</w:t>
            </w:r>
          </w:p>
        </w:tc>
        <w:tc>
          <w:tcPr>
            <w:tcW w:w="3005" w:type="dxa"/>
          </w:tcPr>
          <w:p w14:paraId="184924E3" w14:textId="7D470575" w:rsidR="00E3368C" w:rsidRDefault="00AA1333" w:rsidP="00E3368C">
            <w:pPr>
              <w:pStyle w:val="SmallSpacing"/>
            </w:pPr>
            <w:sdt>
              <w:sdtPr>
                <w:id w:val="-869832874"/>
                <w14:checkbox>
                  <w14:checked w14:val="0"/>
                  <w14:checkedState w14:val="2612" w14:font="MS Gothic"/>
                  <w14:uncheckedState w14:val="2610" w14:font="MS Gothic"/>
                </w14:checkbox>
              </w:sdtPr>
              <w:sdtEndPr/>
              <w:sdtContent>
                <w:r w:rsidR="00E3368C" w:rsidRPr="00D31DDC">
                  <w:rPr>
                    <w:rFonts w:ascii="MS Gothic" w:eastAsia="MS Gothic" w:hAnsi="MS Gothic" w:hint="eastAsia"/>
                  </w:rPr>
                  <w:t>☐</w:t>
                </w:r>
              </w:sdtContent>
            </w:sdt>
            <w:r w:rsidR="00E3368C" w:rsidRPr="00D31DDC">
              <w:t xml:space="preserve"> </w:t>
            </w:r>
            <w:r w:rsidR="00922A57">
              <w:tab/>
            </w:r>
            <w:r w:rsidR="00E3368C" w:rsidRPr="00D31DDC">
              <w:t>7 to 17 years</w:t>
            </w:r>
          </w:p>
        </w:tc>
        <w:tc>
          <w:tcPr>
            <w:tcW w:w="3006" w:type="dxa"/>
          </w:tcPr>
          <w:p w14:paraId="4918CD24" w14:textId="43399B23" w:rsidR="00E3368C" w:rsidRDefault="00AA1333" w:rsidP="00E3368C">
            <w:pPr>
              <w:pStyle w:val="SmallSpacing"/>
            </w:pPr>
            <w:sdt>
              <w:sdtPr>
                <w:id w:val="1742297431"/>
                <w14:checkbox>
                  <w14:checked w14:val="0"/>
                  <w14:checkedState w14:val="2612" w14:font="MS Gothic"/>
                  <w14:uncheckedState w14:val="2610" w14:font="MS Gothic"/>
                </w14:checkbox>
              </w:sdtPr>
              <w:sdtEndPr/>
              <w:sdtContent>
                <w:r w:rsidR="00E3368C" w:rsidRPr="00D31DDC">
                  <w:rPr>
                    <w:rFonts w:ascii="MS Gothic" w:eastAsia="MS Gothic" w:hAnsi="MS Gothic"/>
                  </w:rPr>
                  <w:t>☐</w:t>
                </w:r>
              </w:sdtContent>
            </w:sdt>
            <w:r w:rsidR="00E3368C" w:rsidRPr="00D31DDC">
              <w:t xml:space="preserve"> </w:t>
            </w:r>
            <w:r w:rsidR="00922A57">
              <w:tab/>
            </w:r>
            <w:r w:rsidR="00E3368C" w:rsidRPr="00D31DDC">
              <w:t xml:space="preserve">18 to 29 years </w:t>
            </w:r>
          </w:p>
        </w:tc>
      </w:tr>
      <w:tr w:rsidR="00E3368C" w14:paraId="1447EDA0" w14:textId="77777777" w:rsidTr="00266C5C">
        <w:tc>
          <w:tcPr>
            <w:tcW w:w="3005" w:type="dxa"/>
          </w:tcPr>
          <w:p w14:paraId="4B133859" w14:textId="1C7F284E" w:rsidR="00E3368C" w:rsidRDefault="00AA1333" w:rsidP="00E3368C">
            <w:pPr>
              <w:pStyle w:val="SmallSpacing"/>
            </w:pPr>
            <w:sdt>
              <w:sdtPr>
                <w:id w:val="1039551099"/>
                <w14:checkbox>
                  <w14:checked w14:val="0"/>
                  <w14:checkedState w14:val="2612" w14:font="MS Gothic"/>
                  <w14:uncheckedState w14:val="2610" w14:font="MS Gothic"/>
                </w14:checkbox>
              </w:sdtPr>
              <w:sdtEndPr/>
              <w:sdtContent>
                <w:r w:rsidR="00E3368C" w:rsidRPr="00D31DDC">
                  <w:rPr>
                    <w:rFonts w:ascii="MS Gothic" w:eastAsia="MS Gothic" w:hAnsi="MS Gothic"/>
                  </w:rPr>
                  <w:t>☐</w:t>
                </w:r>
              </w:sdtContent>
            </w:sdt>
            <w:r w:rsidR="00E3368C" w:rsidRPr="00D31DDC">
              <w:t xml:space="preserve"> </w:t>
            </w:r>
            <w:r w:rsidR="00922A57">
              <w:tab/>
            </w:r>
            <w:r w:rsidR="00E3368C" w:rsidRPr="00D31DDC">
              <w:t xml:space="preserve">29 to 39 years </w:t>
            </w:r>
          </w:p>
        </w:tc>
        <w:tc>
          <w:tcPr>
            <w:tcW w:w="3005" w:type="dxa"/>
          </w:tcPr>
          <w:p w14:paraId="3B65828D" w14:textId="28A952AA" w:rsidR="00E3368C" w:rsidRDefault="00AA1333" w:rsidP="00E3368C">
            <w:pPr>
              <w:pStyle w:val="SmallSpacing"/>
            </w:pPr>
            <w:sdt>
              <w:sdtPr>
                <w:id w:val="2019195103"/>
                <w14:checkbox>
                  <w14:checked w14:val="0"/>
                  <w14:checkedState w14:val="2612" w14:font="MS Gothic"/>
                  <w14:uncheckedState w14:val="2610" w14:font="MS Gothic"/>
                </w14:checkbox>
              </w:sdtPr>
              <w:sdtEndPr/>
              <w:sdtContent>
                <w:r w:rsidR="00E3368C" w:rsidRPr="00D31DDC">
                  <w:rPr>
                    <w:rFonts w:ascii="MS Gothic" w:eastAsia="MS Gothic" w:hAnsi="MS Gothic" w:hint="eastAsia"/>
                  </w:rPr>
                  <w:t>☐</w:t>
                </w:r>
              </w:sdtContent>
            </w:sdt>
            <w:r w:rsidR="00E3368C" w:rsidRPr="00D31DDC">
              <w:t xml:space="preserve"> </w:t>
            </w:r>
            <w:r w:rsidR="00922A57">
              <w:tab/>
            </w:r>
            <w:r w:rsidR="00E3368C" w:rsidRPr="00D31DDC">
              <w:t>40 to 49 years</w:t>
            </w:r>
          </w:p>
        </w:tc>
        <w:tc>
          <w:tcPr>
            <w:tcW w:w="3006" w:type="dxa"/>
          </w:tcPr>
          <w:p w14:paraId="404E3B5B" w14:textId="14015AF9" w:rsidR="00E3368C" w:rsidRDefault="00AA1333" w:rsidP="00E3368C">
            <w:pPr>
              <w:pStyle w:val="SmallSpacing"/>
            </w:pPr>
            <w:sdt>
              <w:sdtPr>
                <w:id w:val="481199154"/>
                <w14:checkbox>
                  <w14:checked w14:val="0"/>
                  <w14:checkedState w14:val="2612" w14:font="MS Gothic"/>
                  <w14:uncheckedState w14:val="2610" w14:font="MS Gothic"/>
                </w14:checkbox>
              </w:sdtPr>
              <w:sdtEndPr/>
              <w:sdtContent>
                <w:r w:rsidR="00E3368C" w:rsidRPr="00D31DDC">
                  <w:rPr>
                    <w:rFonts w:ascii="MS Gothic" w:eastAsia="MS Gothic" w:hAnsi="MS Gothic" w:hint="eastAsia"/>
                  </w:rPr>
                  <w:t>☐</w:t>
                </w:r>
              </w:sdtContent>
            </w:sdt>
            <w:r w:rsidR="00E3368C" w:rsidRPr="00D31DDC">
              <w:t xml:space="preserve"> </w:t>
            </w:r>
            <w:r w:rsidR="00922A57">
              <w:tab/>
            </w:r>
            <w:r w:rsidR="00E3368C" w:rsidRPr="00D31DDC">
              <w:t xml:space="preserve">50 to 54 years </w:t>
            </w:r>
          </w:p>
        </w:tc>
      </w:tr>
      <w:tr w:rsidR="00E3368C" w14:paraId="3728C8F6" w14:textId="77777777" w:rsidTr="00266C5C">
        <w:tc>
          <w:tcPr>
            <w:tcW w:w="3005" w:type="dxa"/>
          </w:tcPr>
          <w:p w14:paraId="2673C541" w14:textId="5539FC12" w:rsidR="00E3368C" w:rsidRDefault="00AA1333" w:rsidP="00E3368C">
            <w:pPr>
              <w:pStyle w:val="SmallSpacing"/>
            </w:pPr>
            <w:sdt>
              <w:sdtPr>
                <w:id w:val="-1857340348"/>
                <w14:checkbox>
                  <w14:checked w14:val="0"/>
                  <w14:checkedState w14:val="2612" w14:font="MS Gothic"/>
                  <w14:uncheckedState w14:val="2610" w14:font="MS Gothic"/>
                </w14:checkbox>
              </w:sdtPr>
              <w:sdtEndPr/>
              <w:sdtContent>
                <w:r w:rsidR="00E3368C" w:rsidRPr="00D31DDC">
                  <w:rPr>
                    <w:rFonts w:ascii="MS Gothic" w:eastAsia="MS Gothic" w:hAnsi="MS Gothic" w:hint="eastAsia"/>
                  </w:rPr>
                  <w:t>☐</w:t>
                </w:r>
              </w:sdtContent>
            </w:sdt>
            <w:r w:rsidR="00E3368C" w:rsidRPr="00D31DDC">
              <w:t xml:space="preserve"> </w:t>
            </w:r>
            <w:r w:rsidR="00922A57">
              <w:tab/>
            </w:r>
            <w:r w:rsidR="00E3368C" w:rsidRPr="00D31DDC">
              <w:t>55 to 59 years</w:t>
            </w:r>
          </w:p>
        </w:tc>
        <w:tc>
          <w:tcPr>
            <w:tcW w:w="3005" w:type="dxa"/>
          </w:tcPr>
          <w:p w14:paraId="426315F2" w14:textId="02D512A9" w:rsidR="00E3368C" w:rsidRDefault="00AA1333" w:rsidP="00E3368C">
            <w:pPr>
              <w:pStyle w:val="SmallSpacing"/>
            </w:pPr>
            <w:sdt>
              <w:sdtPr>
                <w:id w:val="383609818"/>
                <w14:checkbox>
                  <w14:checked w14:val="0"/>
                  <w14:checkedState w14:val="2612" w14:font="MS Gothic"/>
                  <w14:uncheckedState w14:val="2610" w14:font="MS Gothic"/>
                </w14:checkbox>
              </w:sdtPr>
              <w:sdtEndPr/>
              <w:sdtContent>
                <w:r w:rsidR="00E3368C" w:rsidRPr="00D31DDC">
                  <w:rPr>
                    <w:rFonts w:ascii="MS Gothic" w:eastAsia="MS Gothic" w:hAnsi="MS Gothic" w:hint="eastAsia"/>
                  </w:rPr>
                  <w:t>☐</w:t>
                </w:r>
              </w:sdtContent>
            </w:sdt>
            <w:r w:rsidR="00E3368C" w:rsidRPr="00D31DDC">
              <w:t xml:space="preserve"> </w:t>
            </w:r>
            <w:r w:rsidR="00922A57">
              <w:tab/>
            </w:r>
            <w:r w:rsidR="00E3368C" w:rsidRPr="00D31DDC">
              <w:t>60 to 64 years</w:t>
            </w:r>
          </w:p>
        </w:tc>
        <w:tc>
          <w:tcPr>
            <w:tcW w:w="3006" w:type="dxa"/>
          </w:tcPr>
          <w:p w14:paraId="6E4DBBC1" w14:textId="4AFF7977" w:rsidR="00E3368C" w:rsidRDefault="00AA1333" w:rsidP="00E3368C">
            <w:pPr>
              <w:pStyle w:val="SmallSpacing"/>
            </w:pPr>
            <w:sdt>
              <w:sdtPr>
                <w:id w:val="-1176881573"/>
                <w14:checkbox>
                  <w14:checked w14:val="0"/>
                  <w14:checkedState w14:val="2612" w14:font="MS Gothic"/>
                  <w14:uncheckedState w14:val="2610" w14:font="MS Gothic"/>
                </w14:checkbox>
              </w:sdtPr>
              <w:sdtEndPr/>
              <w:sdtContent>
                <w:r w:rsidR="00E3368C" w:rsidRPr="00D31DDC">
                  <w:rPr>
                    <w:rFonts w:ascii="MS Gothic" w:eastAsia="MS Gothic" w:hAnsi="MS Gothic" w:hint="eastAsia"/>
                  </w:rPr>
                  <w:t>☐</w:t>
                </w:r>
              </w:sdtContent>
            </w:sdt>
            <w:r w:rsidR="00E3368C" w:rsidRPr="00D31DDC">
              <w:t xml:space="preserve"> </w:t>
            </w:r>
            <w:r w:rsidR="00922A57">
              <w:tab/>
            </w:r>
            <w:r w:rsidR="00E3368C" w:rsidRPr="00D31DDC">
              <w:t>65 years and over</w:t>
            </w:r>
          </w:p>
        </w:tc>
      </w:tr>
      <w:tr w:rsidR="00E3368C" w14:paraId="723775E7" w14:textId="77777777" w:rsidTr="00266C5C">
        <w:tc>
          <w:tcPr>
            <w:tcW w:w="3005" w:type="dxa"/>
          </w:tcPr>
          <w:p w14:paraId="32B243EF" w14:textId="2C88202C" w:rsidR="00E3368C" w:rsidRDefault="00AA1333" w:rsidP="00E3368C">
            <w:pPr>
              <w:pStyle w:val="SmallSpacing"/>
            </w:pPr>
            <w:sdt>
              <w:sdtPr>
                <w:id w:val="-525639181"/>
                <w14:checkbox>
                  <w14:checked w14:val="0"/>
                  <w14:checkedState w14:val="2612" w14:font="MS Gothic"/>
                  <w14:uncheckedState w14:val="2610" w14:font="MS Gothic"/>
                </w14:checkbox>
              </w:sdtPr>
              <w:sdtEndPr/>
              <w:sdtContent>
                <w:r w:rsidR="00E3368C" w:rsidRPr="00D31DDC">
                  <w:rPr>
                    <w:rFonts w:ascii="MS Gothic" w:eastAsia="MS Gothic" w:hAnsi="MS Gothic" w:hint="eastAsia"/>
                  </w:rPr>
                  <w:t>☐</w:t>
                </w:r>
              </w:sdtContent>
            </w:sdt>
            <w:r w:rsidR="00E3368C" w:rsidRPr="00D31DDC">
              <w:t xml:space="preserve"> </w:t>
            </w:r>
            <w:r w:rsidR="00922A57">
              <w:tab/>
            </w:r>
            <w:r w:rsidR="00E3368C" w:rsidRPr="00D31DDC">
              <w:t>Prefer not to say</w:t>
            </w:r>
          </w:p>
        </w:tc>
        <w:tc>
          <w:tcPr>
            <w:tcW w:w="3005" w:type="dxa"/>
          </w:tcPr>
          <w:p w14:paraId="7BE4F4FF" w14:textId="77777777" w:rsidR="00E3368C" w:rsidRDefault="00E3368C" w:rsidP="00E3368C">
            <w:pPr>
              <w:pStyle w:val="SmallSpacing"/>
            </w:pPr>
          </w:p>
        </w:tc>
        <w:tc>
          <w:tcPr>
            <w:tcW w:w="3006" w:type="dxa"/>
          </w:tcPr>
          <w:p w14:paraId="1997DE4A" w14:textId="77777777" w:rsidR="00E3368C" w:rsidRDefault="00E3368C" w:rsidP="00E3368C">
            <w:pPr>
              <w:pStyle w:val="SmallSpacing"/>
            </w:pPr>
          </w:p>
        </w:tc>
      </w:tr>
    </w:tbl>
    <w:p w14:paraId="704416D0" w14:textId="4ACFA650" w:rsidR="005A7DC0" w:rsidRPr="00D31DDC" w:rsidRDefault="005A7DC0" w:rsidP="00BF27D8">
      <w:pPr>
        <w:pStyle w:val="Questions"/>
      </w:pPr>
      <w:r w:rsidRPr="00D31DDC">
        <w:t>Do you, or the person with disability you care for, belong t</w:t>
      </w:r>
      <w:r w:rsidR="00415B44" w:rsidRPr="00D31DDC">
        <w:t xml:space="preserve">o any of the following groups? </w:t>
      </w:r>
      <w:r w:rsidR="003E0BF5" w:rsidRPr="00D31DDC">
        <w:t xml:space="preserve">Please </w:t>
      </w:r>
      <w:r w:rsidR="003A75A0">
        <w:t>s</w:t>
      </w:r>
      <w:r w:rsidR="003E0BF5" w:rsidRPr="00D31DDC">
        <w:t>elect all that apply</w:t>
      </w:r>
      <w:r w:rsidRPr="00D31DDC">
        <w:t>.</w:t>
      </w:r>
    </w:p>
    <w:p w14:paraId="7F2C2A70" w14:textId="75B33211" w:rsidR="001924FA" w:rsidRPr="00D31DDC" w:rsidRDefault="00AA1333" w:rsidP="00052B78">
      <w:pPr>
        <w:pStyle w:val="SmallSpacing"/>
        <w:ind w:left="720" w:hanging="720"/>
      </w:pPr>
      <w:sdt>
        <w:sdtPr>
          <w:id w:val="1182478072"/>
          <w14:checkbox>
            <w14:checked w14:val="0"/>
            <w14:checkedState w14:val="2612" w14:font="MS Gothic"/>
            <w14:uncheckedState w14:val="2610" w14:font="MS Gothic"/>
          </w14:checkbox>
        </w:sdtPr>
        <w:sdtEndPr/>
        <w:sdtContent>
          <w:r w:rsidR="005A4650">
            <w:rPr>
              <w:rFonts w:ascii="MS Gothic" w:eastAsia="MS Gothic" w:hAnsi="MS Gothic" w:hint="eastAsia"/>
            </w:rPr>
            <w:t>☐</w:t>
          </w:r>
        </w:sdtContent>
      </w:sdt>
      <w:r w:rsidR="005A4650">
        <w:t xml:space="preserve"> </w:t>
      </w:r>
      <w:r w:rsidR="005A4650">
        <w:tab/>
      </w:r>
      <w:r w:rsidR="001918D0" w:rsidRPr="00D31DDC">
        <w:t xml:space="preserve">Children receiving support through the </w:t>
      </w:r>
      <w:r w:rsidR="001924FA" w:rsidRPr="00D31DDC">
        <w:t>Early Childhood Early Intervention pathway</w:t>
      </w:r>
      <w:r w:rsidR="00F837E5" w:rsidRPr="00D31DDC">
        <w:t xml:space="preserve"> (ECEI)</w:t>
      </w:r>
    </w:p>
    <w:p w14:paraId="5C64F4B6" w14:textId="08FAB34C" w:rsidR="001924FA" w:rsidRPr="00D31DDC" w:rsidRDefault="00AA1333" w:rsidP="005A4650">
      <w:pPr>
        <w:pStyle w:val="SmallSpacing"/>
      </w:pPr>
      <w:sdt>
        <w:sdtPr>
          <w:id w:val="758876264"/>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5A4650">
        <w:t xml:space="preserve"> </w:t>
      </w:r>
      <w:r w:rsidR="005A4650">
        <w:tab/>
      </w:r>
      <w:r w:rsidR="001924FA" w:rsidRPr="00D31DDC">
        <w:t xml:space="preserve">NDIS </w:t>
      </w:r>
      <w:r w:rsidR="003A75A0">
        <w:t>p</w:t>
      </w:r>
      <w:r w:rsidR="001924FA" w:rsidRPr="00D31DDC">
        <w:t>articipant needing assistive technology</w:t>
      </w:r>
    </w:p>
    <w:p w14:paraId="280CC4DB" w14:textId="38D2E5A9" w:rsidR="001924FA" w:rsidRPr="00D31DDC" w:rsidRDefault="00AA1333" w:rsidP="005A4650">
      <w:pPr>
        <w:pStyle w:val="SmallSpacing"/>
      </w:pPr>
      <w:sdt>
        <w:sdtPr>
          <w:id w:val="1840571900"/>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5A4650">
        <w:tab/>
      </w:r>
      <w:r w:rsidR="001924FA" w:rsidRPr="00D31DDC">
        <w:t xml:space="preserve">NDIS </w:t>
      </w:r>
      <w:r w:rsidR="003A75A0">
        <w:t>p</w:t>
      </w:r>
      <w:r w:rsidR="001924FA" w:rsidRPr="00D31DDC">
        <w:t>articipant needing specialist disability accommodation supports</w:t>
      </w:r>
    </w:p>
    <w:p w14:paraId="0CE8DE21" w14:textId="4EAAB112" w:rsidR="001924FA" w:rsidRPr="00D31DDC" w:rsidRDefault="00AA1333" w:rsidP="005A4650">
      <w:pPr>
        <w:pStyle w:val="SmallSpacing"/>
      </w:pPr>
      <w:sdt>
        <w:sdtPr>
          <w:id w:val="-2002499779"/>
          <w14:checkbox>
            <w14:checked w14:val="0"/>
            <w14:checkedState w14:val="2612" w14:font="MS Gothic"/>
            <w14:uncheckedState w14:val="2610" w14:font="MS Gothic"/>
          </w14:checkbox>
        </w:sdtPr>
        <w:sdtEndPr/>
        <w:sdtContent>
          <w:r w:rsidR="001924FA" w:rsidRPr="00D31DDC">
            <w:rPr>
              <w:rFonts w:ascii="MS Gothic" w:eastAsia="MS Gothic" w:hAnsi="MS Gothic"/>
            </w:rPr>
            <w:t>☐</w:t>
          </w:r>
        </w:sdtContent>
      </w:sdt>
      <w:r w:rsidR="001924FA" w:rsidRPr="00D31DDC">
        <w:t xml:space="preserve"> </w:t>
      </w:r>
      <w:r w:rsidR="005A4650">
        <w:tab/>
      </w:r>
      <w:r w:rsidR="001924FA" w:rsidRPr="00D31DDC">
        <w:t xml:space="preserve">NDIS </w:t>
      </w:r>
      <w:r w:rsidR="003A75A0">
        <w:t>p</w:t>
      </w:r>
      <w:r w:rsidR="001924FA" w:rsidRPr="00D31DDC">
        <w:t>articipant needing home modifications</w:t>
      </w:r>
    </w:p>
    <w:p w14:paraId="5C9E3FEC" w14:textId="56DC8D42" w:rsidR="001924FA" w:rsidRPr="00D31DDC" w:rsidRDefault="00AA1333" w:rsidP="005A4650">
      <w:pPr>
        <w:pStyle w:val="SmallSpacing"/>
      </w:pPr>
      <w:sdt>
        <w:sdtPr>
          <w:id w:val="-1425032287"/>
          <w14:checkbox>
            <w14:checked w14:val="0"/>
            <w14:checkedState w14:val="2612" w14:font="MS Gothic"/>
            <w14:uncheckedState w14:val="2610" w14:font="MS Gothic"/>
          </w14:checkbox>
        </w:sdtPr>
        <w:sdtEndPr/>
        <w:sdtContent>
          <w:r w:rsidR="00031D44" w:rsidRPr="00D31DDC">
            <w:rPr>
              <w:rFonts w:ascii="MS Gothic" w:eastAsia="MS Gothic" w:hAnsi="MS Gothic"/>
            </w:rPr>
            <w:t>☐</w:t>
          </w:r>
        </w:sdtContent>
      </w:sdt>
      <w:r w:rsidR="00031D44" w:rsidRPr="00D31DDC">
        <w:t xml:space="preserve"> </w:t>
      </w:r>
      <w:r w:rsidR="005A4650">
        <w:tab/>
      </w:r>
      <w:r w:rsidR="00031D44" w:rsidRPr="00D31DDC">
        <w:t xml:space="preserve">None </w:t>
      </w:r>
    </w:p>
    <w:p w14:paraId="60197841" w14:textId="77777777" w:rsidR="00172248" w:rsidRDefault="00172248" w:rsidP="00172248">
      <w:pPr>
        <w:rPr>
          <w:rFonts w:eastAsiaTheme="majorEastAsia" w:cstheme="majorBidi"/>
          <w:color w:val="005A70"/>
          <w:sz w:val="32"/>
          <w:szCs w:val="32"/>
          <w:u w:val="single"/>
        </w:rPr>
      </w:pPr>
      <w:r>
        <w:br w:type="page"/>
      </w:r>
    </w:p>
    <w:p w14:paraId="3641F525" w14:textId="2E8FDCE1" w:rsidR="001924FA" w:rsidRPr="00B86418" w:rsidRDefault="00EB024A" w:rsidP="00B86418">
      <w:pPr>
        <w:pStyle w:val="Heading2"/>
      </w:pPr>
      <w:r w:rsidRPr="00B86418">
        <w:lastRenderedPageBreak/>
        <w:t>Section 2</w:t>
      </w:r>
      <w:r w:rsidR="001924FA" w:rsidRPr="00B86418">
        <w:t xml:space="preserve">: </w:t>
      </w:r>
      <w:r w:rsidR="00F837E5" w:rsidRPr="00B86418">
        <w:t xml:space="preserve">What should be </w:t>
      </w:r>
      <w:r w:rsidR="001924FA" w:rsidRPr="00B86418">
        <w:t>in the Participant Service Guarantee</w:t>
      </w:r>
      <w:r w:rsidR="00C92715" w:rsidRPr="00B86418">
        <w:t xml:space="preserve"> (</w:t>
      </w:r>
      <w:r w:rsidR="00CC4585" w:rsidRPr="00B86418">
        <w:t>8</w:t>
      </w:r>
      <w:r w:rsidR="00C92715" w:rsidRPr="00B86418">
        <w:t xml:space="preserve"> Questions)</w:t>
      </w:r>
      <w:r w:rsidR="00265B7E" w:rsidRPr="00B86418">
        <w:t xml:space="preserve"> </w:t>
      </w:r>
    </w:p>
    <w:p w14:paraId="1BE364DE" w14:textId="6BDFB1E0" w:rsidR="000F6176" w:rsidRPr="00D31DDC" w:rsidRDefault="005A7DC0" w:rsidP="00ED485C">
      <w:r w:rsidRPr="00D31DDC">
        <w:t xml:space="preserve">The </w:t>
      </w:r>
      <w:r w:rsidR="00B019C4" w:rsidRPr="00D31DDC">
        <w:t xml:space="preserve">Participant Service </w:t>
      </w:r>
      <w:r w:rsidRPr="00D31DDC">
        <w:t xml:space="preserve">Guarantee will mean the NDIA has to make key decisions within set timeframes. </w:t>
      </w:r>
    </w:p>
    <w:p w14:paraId="1B666DB3" w14:textId="07289A3D" w:rsidR="005A7DC0" w:rsidRPr="00D31DDC" w:rsidRDefault="000F6176" w:rsidP="00ED485C">
      <w:r w:rsidRPr="00D31DDC">
        <w:t xml:space="preserve">In this </w:t>
      </w:r>
      <w:r w:rsidR="003E0BF5" w:rsidRPr="00D31DDC">
        <w:t xml:space="preserve">mandatory </w:t>
      </w:r>
      <w:r w:rsidRPr="00D31DDC">
        <w:t>section, we want you to tell us what else would be important to be in a new Guarantee</w:t>
      </w:r>
      <w:r w:rsidR="008E2F4E" w:rsidRPr="00D31DDC">
        <w:t>.</w:t>
      </w:r>
      <w:r w:rsidR="008E59F9" w:rsidRPr="00D31DDC">
        <w:t xml:space="preserve"> You must complete this section.</w:t>
      </w:r>
    </w:p>
    <w:p w14:paraId="4FB0F695" w14:textId="697E042F" w:rsidR="00841AC3" w:rsidRPr="00D31DDC" w:rsidRDefault="00EF00DA" w:rsidP="00ED485C">
      <w:r w:rsidRPr="00D31DDC">
        <w:t>We're considering whether the following principles and standards could be part of the NDIS Participant Service Guarantee</w:t>
      </w:r>
      <w:r w:rsidR="00841AC3" w:rsidRPr="00D31DDC">
        <w:t>. Th</w:t>
      </w:r>
      <w:r w:rsidR="000F6176" w:rsidRPr="00D31DDC">
        <w:t>is would mean the</w:t>
      </w:r>
      <w:r w:rsidR="00841AC3" w:rsidRPr="00D31DDC">
        <w:t xml:space="preserve"> NDIA would have to meet them in some way.</w:t>
      </w:r>
      <w:r w:rsidR="008E2F4E" w:rsidRPr="00D31DDC">
        <w:t xml:space="preserve"> Your response to this question will help us</w:t>
      </w:r>
      <w:r w:rsidR="00FE0F8F" w:rsidRPr="00D31DDC">
        <w:t xml:space="preserve"> to</w:t>
      </w:r>
      <w:r w:rsidR="008E2F4E" w:rsidRPr="00D31DDC">
        <w:t xml:space="preserve"> understand what </w:t>
      </w:r>
      <w:r w:rsidR="00FE0F8F" w:rsidRPr="00D31DDC">
        <w:t>people</w:t>
      </w:r>
      <w:r w:rsidR="0039506F" w:rsidRPr="00D31DDC">
        <w:t xml:space="preserve"> </w:t>
      </w:r>
      <w:r w:rsidR="00EE792C" w:rsidRPr="00D31DDC">
        <w:t xml:space="preserve">can </w:t>
      </w:r>
      <w:r w:rsidR="0039506F" w:rsidRPr="00D31DDC">
        <w:t>expect from the Guarantee</w:t>
      </w:r>
      <w:r w:rsidR="00EE792C" w:rsidRPr="00D31DDC">
        <w:t>.</w:t>
      </w:r>
    </w:p>
    <w:p w14:paraId="415EB855" w14:textId="0DD0B455" w:rsidR="00F901EC" w:rsidRPr="00F901EC" w:rsidRDefault="001C6393" w:rsidP="00922A57">
      <w:r w:rsidRPr="00D31DDC">
        <w:t xml:space="preserve">When thinking about your experience with the NDIS, tell us </w:t>
      </w:r>
      <w:r w:rsidR="00BE7967" w:rsidRPr="00D31DDC">
        <w:t>how well</w:t>
      </w:r>
      <w:r w:rsidRPr="00D31DDC">
        <w:t xml:space="preserve"> you </w:t>
      </w:r>
      <w:r w:rsidR="00BE7967" w:rsidRPr="00D31DDC">
        <w:t>think</w:t>
      </w:r>
      <w:r w:rsidRPr="00D31DDC">
        <w:t xml:space="preserve"> the NDIS </w:t>
      </w:r>
      <w:r w:rsidR="00BE7967" w:rsidRPr="00D31DDC">
        <w:t>is</w:t>
      </w:r>
      <w:r w:rsidRPr="00D31DDC">
        <w:t xml:space="preserve"> meeting the standards </w:t>
      </w:r>
      <w:r w:rsidR="00BE7967" w:rsidRPr="00D31DDC">
        <w:t>described</w:t>
      </w:r>
      <w:r w:rsidRPr="00D31DDC">
        <w:t xml:space="preserve"> below. You can do this by telling us to what extent you agree or disagree with the following statements.</w:t>
      </w:r>
    </w:p>
    <w:p w14:paraId="29FF55D7" w14:textId="77777777" w:rsidR="00922A57" w:rsidRPr="00922A57" w:rsidRDefault="00922A57" w:rsidP="00922A57">
      <w:pPr>
        <w:pStyle w:val="ListParagraph"/>
        <w:numPr>
          <w:ilvl w:val="0"/>
          <w:numId w:val="17"/>
        </w:numPr>
        <w:spacing w:before="360" w:line="240" w:lineRule="auto"/>
        <w:contextualSpacing w:val="0"/>
        <w:outlineLvl w:val="2"/>
        <w:rPr>
          <w:b/>
          <w:bCs/>
          <w:vanish/>
        </w:rPr>
      </w:pPr>
    </w:p>
    <w:p w14:paraId="2CF13239" w14:textId="7BDB6003" w:rsidR="00F901EC" w:rsidRPr="00D31DDC" w:rsidRDefault="00F901EC" w:rsidP="00922A57">
      <w:pPr>
        <w:pStyle w:val="Questions"/>
      </w:pPr>
      <w:r w:rsidRPr="00D31DDC">
        <w:t>The NDIS makes decisions in a timely way.</w:t>
      </w:r>
    </w:p>
    <w:tbl>
      <w:tblPr>
        <w:tblStyle w:val="Style1"/>
        <w:tblW w:w="5000" w:type="pct"/>
        <w:tblLook w:val="04A0" w:firstRow="1" w:lastRow="0" w:firstColumn="1" w:lastColumn="0" w:noHBand="0" w:noVBand="1"/>
      </w:tblPr>
      <w:tblGrid>
        <w:gridCol w:w="1652"/>
        <w:gridCol w:w="7364"/>
      </w:tblGrid>
      <w:tr w:rsidR="001918D0" w:rsidRPr="00D31DDC" w14:paraId="3AC16566" w14:textId="77777777" w:rsidTr="00806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Pr>
          <w:p w14:paraId="52F07F14" w14:textId="77777777" w:rsidR="001918D0" w:rsidRPr="00D31DDC" w:rsidRDefault="001918D0" w:rsidP="00D2116E">
            <w:pPr>
              <w:pStyle w:val="SmallSpacing"/>
            </w:pPr>
            <w:r w:rsidRPr="00D31DDC">
              <w:t>Principle</w:t>
            </w:r>
          </w:p>
        </w:tc>
        <w:tc>
          <w:tcPr>
            <w:tcW w:w="4084" w:type="pct"/>
          </w:tcPr>
          <w:p w14:paraId="6F481102" w14:textId="77777777" w:rsidR="001918D0" w:rsidRPr="00D31DDC" w:rsidRDefault="001918D0" w:rsidP="00D2116E">
            <w:pPr>
              <w:pStyle w:val="SmallSpacing"/>
              <w:cnfStyle w:val="100000000000" w:firstRow="1" w:lastRow="0" w:firstColumn="0" w:lastColumn="0" w:oddVBand="0" w:evenVBand="0" w:oddHBand="0" w:evenHBand="0" w:firstRowFirstColumn="0" w:firstRowLastColumn="0" w:lastRowFirstColumn="0" w:lastRowLastColumn="0"/>
            </w:pPr>
            <w:r w:rsidRPr="00D31DDC">
              <w:t>Standard</w:t>
            </w:r>
          </w:p>
        </w:tc>
      </w:tr>
      <w:tr w:rsidR="001918D0" w:rsidRPr="00D31DDC" w14:paraId="30F91F95" w14:textId="77777777" w:rsidTr="0080656A">
        <w:tc>
          <w:tcPr>
            <w:cnfStyle w:val="001000000000" w:firstRow="0" w:lastRow="0" w:firstColumn="1" w:lastColumn="0" w:oddVBand="0" w:evenVBand="0" w:oddHBand="0" w:evenHBand="0" w:firstRowFirstColumn="0" w:firstRowLastColumn="0" w:lastRowFirstColumn="0" w:lastRowLastColumn="0"/>
            <w:tcW w:w="916" w:type="pct"/>
          </w:tcPr>
          <w:p w14:paraId="285BD4A5" w14:textId="77777777" w:rsidR="001918D0" w:rsidRPr="00D31DDC" w:rsidRDefault="001918D0" w:rsidP="00D2116E">
            <w:pPr>
              <w:pStyle w:val="SmallSpacing"/>
            </w:pPr>
            <w:r w:rsidRPr="00D31DDC">
              <w:t>Timely</w:t>
            </w:r>
          </w:p>
        </w:tc>
        <w:tc>
          <w:tcPr>
            <w:tcW w:w="4084" w:type="pct"/>
          </w:tcPr>
          <w:p w14:paraId="65F98891" w14:textId="765A1306" w:rsidR="001918D0" w:rsidRPr="00D31DDC" w:rsidRDefault="001918D0" w:rsidP="00D2116E">
            <w:pPr>
              <w:pStyle w:val="SmallSpacing"/>
              <w:cnfStyle w:val="000000000000" w:firstRow="0" w:lastRow="0" w:firstColumn="0" w:lastColumn="0" w:oddVBand="0" w:evenVBand="0" w:oddHBand="0" w:evenHBand="0" w:firstRowFirstColumn="0" w:firstRowLastColumn="0" w:lastRowFirstColumn="0" w:lastRowLastColumn="0"/>
            </w:pPr>
            <w:r w:rsidRPr="00D31DDC">
              <w:t xml:space="preserve">The NDIS process is </w:t>
            </w:r>
            <w:r w:rsidR="00D01E46" w:rsidRPr="00D31DDC">
              <w:t xml:space="preserve">easy </w:t>
            </w:r>
            <w:r w:rsidRPr="00D31DDC">
              <w:t>to understand and use, and decisions about access, planning and review happen quickly.</w:t>
            </w:r>
          </w:p>
        </w:tc>
      </w:tr>
    </w:tbl>
    <w:p w14:paraId="14817508" w14:textId="77777777" w:rsidR="00F901EC" w:rsidRPr="00D31DDC" w:rsidRDefault="00F901EC" w:rsidP="00BB13A6">
      <w:pPr>
        <w:pStyle w:val="NoSpacing"/>
      </w:pPr>
    </w:p>
    <w:tbl>
      <w:tblPr>
        <w:tblStyle w:val="TableGrid"/>
        <w:tblW w:w="5000" w:type="pct"/>
        <w:tblInd w:w="0" w:type="dxa"/>
        <w:tblBorders>
          <w:top w:val="single" w:sz="4" w:space="0" w:color="005A70"/>
          <w:left w:val="single" w:sz="4" w:space="0" w:color="005A70"/>
          <w:bottom w:val="single" w:sz="4" w:space="0" w:color="005A70"/>
          <w:right w:val="single" w:sz="4" w:space="0" w:color="005A70"/>
          <w:insideH w:val="single" w:sz="4" w:space="0" w:color="005A70"/>
          <w:insideV w:val="single" w:sz="4" w:space="0" w:color="005A70"/>
        </w:tblBorders>
        <w:tblLook w:val="04A0" w:firstRow="1" w:lastRow="0" w:firstColumn="1" w:lastColumn="0" w:noHBand="0" w:noVBand="1"/>
      </w:tblPr>
      <w:tblGrid>
        <w:gridCol w:w="1502"/>
        <w:gridCol w:w="1504"/>
        <w:gridCol w:w="1504"/>
        <w:gridCol w:w="1502"/>
        <w:gridCol w:w="1504"/>
        <w:gridCol w:w="1500"/>
      </w:tblGrid>
      <w:tr w:rsidR="00741730" w:rsidRPr="005143D1" w14:paraId="1F690CD3" w14:textId="77777777" w:rsidTr="00BB13A6">
        <w:tc>
          <w:tcPr>
            <w:tcW w:w="833" w:type="pct"/>
          </w:tcPr>
          <w:p w14:paraId="33D135CC" w14:textId="20236095" w:rsidR="008C2BAF" w:rsidRPr="005143D1" w:rsidRDefault="00AA1333" w:rsidP="005143D1">
            <w:pPr>
              <w:pStyle w:val="Tablespacing"/>
            </w:pPr>
            <w:sdt>
              <w:sdtPr>
                <w:id w:val="-1171557044"/>
                <w14:checkbox>
                  <w14:checked w14:val="0"/>
                  <w14:checkedState w14:val="2612" w14:font="MS Gothic"/>
                  <w14:uncheckedState w14:val="2610" w14:font="MS Gothic"/>
                </w14:checkbox>
              </w:sdtPr>
              <w:sdtEndPr/>
              <w:sdtContent>
                <w:r w:rsidR="00933D6C">
                  <w:rPr>
                    <w:rFonts w:ascii="MS Gothic" w:hAnsi="MS Gothic" w:hint="eastAsia"/>
                  </w:rPr>
                  <w:t>☐</w:t>
                </w:r>
              </w:sdtContent>
            </w:sdt>
          </w:p>
          <w:p w14:paraId="289FE913" w14:textId="3A88F950" w:rsidR="001C6393" w:rsidRPr="005143D1" w:rsidRDefault="008C2BAF" w:rsidP="005143D1">
            <w:pPr>
              <w:pStyle w:val="Tablespacing"/>
            </w:pPr>
            <w:r w:rsidRPr="005143D1">
              <w:t>S</w:t>
            </w:r>
            <w:r w:rsidR="001C6393" w:rsidRPr="005143D1">
              <w:t>trongly disagree</w:t>
            </w:r>
          </w:p>
        </w:tc>
        <w:tc>
          <w:tcPr>
            <w:tcW w:w="834" w:type="pct"/>
          </w:tcPr>
          <w:p w14:paraId="7304C371" w14:textId="77777777" w:rsidR="008C2BAF" w:rsidRPr="005143D1" w:rsidRDefault="00AA1333" w:rsidP="005143D1">
            <w:pPr>
              <w:pStyle w:val="Tablespacing"/>
            </w:pPr>
            <w:sdt>
              <w:sdtPr>
                <w:id w:val="1139993079"/>
                <w14:checkbox>
                  <w14:checked w14:val="0"/>
                  <w14:checkedState w14:val="2612" w14:font="MS Gothic"/>
                  <w14:uncheckedState w14:val="2610" w14:font="MS Gothic"/>
                </w14:checkbox>
              </w:sdtPr>
              <w:sdtEndPr/>
              <w:sdtContent>
                <w:r w:rsidR="001C6393" w:rsidRPr="005143D1">
                  <w:rPr>
                    <w:rFonts w:ascii="Segoe UI Symbol" w:hAnsi="Segoe UI Symbol" w:cs="Segoe UI Symbol"/>
                  </w:rPr>
                  <w:t>☐</w:t>
                </w:r>
              </w:sdtContent>
            </w:sdt>
          </w:p>
          <w:p w14:paraId="19BD4B28" w14:textId="1B67AA80" w:rsidR="001C6393" w:rsidRPr="005143D1" w:rsidRDefault="001C6393" w:rsidP="005143D1">
            <w:pPr>
              <w:pStyle w:val="Tablespacing"/>
            </w:pPr>
            <w:r w:rsidRPr="005143D1">
              <w:t>Disagree</w:t>
            </w:r>
          </w:p>
        </w:tc>
        <w:tc>
          <w:tcPr>
            <w:tcW w:w="834" w:type="pct"/>
          </w:tcPr>
          <w:p w14:paraId="7DA71462" w14:textId="77777777" w:rsidR="008C2BAF" w:rsidRPr="005143D1" w:rsidRDefault="00AA1333" w:rsidP="005143D1">
            <w:pPr>
              <w:pStyle w:val="Tablespacing"/>
            </w:pPr>
            <w:sdt>
              <w:sdtPr>
                <w:id w:val="1999000586"/>
                <w14:checkbox>
                  <w14:checked w14:val="0"/>
                  <w14:checkedState w14:val="2612" w14:font="MS Gothic"/>
                  <w14:uncheckedState w14:val="2610" w14:font="MS Gothic"/>
                </w14:checkbox>
              </w:sdtPr>
              <w:sdtEndPr/>
              <w:sdtContent>
                <w:r w:rsidR="001C6393" w:rsidRPr="005143D1">
                  <w:rPr>
                    <w:rFonts w:ascii="Segoe UI Symbol" w:hAnsi="Segoe UI Symbol" w:cs="Segoe UI Symbol"/>
                  </w:rPr>
                  <w:t>☐</w:t>
                </w:r>
              </w:sdtContent>
            </w:sdt>
          </w:p>
          <w:p w14:paraId="0DF8FB6D" w14:textId="36949864" w:rsidR="001C6393" w:rsidRPr="005143D1" w:rsidRDefault="008E59F9" w:rsidP="005143D1">
            <w:pPr>
              <w:pStyle w:val="Tablespacing"/>
            </w:pPr>
            <w:r w:rsidRPr="005143D1">
              <w:t>Neither agree nor</w:t>
            </w:r>
            <w:r w:rsidR="001C6393" w:rsidRPr="005143D1">
              <w:t xml:space="preserve"> disagree</w:t>
            </w:r>
          </w:p>
        </w:tc>
        <w:tc>
          <w:tcPr>
            <w:tcW w:w="833" w:type="pct"/>
          </w:tcPr>
          <w:p w14:paraId="10B3FB25" w14:textId="77777777" w:rsidR="008C2BAF" w:rsidRPr="005143D1" w:rsidRDefault="00AA1333" w:rsidP="005143D1">
            <w:pPr>
              <w:pStyle w:val="Tablespacing"/>
            </w:pPr>
            <w:sdt>
              <w:sdtPr>
                <w:id w:val="1685163670"/>
                <w14:checkbox>
                  <w14:checked w14:val="0"/>
                  <w14:checkedState w14:val="2612" w14:font="MS Gothic"/>
                  <w14:uncheckedState w14:val="2610" w14:font="MS Gothic"/>
                </w14:checkbox>
              </w:sdtPr>
              <w:sdtEndPr/>
              <w:sdtContent>
                <w:r w:rsidR="001C6393" w:rsidRPr="005143D1">
                  <w:rPr>
                    <w:rFonts w:ascii="Segoe UI Symbol" w:hAnsi="Segoe UI Symbol" w:cs="Segoe UI Symbol"/>
                  </w:rPr>
                  <w:t>☐</w:t>
                </w:r>
              </w:sdtContent>
            </w:sdt>
          </w:p>
          <w:p w14:paraId="23D2396D" w14:textId="7D5DC0A2" w:rsidR="001C6393" w:rsidRPr="005143D1" w:rsidRDefault="001C6393" w:rsidP="005143D1">
            <w:pPr>
              <w:pStyle w:val="Tablespacing"/>
            </w:pPr>
            <w:r w:rsidRPr="005143D1">
              <w:t>Agree</w:t>
            </w:r>
          </w:p>
        </w:tc>
        <w:tc>
          <w:tcPr>
            <w:tcW w:w="834" w:type="pct"/>
          </w:tcPr>
          <w:p w14:paraId="3B587EA2" w14:textId="77777777" w:rsidR="008C2BAF" w:rsidRPr="005143D1" w:rsidRDefault="00AA1333" w:rsidP="005143D1">
            <w:pPr>
              <w:pStyle w:val="Tablespacing"/>
            </w:pPr>
            <w:sdt>
              <w:sdtPr>
                <w:id w:val="-1058555832"/>
                <w14:checkbox>
                  <w14:checked w14:val="0"/>
                  <w14:checkedState w14:val="2612" w14:font="MS Gothic"/>
                  <w14:uncheckedState w14:val="2610" w14:font="MS Gothic"/>
                </w14:checkbox>
              </w:sdtPr>
              <w:sdtEndPr/>
              <w:sdtContent>
                <w:r w:rsidR="001C6393" w:rsidRPr="005143D1">
                  <w:rPr>
                    <w:rFonts w:ascii="Segoe UI Symbol" w:hAnsi="Segoe UI Symbol" w:cs="Segoe UI Symbol"/>
                  </w:rPr>
                  <w:t>☐</w:t>
                </w:r>
              </w:sdtContent>
            </w:sdt>
          </w:p>
          <w:p w14:paraId="28A918E3" w14:textId="6819A840" w:rsidR="001C6393" w:rsidRPr="005143D1" w:rsidRDefault="001C6393" w:rsidP="005143D1">
            <w:pPr>
              <w:pStyle w:val="Tablespacing"/>
            </w:pPr>
            <w:r w:rsidRPr="005143D1">
              <w:t>Strongly agree</w:t>
            </w:r>
          </w:p>
        </w:tc>
        <w:tc>
          <w:tcPr>
            <w:tcW w:w="832" w:type="pct"/>
          </w:tcPr>
          <w:p w14:paraId="7385C00D" w14:textId="77777777" w:rsidR="008C2BAF" w:rsidRPr="005143D1" w:rsidRDefault="00AA1333" w:rsidP="005143D1">
            <w:pPr>
              <w:pStyle w:val="Tablespacing"/>
            </w:pPr>
            <w:sdt>
              <w:sdtPr>
                <w:id w:val="-931355267"/>
                <w14:checkbox>
                  <w14:checked w14:val="0"/>
                  <w14:checkedState w14:val="2612" w14:font="MS Gothic"/>
                  <w14:uncheckedState w14:val="2610" w14:font="MS Gothic"/>
                </w14:checkbox>
              </w:sdtPr>
              <w:sdtEndPr/>
              <w:sdtContent>
                <w:r w:rsidR="001C6393" w:rsidRPr="005143D1">
                  <w:rPr>
                    <w:rFonts w:ascii="Segoe UI Symbol" w:hAnsi="Segoe UI Symbol" w:cs="Segoe UI Symbol"/>
                  </w:rPr>
                  <w:t>☐</w:t>
                </w:r>
              </w:sdtContent>
            </w:sdt>
          </w:p>
          <w:p w14:paraId="52F1C03F" w14:textId="6B3536D7" w:rsidR="001C6393" w:rsidRPr="005143D1" w:rsidRDefault="001C6393" w:rsidP="005143D1">
            <w:pPr>
              <w:pStyle w:val="Tablespacing"/>
            </w:pPr>
            <w:r w:rsidRPr="005143D1">
              <w:t>Not sure</w:t>
            </w:r>
          </w:p>
        </w:tc>
      </w:tr>
    </w:tbl>
    <w:p w14:paraId="1C1DCFA0" w14:textId="03C1E440" w:rsidR="00EF00DA" w:rsidRPr="00D31DDC" w:rsidRDefault="00BB13A6" w:rsidP="00BB13A6">
      <w:pPr>
        <w:pStyle w:val="Questions"/>
      </w:pPr>
      <w:r w:rsidRPr="00D31DDC">
        <w:t>The NDIA engages with people with disability, their families or carers when making decisions.</w:t>
      </w:r>
    </w:p>
    <w:tbl>
      <w:tblPr>
        <w:tblStyle w:val="Style1"/>
        <w:tblW w:w="5000" w:type="pct"/>
        <w:tblLook w:val="04A0" w:firstRow="1" w:lastRow="0" w:firstColumn="1" w:lastColumn="0" w:noHBand="0" w:noVBand="1"/>
      </w:tblPr>
      <w:tblGrid>
        <w:gridCol w:w="1652"/>
        <w:gridCol w:w="7364"/>
      </w:tblGrid>
      <w:tr w:rsidR="001918D0" w:rsidRPr="00D31DDC" w14:paraId="663E74E1" w14:textId="77777777" w:rsidTr="00074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Pr>
          <w:p w14:paraId="3EB2DFDA" w14:textId="77777777" w:rsidR="001918D0" w:rsidRPr="00D31DDC" w:rsidRDefault="001918D0" w:rsidP="00D2116E">
            <w:pPr>
              <w:pStyle w:val="SmallSpacing"/>
            </w:pPr>
            <w:r w:rsidRPr="00D31DDC">
              <w:t>Principle</w:t>
            </w:r>
          </w:p>
        </w:tc>
        <w:tc>
          <w:tcPr>
            <w:tcW w:w="4084" w:type="pct"/>
          </w:tcPr>
          <w:p w14:paraId="6F4286E8" w14:textId="77777777" w:rsidR="001918D0" w:rsidRPr="00D31DDC" w:rsidRDefault="001918D0" w:rsidP="00D2116E">
            <w:pPr>
              <w:pStyle w:val="SmallSpacing"/>
              <w:cnfStyle w:val="100000000000" w:firstRow="1" w:lastRow="0" w:firstColumn="0" w:lastColumn="0" w:oddVBand="0" w:evenVBand="0" w:oddHBand="0" w:evenHBand="0" w:firstRowFirstColumn="0" w:firstRowLastColumn="0" w:lastRowFirstColumn="0" w:lastRowLastColumn="0"/>
            </w:pPr>
            <w:r w:rsidRPr="00D31DDC">
              <w:t>Standard</w:t>
            </w:r>
          </w:p>
        </w:tc>
      </w:tr>
      <w:tr w:rsidR="001918D0" w:rsidRPr="00D31DDC" w14:paraId="22DAC867" w14:textId="77777777" w:rsidTr="00074AAE">
        <w:tc>
          <w:tcPr>
            <w:cnfStyle w:val="001000000000" w:firstRow="0" w:lastRow="0" w:firstColumn="1" w:lastColumn="0" w:oddVBand="0" w:evenVBand="0" w:oddHBand="0" w:evenHBand="0" w:firstRowFirstColumn="0" w:firstRowLastColumn="0" w:lastRowFirstColumn="0" w:lastRowLastColumn="0"/>
            <w:tcW w:w="916" w:type="pct"/>
          </w:tcPr>
          <w:p w14:paraId="0516CCA9" w14:textId="77777777" w:rsidR="001918D0" w:rsidRPr="00D31DDC" w:rsidRDefault="001918D0" w:rsidP="00D2116E">
            <w:pPr>
              <w:pStyle w:val="SmallSpacing"/>
            </w:pPr>
            <w:r w:rsidRPr="00D31DDC">
              <w:t>Engaged</w:t>
            </w:r>
          </w:p>
        </w:tc>
        <w:tc>
          <w:tcPr>
            <w:tcW w:w="4084" w:type="pct"/>
          </w:tcPr>
          <w:p w14:paraId="56B6189B" w14:textId="14EE9DAE" w:rsidR="001918D0" w:rsidRPr="00D31DDC" w:rsidRDefault="001918D0" w:rsidP="00D2116E">
            <w:pPr>
              <w:pStyle w:val="SmallSpacing"/>
              <w:cnfStyle w:val="000000000000" w:firstRow="0" w:lastRow="0" w:firstColumn="0" w:lastColumn="0" w:oddVBand="0" w:evenVBand="0" w:oddHBand="0" w:evenHBand="0" w:firstRowFirstColumn="0" w:firstRowLastColumn="0" w:lastRowFirstColumn="0" w:lastRowLastColumn="0"/>
            </w:pPr>
            <w:r w:rsidRPr="00D31DDC">
              <w:t xml:space="preserve">The NDIA engages with people with disability, their family, </w:t>
            </w:r>
            <w:r w:rsidR="00675DBE">
              <w:br/>
            </w:r>
            <w:r w:rsidRPr="00D31DDC">
              <w:t xml:space="preserve">carers and other support people when developing its procedures and processes. </w:t>
            </w:r>
          </w:p>
        </w:tc>
      </w:tr>
    </w:tbl>
    <w:p w14:paraId="40F0362D" w14:textId="0F45CC79" w:rsidR="001918D0" w:rsidRPr="00D31DDC" w:rsidRDefault="001918D0" w:rsidP="00BB13A6">
      <w:pPr>
        <w:pStyle w:val="NoSpacing"/>
      </w:pPr>
    </w:p>
    <w:tbl>
      <w:tblPr>
        <w:tblStyle w:val="Style2"/>
        <w:tblW w:w="5000" w:type="pct"/>
        <w:tblLook w:val="04A0" w:firstRow="1" w:lastRow="0" w:firstColumn="1" w:lastColumn="0" w:noHBand="0" w:noVBand="1"/>
      </w:tblPr>
      <w:tblGrid>
        <w:gridCol w:w="1502"/>
        <w:gridCol w:w="1504"/>
        <w:gridCol w:w="1504"/>
        <w:gridCol w:w="1502"/>
        <w:gridCol w:w="1504"/>
        <w:gridCol w:w="1500"/>
      </w:tblGrid>
      <w:tr w:rsidR="001C6393" w:rsidRPr="00D31DDC" w14:paraId="46F6566E" w14:textId="77777777" w:rsidTr="008A03FA">
        <w:tc>
          <w:tcPr>
            <w:tcW w:w="833" w:type="pct"/>
          </w:tcPr>
          <w:p w14:paraId="6BBDAAB4" w14:textId="77777777" w:rsidR="00047D7E" w:rsidRDefault="00AA1333" w:rsidP="005143D1">
            <w:pPr>
              <w:pStyle w:val="Tablespacing"/>
            </w:pPr>
            <w:sdt>
              <w:sdtPr>
                <w:id w:val="-689679656"/>
                <w14:checkbox>
                  <w14:checked w14:val="0"/>
                  <w14:checkedState w14:val="2612" w14:font="MS Gothic"/>
                  <w14:uncheckedState w14:val="2610" w14:font="MS Gothic"/>
                </w14:checkbox>
              </w:sdtPr>
              <w:sdtEndPr/>
              <w:sdtContent>
                <w:r w:rsidR="001C6393" w:rsidRPr="00047D7E">
                  <w:rPr>
                    <w:rFonts w:ascii="Segoe UI Symbol" w:hAnsi="Segoe UI Symbol" w:cs="Segoe UI Symbol"/>
                  </w:rPr>
                  <w:t>☐</w:t>
                </w:r>
              </w:sdtContent>
            </w:sdt>
          </w:p>
          <w:p w14:paraId="5A5B3E34" w14:textId="32B1D824" w:rsidR="001C6393" w:rsidRPr="00047D7E" w:rsidRDefault="00047D7E" w:rsidP="005143D1">
            <w:pPr>
              <w:pStyle w:val="Tablespacing"/>
            </w:pPr>
            <w:r>
              <w:t>S</w:t>
            </w:r>
            <w:r w:rsidR="001C6393" w:rsidRPr="00047D7E">
              <w:t>trongly disagree</w:t>
            </w:r>
          </w:p>
        </w:tc>
        <w:tc>
          <w:tcPr>
            <w:tcW w:w="834" w:type="pct"/>
          </w:tcPr>
          <w:p w14:paraId="412B40AB" w14:textId="77777777" w:rsidR="00047D7E" w:rsidRPr="00047D7E" w:rsidRDefault="00AA1333" w:rsidP="005143D1">
            <w:pPr>
              <w:pStyle w:val="Tablespacing"/>
            </w:pPr>
            <w:sdt>
              <w:sdtPr>
                <w:id w:val="2129657472"/>
                <w14:checkbox>
                  <w14:checked w14:val="0"/>
                  <w14:checkedState w14:val="2612" w14:font="MS Gothic"/>
                  <w14:uncheckedState w14:val="2610" w14:font="MS Gothic"/>
                </w14:checkbox>
              </w:sdtPr>
              <w:sdtEndPr/>
              <w:sdtContent>
                <w:r w:rsidR="001C6393" w:rsidRPr="00047D7E">
                  <w:rPr>
                    <w:rFonts w:ascii="Segoe UI Symbol" w:hAnsi="Segoe UI Symbol" w:cs="Segoe UI Symbol"/>
                  </w:rPr>
                  <w:t>☐</w:t>
                </w:r>
              </w:sdtContent>
            </w:sdt>
          </w:p>
          <w:p w14:paraId="796E3345" w14:textId="2E9910EE" w:rsidR="001C6393" w:rsidRPr="00047D7E" w:rsidRDefault="001C6393" w:rsidP="005143D1">
            <w:pPr>
              <w:pStyle w:val="Tablespacing"/>
            </w:pPr>
            <w:r w:rsidRPr="00047D7E">
              <w:t>Disagree</w:t>
            </w:r>
          </w:p>
        </w:tc>
        <w:tc>
          <w:tcPr>
            <w:tcW w:w="834" w:type="pct"/>
          </w:tcPr>
          <w:p w14:paraId="2D3EF3FB" w14:textId="77777777" w:rsidR="00047D7E" w:rsidRPr="00047D7E" w:rsidRDefault="00AA1333" w:rsidP="005143D1">
            <w:pPr>
              <w:pStyle w:val="Tablespacing"/>
            </w:pPr>
            <w:sdt>
              <w:sdtPr>
                <w:id w:val="-709341801"/>
                <w14:checkbox>
                  <w14:checked w14:val="0"/>
                  <w14:checkedState w14:val="2612" w14:font="MS Gothic"/>
                  <w14:uncheckedState w14:val="2610" w14:font="MS Gothic"/>
                </w14:checkbox>
              </w:sdtPr>
              <w:sdtEndPr/>
              <w:sdtContent>
                <w:r w:rsidR="001C6393" w:rsidRPr="00047D7E">
                  <w:rPr>
                    <w:rFonts w:ascii="Segoe UI Symbol" w:hAnsi="Segoe UI Symbol" w:cs="Segoe UI Symbol"/>
                  </w:rPr>
                  <w:t>☐</w:t>
                </w:r>
              </w:sdtContent>
            </w:sdt>
          </w:p>
          <w:p w14:paraId="13B1CADE" w14:textId="087936FB" w:rsidR="001C6393" w:rsidRPr="00047D7E" w:rsidRDefault="008E59F9" w:rsidP="005143D1">
            <w:pPr>
              <w:pStyle w:val="Tablespacing"/>
            </w:pPr>
            <w:r w:rsidRPr="00047D7E">
              <w:t>Neither agree nor</w:t>
            </w:r>
            <w:r w:rsidR="001C6393" w:rsidRPr="00047D7E">
              <w:t xml:space="preserve"> disagree</w:t>
            </w:r>
          </w:p>
        </w:tc>
        <w:tc>
          <w:tcPr>
            <w:tcW w:w="833" w:type="pct"/>
          </w:tcPr>
          <w:p w14:paraId="6E512B4B" w14:textId="77777777" w:rsidR="00047D7E" w:rsidRPr="00047D7E" w:rsidRDefault="00AA1333" w:rsidP="005143D1">
            <w:pPr>
              <w:pStyle w:val="Tablespacing"/>
            </w:pPr>
            <w:sdt>
              <w:sdtPr>
                <w:id w:val="-428736473"/>
                <w14:checkbox>
                  <w14:checked w14:val="0"/>
                  <w14:checkedState w14:val="2612" w14:font="MS Gothic"/>
                  <w14:uncheckedState w14:val="2610" w14:font="MS Gothic"/>
                </w14:checkbox>
              </w:sdtPr>
              <w:sdtEndPr/>
              <w:sdtContent>
                <w:r w:rsidR="001C6393" w:rsidRPr="00047D7E">
                  <w:rPr>
                    <w:rFonts w:ascii="Segoe UI Symbol" w:hAnsi="Segoe UI Symbol" w:cs="Segoe UI Symbol"/>
                  </w:rPr>
                  <w:t>☐</w:t>
                </w:r>
              </w:sdtContent>
            </w:sdt>
          </w:p>
          <w:p w14:paraId="26C0503C" w14:textId="450F12CD" w:rsidR="001C6393" w:rsidRPr="00047D7E" w:rsidRDefault="001C6393" w:rsidP="005143D1">
            <w:pPr>
              <w:pStyle w:val="Tablespacing"/>
            </w:pPr>
            <w:r w:rsidRPr="00047D7E">
              <w:t>Agree</w:t>
            </w:r>
          </w:p>
        </w:tc>
        <w:tc>
          <w:tcPr>
            <w:tcW w:w="834" w:type="pct"/>
          </w:tcPr>
          <w:p w14:paraId="0575B176" w14:textId="77777777" w:rsidR="00047D7E" w:rsidRPr="00047D7E" w:rsidRDefault="00AA1333" w:rsidP="005143D1">
            <w:pPr>
              <w:pStyle w:val="Tablespacing"/>
            </w:pPr>
            <w:sdt>
              <w:sdtPr>
                <w:id w:val="517733728"/>
                <w14:checkbox>
                  <w14:checked w14:val="0"/>
                  <w14:checkedState w14:val="2612" w14:font="MS Gothic"/>
                  <w14:uncheckedState w14:val="2610" w14:font="MS Gothic"/>
                </w14:checkbox>
              </w:sdtPr>
              <w:sdtEndPr/>
              <w:sdtContent>
                <w:r w:rsidR="001C6393" w:rsidRPr="00047D7E">
                  <w:rPr>
                    <w:rFonts w:ascii="Segoe UI Symbol" w:hAnsi="Segoe UI Symbol" w:cs="Segoe UI Symbol"/>
                  </w:rPr>
                  <w:t>☐</w:t>
                </w:r>
              </w:sdtContent>
            </w:sdt>
          </w:p>
          <w:p w14:paraId="681AFF98" w14:textId="2C1D91F8" w:rsidR="001C6393" w:rsidRPr="00047D7E" w:rsidRDefault="001C6393" w:rsidP="005143D1">
            <w:pPr>
              <w:pStyle w:val="Tablespacing"/>
            </w:pPr>
            <w:r w:rsidRPr="00047D7E">
              <w:t>Strongly agree</w:t>
            </w:r>
          </w:p>
        </w:tc>
        <w:tc>
          <w:tcPr>
            <w:tcW w:w="832" w:type="pct"/>
          </w:tcPr>
          <w:p w14:paraId="03C799B1" w14:textId="77777777" w:rsidR="00047D7E" w:rsidRPr="00047D7E" w:rsidRDefault="00AA1333" w:rsidP="005143D1">
            <w:pPr>
              <w:pStyle w:val="Tablespacing"/>
            </w:pPr>
            <w:sdt>
              <w:sdtPr>
                <w:id w:val="-864279899"/>
                <w14:checkbox>
                  <w14:checked w14:val="0"/>
                  <w14:checkedState w14:val="2612" w14:font="MS Gothic"/>
                  <w14:uncheckedState w14:val="2610" w14:font="MS Gothic"/>
                </w14:checkbox>
              </w:sdtPr>
              <w:sdtEndPr/>
              <w:sdtContent>
                <w:r w:rsidR="001C6393" w:rsidRPr="00047D7E">
                  <w:rPr>
                    <w:rFonts w:ascii="Segoe UI Symbol" w:hAnsi="Segoe UI Symbol" w:cs="Segoe UI Symbol"/>
                  </w:rPr>
                  <w:t>☐</w:t>
                </w:r>
              </w:sdtContent>
            </w:sdt>
          </w:p>
          <w:p w14:paraId="3AD2E05E" w14:textId="341AD0C3" w:rsidR="001C6393" w:rsidRPr="00047D7E" w:rsidRDefault="001C6393" w:rsidP="005143D1">
            <w:pPr>
              <w:pStyle w:val="Tablespacing"/>
            </w:pPr>
            <w:r w:rsidRPr="00047D7E">
              <w:t>Not sure</w:t>
            </w:r>
          </w:p>
        </w:tc>
      </w:tr>
    </w:tbl>
    <w:p w14:paraId="1B084362" w14:textId="77777777" w:rsidR="008A03FA" w:rsidRDefault="008A03FA">
      <w:pPr>
        <w:spacing w:after="200"/>
        <w:rPr>
          <w:b/>
          <w:bCs/>
        </w:rPr>
      </w:pPr>
      <w:r>
        <w:br w:type="page"/>
      </w:r>
    </w:p>
    <w:p w14:paraId="735EA375" w14:textId="3B6E8C47" w:rsidR="001918D0" w:rsidRPr="00D31DDC" w:rsidRDefault="008A03FA" w:rsidP="008A03FA">
      <w:pPr>
        <w:pStyle w:val="Questions"/>
      </w:pPr>
      <w:r w:rsidRPr="00D31DDC">
        <w:lastRenderedPageBreak/>
        <w:t>The NDIA staff know and understand about my disability and what supports will help me.</w:t>
      </w:r>
    </w:p>
    <w:tbl>
      <w:tblPr>
        <w:tblStyle w:val="Style1"/>
        <w:tblW w:w="5000" w:type="pct"/>
        <w:tblLook w:val="04A0" w:firstRow="1" w:lastRow="0" w:firstColumn="1" w:lastColumn="0" w:noHBand="0" w:noVBand="1"/>
      </w:tblPr>
      <w:tblGrid>
        <w:gridCol w:w="1652"/>
        <w:gridCol w:w="7364"/>
      </w:tblGrid>
      <w:tr w:rsidR="001918D0" w:rsidRPr="00D31DDC" w14:paraId="19C5A0DB" w14:textId="77777777" w:rsidTr="00074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Pr>
          <w:p w14:paraId="10B1B61E" w14:textId="77777777" w:rsidR="001918D0" w:rsidRPr="00D31DDC" w:rsidRDefault="001918D0" w:rsidP="00D2116E">
            <w:pPr>
              <w:pStyle w:val="SmallSpacing"/>
            </w:pPr>
            <w:r w:rsidRPr="00D31DDC">
              <w:t>Principle</w:t>
            </w:r>
          </w:p>
        </w:tc>
        <w:tc>
          <w:tcPr>
            <w:tcW w:w="4084" w:type="pct"/>
          </w:tcPr>
          <w:p w14:paraId="0CA4650F" w14:textId="77777777" w:rsidR="001918D0" w:rsidRPr="00D31DDC" w:rsidRDefault="001918D0" w:rsidP="00D2116E">
            <w:pPr>
              <w:pStyle w:val="SmallSpacing"/>
              <w:cnfStyle w:val="100000000000" w:firstRow="1" w:lastRow="0" w:firstColumn="0" w:lastColumn="0" w:oddVBand="0" w:evenVBand="0" w:oddHBand="0" w:evenHBand="0" w:firstRowFirstColumn="0" w:firstRowLastColumn="0" w:lastRowFirstColumn="0" w:lastRowLastColumn="0"/>
            </w:pPr>
            <w:r w:rsidRPr="00D31DDC">
              <w:t>Standard</w:t>
            </w:r>
          </w:p>
        </w:tc>
      </w:tr>
      <w:tr w:rsidR="001918D0" w:rsidRPr="00D31DDC" w14:paraId="7038BEEA" w14:textId="77777777" w:rsidTr="00074AAE">
        <w:tc>
          <w:tcPr>
            <w:cnfStyle w:val="001000000000" w:firstRow="0" w:lastRow="0" w:firstColumn="1" w:lastColumn="0" w:oddVBand="0" w:evenVBand="0" w:oddHBand="0" w:evenHBand="0" w:firstRowFirstColumn="0" w:firstRowLastColumn="0" w:lastRowFirstColumn="0" w:lastRowLastColumn="0"/>
            <w:tcW w:w="916" w:type="pct"/>
          </w:tcPr>
          <w:p w14:paraId="4DB8B212" w14:textId="77777777" w:rsidR="001918D0" w:rsidRPr="00D31DDC" w:rsidRDefault="001918D0" w:rsidP="00D2116E">
            <w:pPr>
              <w:pStyle w:val="SmallSpacing"/>
            </w:pPr>
            <w:r w:rsidRPr="00D31DDC">
              <w:t>Expert</w:t>
            </w:r>
          </w:p>
        </w:tc>
        <w:tc>
          <w:tcPr>
            <w:tcW w:w="4084" w:type="pct"/>
          </w:tcPr>
          <w:p w14:paraId="41944570" w14:textId="0373FC7D" w:rsidR="001918D0" w:rsidRPr="00D31DDC" w:rsidRDefault="001918D0" w:rsidP="00D2116E">
            <w:pPr>
              <w:pStyle w:val="SmallSpacing"/>
              <w:cnfStyle w:val="000000000000" w:firstRow="0" w:lastRow="0" w:firstColumn="0" w:lastColumn="0" w:oddVBand="0" w:evenVBand="0" w:oddHBand="0" w:evenHBand="0" w:firstRowFirstColumn="0" w:firstRowLastColumn="0" w:lastRowFirstColumn="0" w:lastRowLastColumn="0"/>
            </w:pPr>
            <w:r w:rsidRPr="00D31DDC">
              <w:t xml:space="preserve">NDIA staff have a high level of disability training and understand the impact specific disabilities have on people’s lives. They </w:t>
            </w:r>
            <w:r w:rsidRPr="005D12EC">
              <w:rPr>
                <w:spacing w:val="-4"/>
              </w:rPr>
              <w:t>understand what supports are most effective for a person’s disability.</w:t>
            </w:r>
          </w:p>
        </w:tc>
      </w:tr>
    </w:tbl>
    <w:p w14:paraId="5D6C0C66" w14:textId="5204E391" w:rsidR="001918D0" w:rsidRPr="00D31DDC" w:rsidRDefault="001918D0" w:rsidP="008A03FA">
      <w:pPr>
        <w:pStyle w:val="NoSpacing"/>
      </w:pPr>
    </w:p>
    <w:tbl>
      <w:tblPr>
        <w:tblStyle w:val="Style2"/>
        <w:tblW w:w="5000" w:type="pct"/>
        <w:tblLook w:val="04A0" w:firstRow="1" w:lastRow="0" w:firstColumn="1" w:lastColumn="0" w:noHBand="0" w:noVBand="1"/>
      </w:tblPr>
      <w:tblGrid>
        <w:gridCol w:w="1502"/>
        <w:gridCol w:w="1504"/>
        <w:gridCol w:w="1504"/>
        <w:gridCol w:w="1502"/>
        <w:gridCol w:w="1504"/>
        <w:gridCol w:w="1500"/>
      </w:tblGrid>
      <w:tr w:rsidR="001C6393" w:rsidRPr="00D31DDC" w14:paraId="096E85E9" w14:textId="77777777" w:rsidTr="00741730">
        <w:tc>
          <w:tcPr>
            <w:tcW w:w="833" w:type="pct"/>
          </w:tcPr>
          <w:p w14:paraId="68068A7F" w14:textId="77777777" w:rsidR="00741730" w:rsidRPr="00741730" w:rsidRDefault="00AA1333" w:rsidP="00741730">
            <w:pPr>
              <w:pStyle w:val="Tablespacing"/>
            </w:pPr>
            <w:sdt>
              <w:sdtPr>
                <w:id w:val="274145633"/>
                <w14:checkbox>
                  <w14:checked w14:val="0"/>
                  <w14:checkedState w14:val="2612" w14:font="MS Gothic"/>
                  <w14:uncheckedState w14:val="2610" w14:font="MS Gothic"/>
                </w14:checkbox>
              </w:sdtPr>
              <w:sdtEndPr/>
              <w:sdtContent>
                <w:r w:rsidR="001C6393" w:rsidRPr="00741730">
                  <w:rPr>
                    <w:rFonts w:ascii="Segoe UI Symbol" w:hAnsi="Segoe UI Symbol" w:cs="Segoe UI Symbol"/>
                  </w:rPr>
                  <w:t>☐</w:t>
                </w:r>
              </w:sdtContent>
            </w:sdt>
          </w:p>
          <w:p w14:paraId="152493CD" w14:textId="7AA005AC" w:rsidR="001C6393" w:rsidRPr="00741730" w:rsidRDefault="001C6393" w:rsidP="00741730">
            <w:pPr>
              <w:pStyle w:val="Tablespacing"/>
            </w:pPr>
            <w:r w:rsidRPr="00741730">
              <w:t>Strongly disagree</w:t>
            </w:r>
          </w:p>
        </w:tc>
        <w:tc>
          <w:tcPr>
            <w:tcW w:w="834" w:type="pct"/>
          </w:tcPr>
          <w:p w14:paraId="74AEF83D" w14:textId="77777777" w:rsidR="00741730" w:rsidRPr="00741730" w:rsidRDefault="00AA1333" w:rsidP="00741730">
            <w:pPr>
              <w:pStyle w:val="Tablespacing"/>
            </w:pPr>
            <w:sdt>
              <w:sdtPr>
                <w:id w:val="-669705799"/>
                <w14:checkbox>
                  <w14:checked w14:val="0"/>
                  <w14:checkedState w14:val="2612" w14:font="MS Gothic"/>
                  <w14:uncheckedState w14:val="2610" w14:font="MS Gothic"/>
                </w14:checkbox>
              </w:sdtPr>
              <w:sdtEndPr/>
              <w:sdtContent>
                <w:r w:rsidR="001C6393" w:rsidRPr="00741730">
                  <w:rPr>
                    <w:rFonts w:ascii="Segoe UI Symbol" w:hAnsi="Segoe UI Symbol" w:cs="Segoe UI Symbol"/>
                  </w:rPr>
                  <w:t>☐</w:t>
                </w:r>
              </w:sdtContent>
            </w:sdt>
          </w:p>
          <w:p w14:paraId="3746E4C8" w14:textId="2CE8A92D" w:rsidR="001C6393" w:rsidRPr="00741730" w:rsidRDefault="001C6393" w:rsidP="00741730">
            <w:pPr>
              <w:pStyle w:val="Tablespacing"/>
            </w:pPr>
            <w:r w:rsidRPr="00741730">
              <w:t>Disagree</w:t>
            </w:r>
          </w:p>
        </w:tc>
        <w:tc>
          <w:tcPr>
            <w:tcW w:w="834" w:type="pct"/>
          </w:tcPr>
          <w:p w14:paraId="6849003A" w14:textId="77777777" w:rsidR="00741730" w:rsidRPr="00741730" w:rsidRDefault="00AA1333" w:rsidP="00741730">
            <w:pPr>
              <w:pStyle w:val="Tablespacing"/>
            </w:pPr>
            <w:sdt>
              <w:sdtPr>
                <w:id w:val="431401301"/>
                <w14:checkbox>
                  <w14:checked w14:val="0"/>
                  <w14:checkedState w14:val="2612" w14:font="MS Gothic"/>
                  <w14:uncheckedState w14:val="2610" w14:font="MS Gothic"/>
                </w14:checkbox>
              </w:sdtPr>
              <w:sdtEndPr/>
              <w:sdtContent>
                <w:r w:rsidR="001C6393" w:rsidRPr="00741730">
                  <w:rPr>
                    <w:rFonts w:ascii="Segoe UI Symbol" w:hAnsi="Segoe UI Symbol" w:cs="Segoe UI Symbol"/>
                  </w:rPr>
                  <w:t>☐</w:t>
                </w:r>
              </w:sdtContent>
            </w:sdt>
          </w:p>
          <w:p w14:paraId="35C3A72C" w14:textId="0CCE7AC8" w:rsidR="001C6393" w:rsidRPr="00741730" w:rsidRDefault="008E59F9" w:rsidP="00741730">
            <w:pPr>
              <w:pStyle w:val="Tablespacing"/>
            </w:pPr>
            <w:r w:rsidRPr="00741730">
              <w:t>Neither agree nor</w:t>
            </w:r>
            <w:r w:rsidR="001C6393" w:rsidRPr="00741730">
              <w:t xml:space="preserve"> disagree</w:t>
            </w:r>
          </w:p>
        </w:tc>
        <w:tc>
          <w:tcPr>
            <w:tcW w:w="833" w:type="pct"/>
          </w:tcPr>
          <w:p w14:paraId="508387F1" w14:textId="77777777" w:rsidR="00741730" w:rsidRPr="00741730" w:rsidRDefault="00AA1333" w:rsidP="00741730">
            <w:pPr>
              <w:pStyle w:val="Tablespacing"/>
            </w:pPr>
            <w:sdt>
              <w:sdtPr>
                <w:id w:val="-1909980419"/>
                <w14:checkbox>
                  <w14:checked w14:val="0"/>
                  <w14:checkedState w14:val="2612" w14:font="MS Gothic"/>
                  <w14:uncheckedState w14:val="2610" w14:font="MS Gothic"/>
                </w14:checkbox>
              </w:sdtPr>
              <w:sdtEndPr/>
              <w:sdtContent>
                <w:r w:rsidR="001C6393" w:rsidRPr="00741730">
                  <w:rPr>
                    <w:rFonts w:ascii="Segoe UI Symbol" w:hAnsi="Segoe UI Symbol" w:cs="Segoe UI Symbol"/>
                  </w:rPr>
                  <w:t>☐</w:t>
                </w:r>
              </w:sdtContent>
            </w:sdt>
          </w:p>
          <w:p w14:paraId="2DF106A5" w14:textId="6FD4C481" w:rsidR="001C6393" w:rsidRPr="00741730" w:rsidRDefault="001C6393" w:rsidP="00741730">
            <w:pPr>
              <w:pStyle w:val="Tablespacing"/>
            </w:pPr>
            <w:r w:rsidRPr="00741730">
              <w:t>Agree</w:t>
            </w:r>
          </w:p>
        </w:tc>
        <w:tc>
          <w:tcPr>
            <w:tcW w:w="834" w:type="pct"/>
          </w:tcPr>
          <w:p w14:paraId="3F5E7DE4" w14:textId="77777777" w:rsidR="00741730" w:rsidRPr="00741730" w:rsidRDefault="00AA1333" w:rsidP="00741730">
            <w:pPr>
              <w:pStyle w:val="Tablespacing"/>
            </w:pPr>
            <w:sdt>
              <w:sdtPr>
                <w:id w:val="-404916793"/>
                <w14:checkbox>
                  <w14:checked w14:val="0"/>
                  <w14:checkedState w14:val="2612" w14:font="MS Gothic"/>
                  <w14:uncheckedState w14:val="2610" w14:font="MS Gothic"/>
                </w14:checkbox>
              </w:sdtPr>
              <w:sdtEndPr/>
              <w:sdtContent>
                <w:r w:rsidR="001C6393" w:rsidRPr="00741730">
                  <w:rPr>
                    <w:rFonts w:ascii="Segoe UI Symbol" w:hAnsi="Segoe UI Symbol" w:cs="Segoe UI Symbol"/>
                  </w:rPr>
                  <w:t>☐</w:t>
                </w:r>
              </w:sdtContent>
            </w:sdt>
          </w:p>
          <w:p w14:paraId="642C03A7" w14:textId="4BDB83DC" w:rsidR="001C6393" w:rsidRPr="00741730" w:rsidRDefault="001C6393" w:rsidP="00741730">
            <w:pPr>
              <w:pStyle w:val="Tablespacing"/>
            </w:pPr>
            <w:r w:rsidRPr="00741730">
              <w:t>Strongly agree</w:t>
            </w:r>
          </w:p>
        </w:tc>
        <w:tc>
          <w:tcPr>
            <w:tcW w:w="832" w:type="pct"/>
          </w:tcPr>
          <w:p w14:paraId="73A6F896" w14:textId="77777777" w:rsidR="00741730" w:rsidRPr="00741730" w:rsidRDefault="00AA1333" w:rsidP="00741730">
            <w:pPr>
              <w:pStyle w:val="Tablespacing"/>
            </w:pPr>
            <w:sdt>
              <w:sdtPr>
                <w:id w:val="-1089457068"/>
                <w14:checkbox>
                  <w14:checked w14:val="0"/>
                  <w14:checkedState w14:val="2612" w14:font="MS Gothic"/>
                  <w14:uncheckedState w14:val="2610" w14:font="MS Gothic"/>
                </w14:checkbox>
              </w:sdtPr>
              <w:sdtEndPr/>
              <w:sdtContent>
                <w:r w:rsidR="00890805" w:rsidRPr="00741730">
                  <w:rPr>
                    <w:rFonts w:ascii="Segoe UI Symbol" w:hAnsi="Segoe UI Symbol" w:cs="Segoe UI Symbol"/>
                  </w:rPr>
                  <w:t>☐</w:t>
                </w:r>
              </w:sdtContent>
            </w:sdt>
          </w:p>
          <w:p w14:paraId="1298C29C" w14:textId="3C5A6A26" w:rsidR="001C6393" w:rsidRPr="00741730" w:rsidRDefault="001C6393" w:rsidP="00741730">
            <w:pPr>
              <w:pStyle w:val="Tablespacing"/>
            </w:pPr>
            <w:r w:rsidRPr="00741730">
              <w:t>Not sure</w:t>
            </w:r>
          </w:p>
        </w:tc>
      </w:tr>
    </w:tbl>
    <w:p w14:paraId="6A0174E2" w14:textId="618605F1" w:rsidR="00C07165" w:rsidRPr="00D31DDC" w:rsidRDefault="008A03FA" w:rsidP="008A03FA">
      <w:pPr>
        <w:pStyle w:val="Questions"/>
      </w:pPr>
      <w:r w:rsidRPr="00D31DDC">
        <w:t>NDIS connects and coordinates with other services such as health, education and justice.</w:t>
      </w:r>
    </w:p>
    <w:tbl>
      <w:tblPr>
        <w:tblStyle w:val="Style1"/>
        <w:tblW w:w="5000" w:type="pct"/>
        <w:tblLook w:val="04A0" w:firstRow="1" w:lastRow="0" w:firstColumn="1" w:lastColumn="0" w:noHBand="0" w:noVBand="1"/>
      </w:tblPr>
      <w:tblGrid>
        <w:gridCol w:w="1652"/>
        <w:gridCol w:w="7364"/>
      </w:tblGrid>
      <w:tr w:rsidR="001918D0" w:rsidRPr="00D31DDC" w14:paraId="5D6DFB00" w14:textId="77777777" w:rsidTr="00890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Pr>
          <w:p w14:paraId="46ACB6BD" w14:textId="77777777" w:rsidR="001918D0" w:rsidRPr="00D31DDC" w:rsidRDefault="001918D0" w:rsidP="00D2116E">
            <w:pPr>
              <w:pStyle w:val="SmallSpacing"/>
            </w:pPr>
            <w:r w:rsidRPr="00D31DDC">
              <w:t>Principle</w:t>
            </w:r>
          </w:p>
        </w:tc>
        <w:tc>
          <w:tcPr>
            <w:tcW w:w="4084" w:type="pct"/>
          </w:tcPr>
          <w:p w14:paraId="6AEB3C1C" w14:textId="77777777" w:rsidR="001918D0" w:rsidRPr="00D31DDC" w:rsidRDefault="001918D0" w:rsidP="00D2116E">
            <w:pPr>
              <w:pStyle w:val="SmallSpacing"/>
              <w:cnfStyle w:val="100000000000" w:firstRow="1" w:lastRow="0" w:firstColumn="0" w:lastColumn="0" w:oddVBand="0" w:evenVBand="0" w:oddHBand="0" w:evenHBand="0" w:firstRowFirstColumn="0" w:firstRowLastColumn="0" w:lastRowFirstColumn="0" w:lastRowLastColumn="0"/>
            </w:pPr>
            <w:r w:rsidRPr="00D31DDC">
              <w:t>Standard</w:t>
            </w:r>
          </w:p>
        </w:tc>
      </w:tr>
      <w:tr w:rsidR="001918D0" w:rsidRPr="00D31DDC" w14:paraId="0950EE23" w14:textId="77777777" w:rsidTr="00890805">
        <w:tc>
          <w:tcPr>
            <w:cnfStyle w:val="001000000000" w:firstRow="0" w:lastRow="0" w:firstColumn="1" w:lastColumn="0" w:oddVBand="0" w:evenVBand="0" w:oddHBand="0" w:evenHBand="0" w:firstRowFirstColumn="0" w:firstRowLastColumn="0" w:lastRowFirstColumn="0" w:lastRowLastColumn="0"/>
            <w:tcW w:w="916" w:type="pct"/>
          </w:tcPr>
          <w:p w14:paraId="5F432084" w14:textId="77777777" w:rsidR="001918D0" w:rsidRPr="00D31DDC" w:rsidRDefault="001918D0" w:rsidP="00D2116E">
            <w:pPr>
              <w:pStyle w:val="SmallSpacing"/>
            </w:pPr>
            <w:r w:rsidRPr="00D31DDC">
              <w:t>Connected</w:t>
            </w:r>
          </w:p>
        </w:tc>
        <w:tc>
          <w:tcPr>
            <w:tcW w:w="4084" w:type="pct"/>
          </w:tcPr>
          <w:p w14:paraId="2D4348E9" w14:textId="77777777" w:rsidR="001918D0" w:rsidRPr="00D31DDC" w:rsidRDefault="001918D0" w:rsidP="00D2116E">
            <w:pPr>
              <w:pStyle w:val="SmallSpacing"/>
              <w:cnfStyle w:val="000000000000" w:firstRow="0" w:lastRow="0" w:firstColumn="0" w:lastColumn="0" w:oddVBand="0" w:evenVBand="0" w:oddHBand="0" w:evenHBand="0" w:firstRowFirstColumn="0" w:firstRowLastColumn="0" w:lastRowFirstColumn="0" w:lastRowLastColumn="0"/>
            </w:pPr>
            <w:r w:rsidRPr="00D31DDC">
              <w:t xml:space="preserve">The NDIA works well with governments, mainstream services </w:t>
            </w:r>
            <w:r w:rsidRPr="00E11814">
              <w:rPr>
                <w:spacing w:val="-2"/>
              </w:rPr>
              <w:t>(such as health, education, justice services), disability representative</w:t>
            </w:r>
            <w:r w:rsidRPr="00D31DDC">
              <w:t xml:space="preserve"> groups and providers to make sure people with disability have coordinated and integrated services. </w:t>
            </w:r>
          </w:p>
        </w:tc>
      </w:tr>
    </w:tbl>
    <w:p w14:paraId="3B86DFD4" w14:textId="2DE26694" w:rsidR="001918D0" w:rsidRPr="00D31DDC" w:rsidRDefault="001918D0" w:rsidP="008A03FA">
      <w:pPr>
        <w:pStyle w:val="NoSpacing"/>
      </w:pPr>
    </w:p>
    <w:tbl>
      <w:tblPr>
        <w:tblStyle w:val="Style2"/>
        <w:tblW w:w="5000" w:type="pct"/>
        <w:tblLook w:val="04A0" w:firstRow="1" w:lastRow="0" w:firstColumn="1" w:lastColumn="0" w:noHBand="0" w:noVBand="1"/>
      </w:tblPr>
      <w:tblGrid>
        <w:gridCol w:w="1502"/>
        <w:gridCol w:w="1504"/>
        <w:gridCol w:w="1504"/>
        <w:gridCol w:w="1502"/>
        <w:gridCol w:w="1504"/>
        <w:gridCol w:w="1500"/>
      </w:tblGrid>
      <w:tr w:rsidR="001C6393" w:rsidRPr="00D31DDC" w14:paraId="5AB0957E" w14:textId="77777777" w:rsidTr="008A03FA">
        <w:tc>
          <w:tcPr>
            <w:tcW w:w="833" w:type="pct"/>
          </w:tcPr>
          <w:p w14:paraId="2497C54B" w14:textId="77777777" w:rsidR="00D17EE6" w:rsidRDefault="00AA1333" w:rsidP="00D17EE6">
            <w:pPr>
              <w:pStyle w:val="Tablespacing"/>
            </w:pPr>
            <w:sdt>
              <w:sdtPr>
                <w:id w:val="2078704404"/>
                <w14:checkbox>
                  <w14:checked w14:val="0"/>
                  <w14:checkedState w14:val="2612" w14:font="MS Gothic"/>
                  <w14:uncheckedState w14:val="2610" w14:font="MS Gothic"/>
                </w14:checkbox>
              </w:sdtPr>
              <w:sdtEndPr/>
              <w:sdtContent>
                <w:r w:rsidR="001C6393" w:rsidRPr="00D31DDC">
                  <w:rPr>
                    <w:rFonts w:ascii="Segoe UI Symbol" w:hAnsi="Segoe UI Symbol" w:cs="Segoe UI Symbol"/>
                  </w:rPr>
                  <w:t>☐</w:t>
                </w:r>
              </w:sdtContent>
            </w:sdt>
          </w:p>
          <w:p w14:paraId="40459E7C" w14:textId="2D11F2AE" w:rsidR="001C6393" w:rsidRPr="00D31DDC" w:rsidRDefault="001C6393" w:rsidP="00D17EE6">
            <w:pPr>
              <w:pStyle w:val="Tablespacing"/>
            </w:pPr>
            <w:r w:rsidRPr="00D31DDC">
              <w:t>Strongly disagree</w:t>
            </w:r>
          </w:p>
        </w:tc>
        <w:tc>
          <w:tcPr>
            <w:tcW w:w="834" w:type="pct"/>
          </w:tcPr>
          <w:p w14:paraId="7B3756CC" w14:textId="77777777" w:rsidR="00D17EE6" w:rsidRDefault="00AA1333" w:rsidP="00D17EE6">
            <w:pPr>
              <w:pStyle w:val="Tablespacing"/>
            </w:pPr>
            <w:sdt>
              <w:sdtPr>
                <w:id w:val="-254368338"/>
                <w14:checkbox>
                  <w14:checked w14:val="0"/>
                  <w14:checkedState w14:val="2612" w14:font="MS Gothic"/>
                  <w14:uncheckedState w14:val="2610" w14:font="MS Gothic"/>
                </w14:checkbox>
              </w:sdtPr>
              <w:sdtEndPr/>
              <w:sdtContent>
                <w:r w:rsidR="001C6393" w:rsidRPr="00D31DDC">
                  <w:rPr>
                    <w:rFonts w:ascii="Segoe UI Symbol" w:hAnsi="Segoe UI Symbol" w:cs="Segoe UI Symbol"/>
                  </w:rPr>
                  <w:t>☐</w:t>
                </w:r>
              </w:sdtContent>
            </w:sdt>
          </w:p>
          <w:p w14:paraId="49DDD184" w14:textId="4753F6FE" w:rsidR="001C6393" w:rsidRPr="00D31DDC" w:rsidRDefault="001C6393" w:rsidP="00D17EE6">
            <w:pPr>
              <w:pStyle w:val="Tablespacing"/>
              <w:rPr>
                <w:b/>
              </w:rPr>
            </w:pPr>
            <w:r w:rsidRPr="00D31DDC">
              <w:t>Disagree</w:t>
            </w:r>
          </w:p>
        </w:tc>
        <w:tc>
          <w:tcPr>
            <w:tcW w:w="834" w:type="pct"/>
          </w:tcPr>
          <w:p w14:paraId="40F273A6" w14:textId="77777777" w:rsidR="00D17EE6" w:rsidRDefault="00AA1333" w:rsidP="00D17EE6">
            <w:pPr>
              <w:pStyle w:val="Tablespacing"/>
            </w:pPr>
            <w:sdt>
              <w:sdtPr>
                <w:id w:val="1635524736"/>
                <w14:checkbox>
                  <w14:checked w14:val="0"/>
                  <w14:checkedState w14:val="2612" w14:font="MS Gothic"/>
                  <w14:uncheckedState w14:val="2610" w14:font="MS Gothic"/>
                </w14:checkbox>
              </w:sdtPr>
              <w:sdtEndPr/>
              <w:sdtContent>
                <w:r w:rsidR="001C6393" w:rsidRPr="00D31DDC">
                  <w:rPr>
                    <w:rFonts w:ascii="Segoe UI Symbol" w:hAnsi="Segoe UI Symbol" w:cs="Segoe UI Symbol"/>
                  </w:rPr>
                  <w:t>☐</w:t>
                </w:r>
              </w:sdtContent>
            </w:sdt>
          </w:p>
          <w:p w14:paraId="5DBB7FF4" w14:textId="3105A75D" w:rsidR="001C6393" w:rsidRPr="00D31DDC" w:rsidRDefault="001C6393" w:rsidP="00D17EE6">
            <w:pPr>
              <w:pStyle w:val="Tablespacing"/>
              <w:rPr>
                <w:b/>
              </w:rPr>
            </w:pPr>
            <w:r w:rsidRPr="00D31DDC">
              <w:t>Neither agr</w:t>
            </w:r>
            <w:r w:rsidR="00C71689">
              <w:t>ee nor</w:t>
            </w:r>
            <w:r w:rsidRPr="00D31DDC">
              <w:t xml:space="preserve"> disagree</w:t>
            </w:r>
          </w:p>
        </w:tc>
        <w:tc>
          <w:tcPr>
            <w:tcW w:w="833" w:type="pct"/>
          </w:tcPr>
          <w:p w14:paraId="7B067016" w14:textId="77777777" w:rsidR="00D17EE6" w:rsidRDefault="00AA1333" w:rsidP="00D17EE6">
            <w:pPr>
              <w:pStyle w:val="Tablespacing"/>
            </w:pPr>
            <w:sdt>
              <w:sdtPr>
                <w:id w:val="623658253"/>
                <w14:checkbox>
                  <w14:checked w14:val="0"/>
                  <w14:checkedState w14:val="2612" w14:font="MS Gothic"/>
                  <w14:uncheckedState w14:val="2610" w14:font="MS Gothic"/>
                </w14:checkbox>
              </w:sdtPr>
              <w:sdtEndPr/>
              <w:sdtContent>
                <w:r w:rsidR="001C6393" w:rsidRPr="00D31DDC">
                  <w:rPr>
                    <w:rFonts w:ascii="Segoe UI Symbol" w:hAnsi="Segoe UI Symbol" w:cs="Segoe UI Symbol"/>
                  </w:rPr>
                  <w:t>☐</w:t>
                </w:r>
              </w:sdtContent>
            </w:sdt>
          </w:p>
          <w:p w14:paraId="7D28AD05" w14:textId="5E18DDEB" w:rsidR="001C6393" w:rsidRPr="00D31DDC" w:rsidRDefault="001C6393" w:rsidP="00D17EE6">
            <w:pPr>
              <w:pStyle w:val="Tablespacing"/>
              <w:rPr>
                <w:b/>
              </w:rPr>
            </w:pPr>
            <w:r w:rsidRPr="00D31DDC">
              <w:t>Agree</w:t>
            </w:r>
          </w:p>
        </w:tc>
        <w:tc>
          <w:tcPr>
            <w:tcW w:w="834" w:type="pct"/>
          </w:tcPr>
          <w:p w14:paraId="595A699A" w14:textId="77777777" w:rsidR="00D17EE6" w:rsidRDefault="00AA1333" w:rsidP="00D17EE6">
            <w:pPr>
              <w:pStyle w:val="Tablespacing"/>
            </w:pPr>
            <w:sdt>
              <w:sdtPr>
                <w:id w:val="1683465641"/>
                <w14:checkbox>
                  <w14:checked w14:val="0"/>
                  <w14:checkedState w14:val="2612" w14:font="MS Gothic"/>
                  <w14:uncheckedState w14:val="2610" w14:font="MS Gothic"/>
                </w14:checkbox>
              </w:sdtPr>
              <w:sdtEndPr/>
              <w:sdtContent>
                <w:r w:rsidR="001C6393" w:rsidRPr="00D31DDC">
                  <w:rPr>
                    <w:rFonts w:ascii="Segoe UI Symbol" w:hAnsi="Segoe UI Symbol" w:cs="Segoe UI Symbol"/>
                  </w:rPr>
                  <w:t>☐</w:t>
                </w:r>
              </w:sdtContent>
            </w:sdt>
          </w:p>
          <w:p w14:paraId="2F82C42B" w14:textId="4306077F" w:rsidR="001C6393" w:rsidRPr="00D31DDC" w:rsidRDefault="001C6393" w:rsidP="00D17EE6">
            <w:pPr>
              <w:pStyle w:val="Tablespacing"/>
              <w:rPr>
                <w:b/>
              </w:rPr>
            </w:pPr>
            <w:r w:rsidRPr="00D31DDC">
              <w:t>Strongly agree</w:t>
            </w:r>
          </w:p>
        </w:tc>
        <w:tc>
          <w:tcPr>
            <w:tcW w:w="832" w:type="pct"/>
          </w:tcPr>
          <w:p w14:paraId="2FB8935C" w14:textId="77777777" w:rsidR="00D17EE6" w:rsidRDefault="00AA1333" w:rsidP="00D17EE6">
            <w:pPr>
              <w:pStyle w:val="Tablespacing"/>
            </w:pPr>
            <w:sdt>
              <w:sdtPr>
                <w:id w:val="-1798989973"/>
                <w14:checkbox>
                  <w14:checked w14:val="0"/>
                  <w14:checkedState w14:val="2612" w14:font="MS Gothic"/>
                  <w14:uncheckedState w14:val="2610" w14:font="MS Gothic"/>
                </w14:checkbox>
              </w:sdtPr>
              <w:sdtEndPr/>
              <w:sdtContent>
                <w:r w:rsidR="00275199">
                  <w:rPr>
                    <w:rFonts w:hint="eastAsia"/>
                  </w:rPr>
                  <w:t>☐</w:t>
                </w:r>
              </w:sdtContent>
            </w:sdt>
          </w:p>
          <w:p w14:paraId="1C82A2E9" w14:textId="0E6E1216" w:rsidR="001C6393" w:rsidRPr="00D31DDC" w:rsidRDefault="001C6393" w:rsidP="00D17EE6">
            <w:pPr>
              <w:pStyle w:val="Tablespacing"/>
              <w:rPr>
                <w:b/>
              </w:rPr>
            </w:pPr>
            <w:r w:rsidRPr="00D31DDC">
              <w:t>Not sure</w:t>
            </w:r>
          </w:p>
        </w:tc>
      </w:tr>
    </w:tbl>
    <w:p w14:paraId="4363DC3D" w14:textId="2BC6B384" w:rsidR="001918D0" w:rsidRPr="00D31DDC" w:rsidRDefault="008A03FA" w:rsidP="008A03FA">
      <w:pPr>
        <w:pStyle w:val="Questions"/>
      </w:pPr>
      <w:r w:rsidRPr="00D31DDC">
        <w:t>I am treated with respect in all my dealings with the NDIA. I feel listened to and heard.</w:t>
      </w:r>
    </w:p>
    <w:tbl>
      <w:tblPr>
        <w:tblStyle w:val="Style1"/>
        <w:tblW w:w="5000" w:type="pct"/>
        <w:tblLook w:val="04A0" w:firstRow="1" w:lastRow="0" w:firstColumn="1" w:lastColumn="0" w:noHBand="0" w:noVBand="1"/>
      </w:tblPr>
      <w:tblGrid>
        <w:gridCol w:w="1652"/>
        <w:gridCol w:w="7364"/>
      </w:tblGrid>
      <w:tr w:rsidR="00FE6568" w:rsidRPr="00D31DDC" w14:paraId="4C64A1A7" w14:textId="77777777" w:rsidTr="00DF2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Pr>
          <w:p w14:paraId="6904E55A" w14:textId="77777777" w:rsidR="00FE6568" w:rsidRPr="00D31DDC" w:rsidRDefault="00FE6568" w:rsidP="00D2116E">
            <w:pPr>
              <w:pStyle w:val="SmallSpacing"/>
            </w:pPr>
            <w:r w:rsidRPr="00D31DDC">
              <w:t>Principle</w:t>
            </w:r>
          </w:p>
        </w:tc>
        <w:tc>
          <w:tcPr>
            <w:tcW w:w="4084" w:type="pct"/>
          </w:tcPr>
          <w:p w14:paraId="7BDF9BB0" w14:textId="77777777" w:rsidR="00FE6568" w:rsidRPr="00D31DDC" w:rsidRDefault="00FE6568" w:rsidP="00D2116E">
            <w:pPr>
              <w:pStyle w:val="SmallSpacing"/>
              <w:cnfStyle w:val="100000000000" w:firstRow="1" w:lastRow="0" w:firstColumn="0" w:lastColumn="0" w:oddVBand="0" w:evenVBand="0" w:oddHBand="0" w:evenHBand="0" w:firstRowFirstColumn="0" w:firstRowLastColumn="0" w:lastRowFirstColumn="0" w:lastRowLastColumn="0"/>
            </w:pPr>
            <w:r w:rsidRPr="00D31DDC">
              <w:t>Standard</w:t>
            </w:r>
          </w:p>
        </w:tc>
      </w:tr>
      <w:tr w:rsidR="00FE6568" w:rsidRPr="00D31DDC" w14:paraId="2442CCB3" w14:textId="77777777" w:rsidTr="00DF2410">
        <w:tc>
          <w:tcPr>
            <w:cnfStyle w:val="001000000000" w:firstRow="0" w:lastRow="0" w:firstColumn="1" w:lastColumn="0" w:oddVBand="0" w:evenVBand="0" w:oddHBand="0" w:evenHBand="0" w:firstRowFirstColumn="0" w:firstRowLastColumn="0" w:lastRowFirstColumn="0" w:lastRowLastColumn="0"/>
            <w:tcW w:w="916" w:type="pct"/>
          </w:tcPr>
          <w:p w14:paraId="4B9A611A" w14:textId="77777777" w:rsidR="00FE6568" w:rsidRPr="00D31DDC" w:rsidRDefault="00FE6568" w:rsidP="00D2116E">
            <w:pPr>
              <w:pStyle w:val="SmallSpacing"/>
            </w:pPr>
            <w:r w:rsidRPr="00D31DDC">
              <w:t>Valued</w:t>
            </w:r>
          </w:p>
        </w:tc>
        <w:tc>
          <w:tcPr>
            <w:tcW w:w="4084" w:type="pct"/>
          </w:tcPr>
          <w:p w14:paraId="7C8C0FB0" w14:textId="6A5C5430" w:rsidR="00FE6568" w:rsidRPr="00D31DDC" w:rsidRDefault="00FE6568" w:rsidP="00D2116E">
            <w:pPr>
              <w:pStyle w:val="SmallSpacing"/>
              <w:cnfStyle w:val="000000000000" w:firstRow="0" w:lastRow="0" w:firstColumn="0" w:lastColumn="0" w:oddVBand="0" w:evenVBand="0" w:oddHBand="0" w:evenHBand="0" w:firstRowFirstColumn="0" w:firstRowLastColumn="0" w:lastRowFirstColumn="0" w:lastRowLastColumn="0"/>
            </w:pPr>
            <w:r w:rsidRPr="00D31DDC">
              <w:t xml:space="preserve">Participants, their families, carers and other support people feel valued in their interaction with the NDIS. </w:t>
            </w:r>
          </w:p>
        </w:tc>
      </w:tr>
    </w:tbl>
    <w:p w14:paraId="5465356A" w14:textId="23270A66" w:rsidR="001918D0" w:rsidRPr="00D31DDC" w:rsidRDefault="001918D0" w:rsidP="008A03FA">
      <w:pPr>
        <w:pStyle w:val="NoSpacing"/>
      </w:pPr>
    </w:p>
    <w:tbl>
      <w:tblPr>
        <w:tblStyle w:val="Style2"/>
        <w:tblW w:w="5000" w:type="pct"/>
        <w:tblLook w:val="04A0" w:firstRow="1" w:lastRow="0" w:firstColumn="1" w:lastColumn="0" w:noHBand="0" w:noVBand="1"/>
      </w:tblPr>
      <w:tblGrid>
        <w:gridCol w:w="1502"/>
        <w:gridCol w:w="1504"/>
        <w:gridCol w:w="1504"/>
        <w:gridCol w:w="1502"/>
        <w:gridCol w:w="1504"/>
        <w:gridCol w:w="1500"/>
      </w:tblGrid>
      <w:tr w:rsidR="001C6393" w:rsidRPr="00D31DDC" w14:paraId="7D96685F" w14:textId="77777777" w:rsidTr="00D17EE6">
        <w:tc>
          <w:tcPr>
            <w:tcW w:w="833" w:type="pct"/>
          </w:tcPr>
          <w:p w14:paraId="5A950502" w14:textId="410B89AD" w:rsidR="00D17EE6" w:rsidRDefault="00AA1333" w:rsidP="00D17EE6">
            <w:pPr>
              <w:pStyle w:val="Tablespacing"/>
            </w:pPr>
            <w:sdt>
              <w:sdtPr>
                <w:rPr>
                  <w:rFonts w:ascii="MS Gothic" w:hAnsi="MS Gothic"/>
                </w:rPr>
                <w:id w:val="-1523164056"/>
                <w14:checkbox>
                  <w14:checked w14:val="0"/>
                  <w14:checkedState w14:val="2612" w14:font="MS Gothic"/>
                  <w14:uncheckedState w14:val="2610" w14:font="MS Gothic"/>
                </w14:checkbox>
              </w:sdtPr>
              <w:sdtEndPr/>
              <w:sdtContent>
                <w:r w:rsidR="001C6393" w:rsidRPr="00D31DDC">
                  <w:rPr>
                    <w:rFonts w:ascii="MS Gothic" w:hAnsi="MS Gothic"/>
                  </w:rPr>
                  <w:t>☐</w:t>
                </w:r>
              </w:sdtContent>
            </w:sdt>
          </w:p>
          <w:p w14:paraId="49BEF3C1" w14:textId="3C49141A" w:rsidR="001C6393" w:rsidRPr="00D31DDC" w:rsidRDefault="001C6393" w:rsidP="00D17EE6">
            <w:pPr>
              <w:pStyle w:val="Tablespacing"/>
            </w:pPr>
            <w:r w:rsidRPr="00D31DDC">
              <w:t>Strongly disagree</w:t>
            </w:r>
          </w:p>
        </w:tc>
        <w:tc>
          <w:tcPr>
            <w:tcW w:w="834" w:type="pct"/>
          </w:tcPr>
          <w:p w14:paraId="6D879E95" w14:textId="77777777" w:rsidR="00D17EE6" w:rsidRDefault="00AA1333" w:rsidP="00D17EE6">
            <w:pPr>
              <w:pStyle w:val="Tablespacing"/>
            </w:pPr>
            <w:sdt>
              <w:sdtPr>
                <w:rPr>
                  <w:rFonts w:ascii="MS Gothic" w:hAnsi="MS Gothic"/>
                </w:rPr>
                <w:id w:val="1260563444"/>
                <w14:checkbox>
                  <w14:checked w14:val="0"/>
                  <w14:checkedState w14:val="2612" w14:font="MS Gothic"/>
                  <w14:uncheckedState w14:val="2610" w14:font="MS Gothic"/>
                </w14:checkbox>
              </w:sdtPr>
              <w:sdtEndPr/>
              <w:sdtContent>
                <w:r w:rsidR="001C6393" w:rsidRPr="00D31DDC">
                  <w:rPr>
                    <w:rFonts w:ascii="MS Gothic" w:hAnsi="MS Gothic"/>
                  </w:rPr>
                  <w:t>☐</w:t>
                </w:r>
              </w:sdtContent>
            </w:sdt>
          </w:p>
          <w:p w14:paraId="3D9A218F" w14:textId="0661B5C9" w:rsidR="001C6393" w:rsidRPr="00D31DDC" w:rsidRDefault="001C6393" w:rsidP="00D17EE6">
            <w:pPr>
              <w:pStyle w:val="Tablespacing"/>
              <w:rPr>
                <w:b/>
              </w:rPr>
            </w:pPr>
            <w:r w:rsidRPr="00D31DDC">
              <w:t>Disagree</w:t>
            </w:r>
          </w:p>
        </w:tc>
        <w:tc>
          <w:tcPr>
            <w:tcW w:w="834" w:type="pct"/>
          </w:tcPr>
          <w:p w14:paraId="52DF72D5" w14:textId="77777777" w:rsidR="00D17EE6" w:rsidRDefault="00AA1333" w:rsidP="00D17EE6">
            <w:pPr>
              <w:pStyle w:val="Tablespacing"/>
            </w:pPr>
            <w:sdt>
              <w:sdtPr>
                <w:rPr>
                  <w:rFonts w:ascii="MS Gothic" w:hAnsi="MS Gothic"/>
                </w:rPr>
                <w:id w:val="-1452706008"/>
                <w14:checkbox>
                  <w14:checked w14:val="0"/>
                  <w14:checkedState w14:val="2612" w14:font="MS Gothic"/>
                  <w14:uncheckedState w14:val="2610" w14:font="MS Gothic"/>
                </w14:checkbox>
              </w:sdtPr>
              <w:sdtEndPr/>
              <w:sdtContent>
                <w:r w:rsidR="001C6393" w:rsidRPr="00D31DDC">
                  <w:rPr>
                    <w:rFonts w:ascii="MS Gothic" w:hAnsi="MS Gothic"/>
                  </w:rPr>
                  <w:t>☐</w:t>
                </w:r>
              </w:sdtContent>
            </w:sdt>
          </w:p>
          <w:p w14:paraId="5D063ABF" w14:textId="34A2568F" w:rsidR="001C6393" w:rsidRPr="00D31DDC" w:rsidRDefault="00C71689" w:rsidP="00D17EE6">
            <w:pPr>
              <w:pStyle w:val="Tablespacing"/>
              <w:rPr>
                <w:b/>
              </w:rPr>
            </w:pPr>
            <w:r>
              <w:t>Neither agree nor</w:t>
            </w:r>
            <w:r w:rsidR="001C6393" w:rsidRPr="00D31DDC">
              <w:t xml:space="preserve"> disagree</w:t>
            </w:r>
          </w:p>
        </w:tc>
        <w:tc>
          <w:tcPr>
            <w:tcW w:w="833" w:type="pct"/>
          </w:tcPr>
          <w:p w14:paraId="10236540" w14:textId="77777777" w:rsidR="00D17EE6" w:rsidRDefault="00AA1333" w:rsidP="00D17EE6">
            <w:pPr>
              <w:pStyle w:val="Tablespacing"/>
            </w:pPr>
            <w:sdt>
              <w:sdtPr>
                <w:rPr>
                  <w:rFonts w:ascii="MS Gothic" w:hAnsi="MS Gothic"/>
                </w:rPr>
                <w:id w:val="-1990477932"/>
                <w14:checkbox>
                  <w14:checked w14:val="0"/>
                  <w14:checkedState w14:val="2612" w14:font="MS Gothic"/>
                  <w14:uncheckedState w14:val="2610" w14:font="MS Gothic"/>
                </w14:checkbox>
              </w:sdtPr>
              <w:sdtEndPr/>
              <w:sdtContent>
                <w:r w:rsidR="001C6393" w:rsidRPr="00D31DDC">
                  <w:rPr>
                    <w:rFonts w:ascii="MS Gothic" w:hAnsi="MS Gothic"/>
                  </w:rPr>
                  <w:t>☐</w:t>
                </w:r>
              </w:sdtContent>
            </w:sdt>
          </w:p>
          <w:p w14:paraId="53089C62" w14:textId="353A1423" w:rsidR="001C6393" w:rsidRPr="00D31DDC" w:rsidRDefault="001C6393" w:rsidP="00D17EE6">
            <w:pPr>
              <w:pStyle w:val="Tablespacing"/>
              <w:rPr>
                <w:b/>
              </w:rPr>
            </w:pPr>
            <w:r w:rsidRPr="00D31DDC">
              <w:t>Agree</w:t>
            </w:r>
          </w:p>
        </w:tc>
        <w:tc>
          <w:tcPr>
            <w:tcW w:w="834" w:type="pct"/>
          </w:tcPr>
          <w:p w14:paraId="36CB51E5" w14:textId="77777777" w:rsidR="00D17EE6" w:rsidRDefault="00AA1333" w:rsidP="00D17EE6">
            <w:pPr>
              <w:pStyle w:val="Tablespacing"/>
            </w:pPr>
            <w:sdt>
              <w:sdtPr>
                <w:rPr>
                  <w:rFonts w:ascii="MS Gothic" w:hAnsi="MS Gothic"/>
                </w:rPr>
                <w:id w:val="25294335"/>
                <w14:checkbox>
                  <w14:checked w14:val="0"/>
                  <w14:checkedState w14:val="2612" w14:font="MS Gothic"/>
                  <w14:uncheckedState w14:val="2610" w14:font="MS Gothic"/>
                </w14:checkbox>
              </w:sdtPr>
              <w:sdtEndPr/>
              <w:sdtContent>
                <w:r w:rsidR="001C6393" w:rsidRPr="00D31DDC">
                  <w:rPr>
                    <w:rFonts w:ascii="MS Gothic" w:hAnsi="MS Gothic"/>
                  </w:rPr>
                  <w:t>☐</w:t>
                </w:r>
              </w:sdtContent>
            </w:sdt>
          </w:p>
          <w:p w14:paraId="4C558AC4" w14:textId="68C709AE" w:rsidR="001C6393" w:rsidRPr="00D31DDC" w:rsidRDefault="001C6393" w:rsidP="00D17EE6">
            <w:pPr>
              <w:pStyle w:val="Tablespacing"/>
              <w:rPr>
                <w:b/>
              </w:rPr>
            </w:pPr>
            <w:r w:rsidRPr="00D31DDC">
              <w:t>Strongly agree</w:t>
            </w:r>
          </w:p>
        </w:tc>
        <w:tc>
          <w:tcPr>
            <w:tcW w:w="834" w:type="pct"/>
          </w:tcPr>
          <w:p w14:paraId="7DA78407" w14:textId="77777777" w:rsidR="00D17EE6" w:rsidRDefault="00AA1333" w:rsidP="00D17EE6">
            <w:pPr>
              <w:pStyle w:val="Tablespacing"/>
            </w:pPr>
            <w:sdt>
              <w:sdtPr>
                <w:rPr>
                  <w:rFonts w:ascii="MS Gothic" w:hAnsi="MS Gothic"/>
                </w:rPr>
                <w:id w:val="-1685510804"/>
                <w14:checkbox>
                  <w14:checked w14:val="0"/>
                  <w14:checkedState w14:val="2612" w14:font="MS Gothic"/>
                  <w14:uncheckedState w14:val="2610" w14:font="MS Gothic"/>
                </w14:checkbox>
              </w:sdtPr>
              <w:sdtEndPr/>
              <w:sdtContent>
                <w:r w:rsidR="00275199">
                  <w:rPr>
                    <w:rFonts w:ascii="MS Gothic" w:hAnsi="MS Gothic" w:hint="eastAsia"/>
                  </w:rPr>
                  <w:t>☐</w:t>
                </w:r>
              </w:sdtContent>
            </w:sdt>
          </w:p>
          <w:p w14:paraId="0C644421" w14:textId="0AEB3D9E" w:rsidR="001C6393" w:rsidRPr="00D31DDC" w:rsidRDefault="001C6393" w:rsidP="00D17EE6">
            <w:pPr>
              <w:pStyle w:val="Tablespacing"/>
              <w:rPr>
                <w:b/>
              </w:rPr>
            </w:pPr>
            <w:r w:rsidRPr="00D31DDC">
              <w:t>Not sure</w:t>
            </w:r>
          </w:p>
        </w:tc>
      </w:tr>
    </w:tbl>
    <w:p w14:paraId="0E2F022B" w14:textId="362128E9" w:rsidR="008A03FA" w:rsidRDefault="008A03FA" w:rsidP="00ED485C"/>
    <w:p w14:paraId="312B4943" w14:textId="77777777" w:rsidR="008A03FA" w:rsidRDefault="008A03FA">
      <w:pPr>
        <w:spacing w:after="200"/>
      </w:pPr>
      <w:r>
        <w:br w:type="page"/>
      </w:r>
    </w:p>
    <w:p w14:paraId="3605B648" w14:textId="64A66847" w:rsidR="00D2116E" w:rsidRDefault="008A03FA" w:rsidP="008A03FA">
      <w:pPr>
        <w:pStyle w:val="Questions"/>
      </w:pPr>
      <w:r w:rsidRPr="00163CF8">
        <w:lastRenderedPageBreak/>
        <w:t>When</w:t>
      </w:r>
      <w:r w:rsidRPr="00D31DDC">
        <w:t xml:space="preserve"> the NDIA makes decisions, I am given enough information to understand the decision.</w:t>
      </w:r>
    </w:p>
    <w:tbl>
      <w:tblPr>
        <w:tblStyle w:val="Style1"/>
        <w:tblW w:w="5000" w:type="pct"/>
        <w:tblLook w:val="04A0" w:firstRow="1" w:lastRow="0" w:firstColumn="1" w:lastColumn="0" w:noHBand="0" w:noVBand="1"/>
      </w:tblPr>
      <w:tblGrid>
        <w:gridCol w:w="1652"/>
        <w:gridCol w:w="7364"/>
      </w:tblGrid>
      <w:tr w:rsidR="001918D0" w:rsidRPr="00D31DDC" w14:paraId="4DC00E2C" w14:textId="77777777" w:rsidTr="00275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Pr>
          <w:p w14:paraId="3C72F6A0" w14:textId="77777777" w:rsidR="001918D0" w:rsidRPr="00D31DDC" w:rsidRDefault="001918D0" w:rsidP="00D2116E">
            <w:pPr>
              <w:pStyle w:val="SmallSpacing"/>
            </w:pPr>
            <w:r w:rsidRPr="00D31DDC">
              <w:t>Principle</w:t>
            </w:r>
          </w:p>
        </w:tc>
        <w:tc>
          <w:tcPr>
            <w:tcW w:w="4084" w:type="pct"/>
          </w:tcPr>
          <w:p w14:paraId="216C2B26" w14:textId="77777777" w:rsidR="001918D0" w:rsidRPr="00D31DDC" w:rsidRDefault="001918D0" w:rsidP="00D2116E">
            <w:pPr>
              <w:pStyle w:val="SmallSpacing"/>
              <w:cnfStyle w:val="100000000000" w:firstRow="1" w:lastRow="0" w:firstColumn="0" w:lastColumn="0" w:oddVBand="0" w:evenVBand="0" w:oddHBand="0" w:evenHBand="0" w:firstRowFirstColumn="0" w:firstRowLastColumn="0" w:lastRowFirstColumn="0" w:lastRowLastColumn="0"/>
            </w:pPr>
            <w:r w:rsidRPr="00D31DDC">
              <w:t>Standard</w:t>
            </w:r>
          </w:p>
        </w:tc>
      </w:tr>
      <w:tr w:rsidR="001918D0" w:rsidRPr="00D31DDC" w14:paraId="78F6EBC5" w14:textId="77777777" w:rsidTr="00275199">
        <w:tc>
          <w:tcPr>
            <w:cnfStyle w:val="001000000000" w:firstRow="0" w:lastRow="0" w:firstColumn="1" w:lastColumn="0" w:oddVBand="0" w:evenVBand="0" w:oddHBand="0" w:evenHBand="0" w:firstRowFirstColumn="0" w:firstRowLastColumn="0" w:lastRowFirstColumn="0" w:lastRowLastColumn="0"/>
            <w:tcW w:w="916" w:type="pct"/>
          </w:tcPr>
          <w:p w14:paraId="5BEC7EC1" w14:textId="5596E6E5" w:rsidR="001918D0" w:rsidRPr="00D31DDC" w:rsidRDefault="001918D0" w:rsidP="00D2116E">
            <w:pPr>
              <w:pStyle w:val="SmallSpacing"/>
            </w:pPr>
            <w:r w:rsidRPr="00D31DDC">
              <w:t xml:space="preserve">Decisions are made </w:t>
            </w:r>
            <w:r w:rsidR="005A41E6">
              <w:br/>
            </w:r>
            <w:r w:rsidRPr="00D31DDC">
              <w:t>on merit</w:t>
            </w:r>
          </w:p>
        </w:tc>
        <w:tc>
          <w:tcPr>
            <w:tcW w:w="4084" w:type="pct"/>
          </w:tcPr>
          <w:p w14:paraId="1AC7AAFA" w14:textId="77777777" w:rsidR="001918D0" w:rsidRPr="00D31DDC" w:rsidRDefault="001918D0" w:rsidP="00D2116E">
            <w:pPr>
              <w:pStyle w:val="SmallSpacing"/>
              <w:cnfStyle w:val="000000000000" w:firstRow="0" w:lastRow="0" w:firstColumn="0" w:lastColumn="0" w:oddVBand="0" w:evenVBand="0" w:oddHBand="0" w:evenHBand="0" w:firstRowFirstColumn="0" w:firstRowLastColumn="0" w:lastRowFirstColumn="0" w:lastRowLastColumn="0"/>
            </w:pPr>
            <w:r w:rsidRPr="00D31DDC">
              <w:t>The NDIA acts in a transparent, informative and collaborative way so that participants understand why decisions are made.</w:t>
            </w:r>
          </w:p>
        </w:tc>
      </w:tr>
    </w:tbl>
    <w:p w14:paraId="60EF4B62" w14:textId="712AC5DA" w:rsidR="001918D0" w:rsidRPr="00D31DDC" w:rsidRDefault="001918D0" w:rsidP="008A03FA">
      <w:pPr>
        <w:pStyle w:val="NoSpacing"/>
      </w:pPr>
    </w:p>
    <w:tbl>
      <w:tblPr>
        <w:tblStyle w:val="Style2"/>
        <w:tblW w:w="5000" w:type="pct"/>
        <w:tblLook w:val="04A0" w:firstRow="1" w:lastRow="0" w:firstColumn="1" w:lastColumn="0" w:noHBand="0" w:noVBand="1"/>
      </w:tblPr>
      <w:tblGrid>
        <w:gridCol w:w="1502"/>
        <w:gridCol w:w="1504"/>
        <w:gridCol w:w="1504"/>
        <w:gridCol w:w="1502"/>
        <w:gridCol w:w="1504"/>
        <w:gridCol w:w="1500"/>
      </w:tblGrid>
      <w:tr w:rsidR="007F42EE" w:rsidRPr="00D31DDC" w14:paraId="03ABF7CB" w14:textId="77777777" w:rsidTr="008A03FA">
        <w:tc>
          <w:tcPr>
            <w:tcW w:w="833" w:type="pct"/>
          </w:tcPr>
          <w:p w14:paraId="24629926" w14:textId="77777777" w:rsidR="004E4A70" w:rsidRDefault="00AA1333" w:rsidP="004E4A70">
            <w:pPr>
              <w:pStyle w:val="Tablespacing"/>
            </w:pPr>
            <w:sdt>
              <w:sdtPr>
                <w:rPr>
                  <w:rFonts w:ascii="MS Gothic" w:hAnsi="MS Gothic"/>
                </w:rPr>
                <w:id w:val="-1246723908"/>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572BE789" w14:textId="461B679C" w:rsidR="007F42EE" w:rsidRPr="00D31DDC" w:rsidRDefault="004E4A70" w:rsidP="004E4A70">
            <w:pPr>
              <w:pStyle w:val="Tablespacing"/>
            </w:pPr>
            <w:r>
              <w:t>S</w:t>
            </w:r>
            <w:r w:rsidR="007F42EE" w:rsidRPr="00D31DDC">
              <w:t>trongly disagree</w:t>
            </w:r>
          </w:p>
        </w:tc>
        <w:tc>
          <w:tcPr>
            <w:tcW w:w="834" w:type="pct"/>
          </w:tcPr>
          <w:p w14:paraId="0C321DB5" w14:textId="77777777" w:rsidR="004E4A70" w:rsidRDefault="00AA1333" w:rsidP="004E4A70">
            <w:pPr>
              <w:pStyle w:val="Tablespacing"/>
            </w:pPr>
            <w:sdt>
              <w:sdtPr>
                <w:rPr>
                  <w:rFonts w:ascii="MS Gothic" w:hAnsi="MS Gothic"/>
                </w:rPr>
                <w:id w:val="133150919"/>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4A5E530D" w14:textId="33D4F7C5" w:rsidR="007F42EE" w:rsidRPr="00D31DDC" w:rsidRDefault="007F42EE" w:rsidP="004E4A70">
            <w:pPr>
              <w:pStyle w:val="Tablespacing"/>
              <w:rPr>
                <w:b/>
              </w:rPr>
            </w:pPr>
            <w:r w:rsidRPr="00D31DDC">
              <w:t>Disagree</w:t>
            </w:r>
          </w:p>
        </w:tc>
        <w:tc>
          <w:tcPr>
            <w:tcW w:w="834" w:type="pct"/>
          </w:tcPr>
          <w:p w14:paraId="6C9EC8A0" w14:textId="77777777" w:rsidR="004E4A70" w:rsidRDefault="00AA1333" w:rsidP="004E4A70">
            <w:pPr>
              <w:pStyle w:val="Tablespacing"/>
            </w:pPr>
            <w:sdt>
              <w:sdtPr>
                <w:rPr>
                  <w:rFonts w:ascii="MS Gothic" w:hAnsi="MS Gothic"/>
                </w:rPr>
                <w:id w:val="363486593"/>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1FA50339" w14:textId="165C43B9" w:rsidR="007F42EE" w:rsidRPr="00D31DDC" w:rsidRDefault="00C71689" w:rsidP="004E4A70">
            <w:pPr>
              <w:pStyle w:val="Tablespacing"/>
              <w:rPr>
                <w:b/>
              </w:rPr>
            </w:pPr>
            <w:r>
              <w:t>Neither agree nor</w:t>
            </w:r>
            <w:r w:rsidR="007F42EE" w:rsidRPr="00D31DDC">
              <w:t xml:space="preserve"> disagree</w:t>
            </w:r>
          </w:p>
        </w:tc>
        <w:tc>
          <w:tcPr>
            <w:tcW w:w="833" w:type="pct"/>
          </w:tcPr>
          <w:p w14:paraId="55117366" w14:textId="77777777" w:rsidR="004E4A70" w:rsidRDefault="00AA1333" w:rsidP="004E4A70">
            <w:pPr>
              <w:pStyle w:val="Tablespacing"/>
            </w:pPr>
            <w:sdt>
              <w:sdtPr>
                <w:rPr>
                  <w:rFonts w:ascii="MS Gothic" w:hAnsi="MS Gothic"/>
                </w:rPr>
                <w:id w:val="1896998666"/>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187971F5" w14:textId="2DACB110" w:rsidR="007F42EE" w:rsidRPr="00D31DDC" w:rsidRDefault="007F42EE" w:rsidP="004E4A70">
            <w:pPr>
              <w:pStyle w:val="Tablespacing"/>
              <w:rPr>
                <w:b/>
              </w:rPr>
            </w:pPr>
            <w:r w:rsidRPr="00D31DDC">
              <w:t>Agree</w:t>
            </w:r>
          </w:p>
        </w:tc>
        <w:tc>
          <w:tcPr>
            <w:tcW w:w="834" w:type="pct"/>
          </w:tcPr>
          <w:p w14:paraId="1F96DE88" w14:textId="77777777" w:rsidR="004E4A70" w:rsidRDefault="00AA1333" w:rsidP="004E4A70">
            <w:pPr>
              <w:pStyle w:val="Tablespacing"/>
            </w:pPr>
            <w:sdt>
              <w:sdtPr>
                <w:rPr>
                  <w:rFonts w:ascii="MS Gothic" w:hAnsi="MS Gothic"/>
                </w:rPr>
                <w:id w:val="-638490419"/>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52B34DC9" w14:textId="1E5AE1D8" w:rsidR="007F42EE" w:rsidRPr="00D31DDC" w:rsidRDefault="007F42EE" w:rsidP="004E4A70">
            <w:pPr>
              <w:pStyle w:val="Tablespacing"/>
              <w:rPr>
                <w:b/>
              </w:rPr>
            </w:pPr>
            <w:r w:rsidRPr="00D31DDC">
              <w:t>Strongly agree</w:t>
            </w:r>
          </w:p>
        </w:tc>
        <w:tc>
          <w:tcPr>
            <w:tcW w:w="832" w:type="pct"/>
          </w:tcPr>
          <w:p w14:paraId="5D438093" w14:textId="77777777" w:rsidR="004E4A70" w:rsidRDefault="00AA1333" w:rsidP="004E4A70">
            <w:pPr>
              <w:pStyle w:val="Tablespacing"/>
            </w:pPr>
            <w:sdt>
              <w:sdtPr>
                <w:rPr>
                  <w:rFonts w:ascii="MS Gothic" w:hAnsi="MS Gothic"/>
                </w:rPr>
                <w:id w:val="-820808454"/>
                <w14:checkbox>
                  <w14:checked w14:val="0"/>
                  <w14:checkedState w14:val="2612" w14:font="MS Gothic"/>
                  <w14:uncheckedState w14:val="2610" w14:font="MS Gothic"/>
                </w14:checkbox>
              </w:sdtPr>
              <w:sdtEndPr/>
              <w:sdtContent>
                <w:r w:rsidR="00275199">
                  <w:rPr>
                    <w:rFonts w:ascii="MS Gothic" w:hAnsi="MS Gothic" w:hint="eastAsia"/>
                  </w:rPr>
                  <w:t>☐</w:t>
                </w:r>
              </w:sdtContent>
            </w:sdt>
          </w:p>
          <w:p w14:paraId="06158C17" w14:textId="33C9BC24" w:rsidR="007F42EE" w:rsidRPr="00D31DDC" w:rsidRDefault="007F42EE" w:rsidP="004E4A70">
            <w:pPr>
              <w:pStyle w:val="Tablespacing"/>
              <w:rPr>
                <w:b/>
              </w:rPr>
            </w:pPr>
            <w:r w:rsidRPr="00D31DDC">
              <w:t>Not sure</w:t>
            </w:r>
          </w:p>
        </w:tc>
      </w:tr>
    </w:tbl>
    <w:p w14:paraId="774DEB61" w14:textId="7DE7EB38" w:rsidR="001918D0" w:rsidRPr="00D31DDC" w:rsidRDefault="008A03FA" w:rsidP="008A03FA">
      <w:pPr>
        <w:pStyle w:val="Questions"/>
      </w:pPr>
      <w:r w:rsidRPr="00D31DDC">
        <w:t xml:space="preserve">Information about the NDIS and my plan is given to me in a way that </w:t>
      </w:r>
      <w:r>
        <w:br/>
      </w:r>
      <w:r w:rsidRPr="00D31DDC">
        <w:t>I can easily access and understand.</w:t>
      </w:r>
    </w:p>
    <w:tbl>
      <w:tblPr>
        <w:tblStyle w:val="Style1"/>
        <w:tblW w:w="5000" w:type="pct"/>
        <w:tblLook w:val="04A0" w:firstRow="1" w:lastRow="0" w:firstColumn="1" w:lastColumn="0" w:noHBand="0" w:noVBand="1"/>
      </w:tblPr>
      <w:tblGrid>
        <w:gridCol w:w="1652"/>
        <w:gridCol w:w="7364"/>
      </w:tblGrid>
      <w:tr w:rsidR="001918D0" w:rsidRPr="00D31DDC" w14:paraId="7970A504" w14:textId="77777777" w:rsidTr="00275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 w:type="pct"/>
          </w:tcPr>
          <w:p w14:paraId="034BD0C4" w14:textId="77777777" w:rsidR="001918D0" w:rsidRPr="00D31DDC" w:rsidRDefault="001918D0" w:rsidP="00D2116E">
            <w:pPr>
              <w:pStyle w:val="SmallSpacing"/>
            </w:pPr>
            <w:r w:rsidRPr="00D31DDC">
              <w:t>Principle</w:t>
            </w:r>
          </w:p>
        </w:tc>
        <w:tc>
          <w:tcPr>
            <w:tcW w:w="4084" w:type="pct"/>
          </w:tcPr>
          <w:p w14:paraId="0E94B1AB" w14:textId="77777777" w:rsidR="001918D0" w:rsidRPr="00D31DDC" w:rsidRDefault="001918D0" w:rsidP="00D2116E">
            <w:pPr>
              <w:pStyle w:val="SmallSpacing"/>
              <w:cnfStyle w:val="100000000000" w:firstRow="1" w:lastRow="0" w:firstColumn="0" w:lastColumn="0" w:oddVBand="0" w:evenVBand="0" w:oddHBand="0" w:evenHBand="0" w:firstRowFirstColumn="0" w:firstRowLastColumn="0" w:lastRowFirstColumn="0" w:lastRowLastColumn="0"/>
            </w:pPr>
            <w:r w:rsidRPr="00D31DDC">
              <w:t>Standard</w:t>
            </w:r>
          </w:p>
        </w:tc>
      </w:tr>
      <w:tr w:rsidR="001918D0" w:rsidRPr="00D31DDC" w14:paraId="3DFA5F10" w14:textId="77777777" w:rsidTr="00275199">
        <w:tc>
          <w:tcPr>
            <w:cnfStyle w:val="001000000000" w:firstRow="0" w:lastRow="0" w:firstColumn="1" w:lastColumn="0" w:oddVBand="0" w:evenVBand="0" w:oddHBand="0" w:evenHBand="0" w:firstRowFirstColumn="0" w:firstRowLastColumn="0" w:lastRowFirstColumn="0" w:lastRowLastColumn="0"/>
            <w:tcW w:w="916" w:type="pct"/>
          </w:tcPr>
          <w:p w14:paraId="71778EA0" w14:textId="77777777" w:rsidR="001918D0" w:rsidRPr="00D31DDC" w:rsidRDefault="001918D0" w:rsidP="00D2116E">
            <w:pPr>
              <w:pStyle w:val="SmallSpacing"/>
            </w:pPr>
            <w:r w:rsidRPr="00D31DDC">
              <w:t>Accessible</w:t>
            </w:r>
          </w:p>
        </w:tc>
        <w:tc>
          <w:tcPr>
            <w:tcW w:w="4084" w:type="pct"/>
          </w:tcPr>
          <w:p w14:paraId="12A779DA" w14:textId="33B250F8" w:rsidR="001918D0" w:rsidRPr="00D31DDC" w:rsidRDefault="001918D0" w:rsidP="00D2116E">
            <w:pPr>
              <w:pStyle w:val="SmallSpacing"/>
              <w:cnfStyle w:val="000000000000" w:firstRow="0" w:lastRow="0" w:firstColumn="0" w:lastColumn="0" w:oddVBand="0" w:evenVBand="0" w:oddHBand="0" w:evenHBand="0" w:firstRowFirstColumn="0" w:firstRowLastColumn="0" w:lastRowFirstColumn="0" w:lastRowLastColumn="0"/>
            </w:pPr>
            <w:r w:rsidRPr="00D31DDC">
              <w:t>All people with disability can understand and use the NDIS</w:t>
            </w:r>
            <w:r w:rsidR="00D01E46" w:rsidRPr="00D31DDC">
              <w:t xml:space="preserve"> b</w:t>
            </w:r>
            <w:r w:rsidR="007F42EE" w:rsidRPr="00D31DDC">
              <w:t>y</w:t>
            </w:r>
            <w:r w:rsidR="00D01E46" w:rsidRPr="00D31DDC">
              <w:t xml:space="preserve"> accessing information and supports in ways that are appropriate </w:t>
            </w:r>
            <w:r w:rsidR="00275199">
              <w:br/>
            </w:r>
            <w:r w:rsidR="00D01E46" w:rsidRPr="00D31DDC">
              <w:t>to their needs</w:t>
            </w:r>
            <w:r w:rsidRPr="00D31DDC">
              <w:t>.</w:t>
            </w:r>
          </w:p>
        </w:tc>
      </w:tr>
    </w:tbl>
    <w:p w14:paraId="12491A4E" w14:textId="27E100C9" w:rsidR="001918D0" w:rsidRPr="00D31DDC" w:rsidRDefault="001918D0" w:rsidP="008A03FA">
      <w:pPr>
        <w:pStyle w:val="NoSpacing"/>
      </w:pPr>
    </w:p>
    <w:tbl>
      <w:tblPr>
        <w:tblStyle w:val="Style2"/>
        <w:tblW w:w="5000" w:type="pct"/>
        <w:tblLook w:val="04A0" w:firstRow="1" w:lastRow="0" w:firstColumn="1" w:lastColumn="0" w:noHBand="0" w:noVBand="1"/>
      </w:tblPr>
      <w:tblGrid>
        <w:gridCol w:w="1502"/>
        <w:gridCol w:w="1504"/>
        <w:gridCol w:w="1504"/>
        <w:gridCol w:w="1502"/>
        <w:gridCol w:w="1504"/>
        <w:gridCol w:w="1500"/>
      </w:tblGrid>
      <w:tr w:rsidR="007F42EE" w:rsidRPr="00D31DDC" w14:paraId="0106F4DF" w14:textId="77777777" w:rsidTr="00FF52A7">
        <w:tc>
          <w:tcPr>
            <w:tcW w:w="833" w:type="pct"/>
          </w:tcPr>
          <w:p w14:paraId="62EABA1C" w14:textId="77777777" w:rsidR="00FF52A7" w:rsidRDefault="00AA1333" w:rsidP="00FF52A7">
            <w:pPr>
              <w:pStyle w:val="Tablespacing"/>
              <w:rPr>
                <w:rFonts w:ascii="MS Gothic" w:hAnsi="MS Gothic"/>
              </w:rPr>
            </w:pPr>
            <w:sdt>
              <w:sdtPr>
                <w:rPr>
                  <w:rFonts w:ascii="MS Gothic" w:hAnsi="MS Gothic"/>
                </w:rPr>
                <w:id w:val="-214349479"/>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1982DCC8" w14:textId="6C2502D6" w:rsidR="007F42EE" w:rsidRPr="00D31DDC" w:rsidRDefault="00FF52A7" w:rsidP="00FF52A7">
            <w:pPr>
              <w:pStyle w:val="Tablespacing"/>
            </w:pPr>
            <w:r>
              <w:t>S</w:t>
            </w:r>
            <w:r w:rsidR="007F42EE" w:rsidRPr="00D31DDC">
              <w:t>trongly disagree</w:t>
            </w:r>
          </w:p>
        </w:tc>
        <w:tc>
          <w:tcPr>
            <w:tcW w:w="834" w:type="pct"/>
          </w:tcPr>
          <w:p w14:paraId="01E220F7" w14:textId="77777777" w:rsidR="00FF52A7" w:rsidRDefault="00AA1333" w:rsidP="00FF52A7">
            <w:pPr>
              <w:pStyle w:val="Tablespacing"/>
            </w:pPr>
            <w:sdt>
              <w:sdtPr>
                <w:rPr>
                  <w:rFonts w:ascii="MS Gothic" w:hAnsi="MS Gothic"/>
                </w:rPr>
                <w:id w:val="669758446"/>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4C5CB235" w14:textId="36DAC5C6" w:rsidR="007F42EE" w:rsidRPr="00D31DDC" w:rsidRDefault="007F42EE" w:rsidP="00FF52A7">
            <w:pPr>
              <w:pStyle w:val="Tablespacing"/>
              <w:rPr>
                <w:b/>
              </w:rPr>
            </w:pPr>
            <w:r w:rsidRPr="00D31DDC">
              <w:t>Disagree</w:t>
            </w:r>
          </w:p>
        </w:tc>
        <w:tc>
          <w:tcPr>
            <w:tcW w:w="834" w:type="pct"/>
          </w:tcPr>
          <w:p w14:paraId="424B4807" w14:textId="77777777" w:rsidR="00FF52A7" w:rsidRDefault="00AA1333" w:rsidP="00FF52A7">
            <w:pPr>
              <w:pStyle w:val="Tablespacing"/>
            </w:pPr>
            <w:sdt>
              <w:sdtPr>
                <w:rPr>
                  <w:rFonts w:ascii="MS Gothic" w:hAnsi="MS Gothic"/>
                </w:rPr>
                <w:id w:val="337427852"/>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1B2D7505" w14:textId="268B1FAF" w:rsidR="007F42EE" w:rsidRPr="00D31DDC" w:rsidRDefault="00C71689" w:rsidP="00FF52A7">
            <w:pPr>
              <w:pStyle w:val="Tablespacing"/>
              <w:rPr>
                <w:b/>
              </w:rPr>
            </w:pPr>
            <w:r>
              <w:t xml:space="preserve">Neither agree nor </w:t>
            </w:r>
            <w:r w:rsidR="007F42EE" w:rsidRPr="00D31DDC">
              <w:t>disagree</w:t>
            </w:r>
          </w:p>
        </w:tc>
        <w:tc>
          <w:tcPr>
            <w:tcW w:w="833" w:type="pct"/>
          </w:tcPr>
          <w:p w14:paraId="354A94BE" w14:textId="77777777" w:rsidR="00FF52A7" w:rsidRDefault="00AA1333" w:rsidP="00FF52A7">
            <w:pPr>
              <w:pStyle w:val="Tablespacing"/>
            </w:pPr>
            <w:sdt>
              <w:sdtPr>
                <w:rPr>
                  <w:rFonts w:ascii="MS Gothic" w:hAnsi="MS Gothic"/>
                </w:rPr>
                <w:id w:val="454529557"/>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39EF0B85" w14:textId="580E3D18" w:rsidR="007F42EE" w:rsidRPr="00D31DDC" w:rsidRDefault="007F42EE" w:rsidP="00FF52A7">
            <w:pPr>
              <w:pStyle w:val="Tablespacing"/>
              <w:rPr>
                <w:b/>
              </w:rPr>
            </w:pPr>
            <w:r w:rsidRPr="00D31DDC">
              <w:t>Agree</w:t>
            </w:r>
          </w:p>
        </w:tc>
        <w:tc>
          <w:tcPr>
            <w:tcW w:w="834" w:type="pct"/>
          </w:tcPr>
          <w:p w14:paraId="68E67AF0" w14:textId="77777777" w:rsidR="00FF52A7" w:rsidRDefault="00AA1333" w:rsidP="00FF52A7">
            <w:pPr>
              <w:pStyle w:val="Tablespacing"/>
            </w:pPr>
            <w:sdt>
              <w:sdtPr>
                <w:rPr>
                  <w:rFonts w:ascii="MS Gothic" w:hAnsi="MS Gothic"/>
                </w:rPr>
                <w:id w:val="-1617826583"/>
                <w14:checkbox>
                  <w14:checked w14:val="0"/>
                  <w14:checkedState w14:val="2612" w14:font="MS Gothic"/>
                  <w14:uncheckedState w14:val="2610" w14:font="MS Gothic"/>
                </w14:checkbox>
              </w:sdtPr>
              <w:sdtEndPr/>
              <w:sdtContent>
                <w:r w:rsidR="007F42EE" w:rsidRPr="00D31DDC">
                  <w:rPr>
                    <w:rFonts w:ascii="MS Gothic" w:hAnsi="MS Gothic"/>
                  </w:rPr>
                  <w:t>☐</w:t>
                </w:r>
              </w:sdtContent>
            </w:sdt>
          </w:p>
          <w:p w14:paraId="2B1E8BA1" w14:textId="69EA9F19" w:rsidR="007F42EE" w:rsidRPr="00D31DDC" w:rsidRDefault="007F42EE" w:rsidP="00FF52A7">
            <w:pPr>
              <w:pStyle w:val="Tablespacing"/>
              <w:rPr>
                <w:b/>
              </w:rPr>
            </w:pPr>
            <w:r w:rsidRPr="00D31DDC">
              <w:t>Strongly agree</w:t>
            </w:r>
          </w:p>
        </w:tc>
        <w:tc>
          <w:tcPr>
            <w:tcW w:w="834" w:type="pct"/>
          </w:tcPr>
          <w:p w14:paraId="036B1B3C" w14:textId="77777777" w:rsidR="00FF52A7" w:rsidRDefault="00AA1333" w:rsidP="00FF52A7">
            <w:pPr>
              <w:pStyle w:val="Tablespacing"/>
            </w:pPr>
            <w:sdt>
              <w:sdtPr>
                <w:rPr>
                  <w:rFonts w:ascii="MS Gothic" w:hAnsi="MS Gothic"/>
                </w:rPr>
                <w:id w:val="96227116"/>
                <w14:checkbox>
                  <w14:checked w14:val="0"/>
                  <w14:checkedState w14:val="2612" w14:font="MS Gothic"/>
                  <w14:uncheckedState w14:val="2610" w14:font="MS Gothic"/>
                </w14:checkbox>
              </w:sdtPr>
              <w:sdtEndPr/>
              <w:sdtContent>
                <w:r w:rsidR="00275199">
                  <w:rPr>
                    <w:rFonts w:ascii="MS Gothic" w:hAnsi="MS Gothic" w:hint="eastAsia"/>
                  </w:rPr>
                  <w:t>☐</w:t>
                </w:r>
              </w:sdtContent>
            </w:sdt>
          </w:p>
          <w:p w14:paraId="2299CAD4" w14:textId="4B8333E8" w:rsidR="007F42EE" w:rsidRPr="00D31DDC" w:rsidRDefault="007F42EE" w:rsidP="00FF52A7">
            <w:pPr>
              <w:pStyle w:val="Tablespacing"/>
              <w:rPr>
                <w:b/>
              </w:rPr>
            </w:pPr>
            <w:r w:rsidRPr="00D31DDC">
              <w:t>Not sure</w:t>
            </w:r>
          </w:p>
        </w:tc>
      </w:tr>
    </w:tbl>
    <w:p w14:paraId="31BAA0EB" w14:textId="77777777" w:rsidR="00464C74" w:rsidRDefault="00464C74" w:rsidP="00464C74"/>
    <w:p w14:paraId="4FC1ACEC" w14:textId="77777777" w:rsidR="00464C74" w:rsidRDefault="00464C74">
      <w:pPr>
        <w:spacing w:after="200"/>
        <w:rPr>
          <w:b/>
          <w:bCs/>
        </w:rPr>
      </w:pPr>
      <w:r>
        <w:br w:type="page"/>
      </w:r>
    </w:p>
    <w:p w14:paraId="4E58B951" w14:textId="5FBC2419" w:rsidR="001924FA" w:rsidRPr="00D31DDC" w:rsidRDefault="007F42EE" w:rsidP="00BF27D8">
      <w:pPr>
        <w:pStyle w:val="Questions"/>
      </w:pPr>
      <w:r w:rsidRPr="00D31DDC">
        <w:lastRenderedPageBreak/>
        <w:t>W</w:t>
      </w:r>
      <w:r w:rsidR="001924FA" w:rsidRPr="00D31DDC">
        <w:t>hat else do you think the Guarantee should focus on</w:t>
      </w:r>
      <w:r w:rsidRPr="00D31DDC">
        <w:t xml:space="preserve"> to improve your experience with the NDIS</w:t>
      </w:r>
      <w:r w:rsidR="001924FA" w:rsidRPr="00D31DDC">
        <w:t>?</w:t>
      </w:r>
      <w:r w:rsidRPr="00D31DDC">
        <w:t xml:space="preserve"> This might include when you applied for the NDIS, started your planning process or when using your plan</w:t>
      </w:r>
      <w:r w:rsidR="00BE7967" w:rsidRPr="00D31DDC">
        <w:t>.</w:t>
      </w:r>
      <w:r w:rsidR="00DD1D19" w:rsidRPr="00D31DDC">
        <w:t xml:space="preserve"> </w:t>
      </w:r>
      <w:r w:rsidR="00275199">
        <w:br/>
      </w:r>
      <w:r w:rsidR="00DD1D19" w:rsidRPr="00D31DDC">
        <w:t>Please write your answer in the text box below.</w:t>
      </w:r>
    </w:p>
    <w:tbl>
      <w:tblPr>
        <w:tblStyle w:val="Style2"/>
        <w:tblW w:w="0" w:type="auto"/>
        <w:tblInd w:w="737" w:type="dxa"/>
        <w:tblLook w:val="04A0" w:firstRow="1" w:lastRow="0" w:firstColumn="1" w:lastColumn="0" w:noHBand="0" w:noVBand="1"/>
      </w:tblPr>
      <w:tblGrid>
        <w:gridCol w:w="8279"/>
      </w:tblGrid>
      <w:tr w:rsidR="00C07165" w:rsidRPr="00D31DDC" w14:paraId="6203A0A0" w14:textId="77777777" w:rsidTr="002C6107">
        <w:trPr>
          <w:trHeight w:val="12472"/>
        </w:trPr>
        <w:tc>
          <w:tcPr>
            <w:tcW w:w="9016" w:type="dxa"/>
          </w:tcPr>
          <w:p w14:paraId="6B95845C" w14:textId="22B3EAAA" w:rsidR="00C07165" w:rsidRPr="00D31DDC" w:rsidRDefault="00C07165" w:rsidP="00ED485C"/>
        </w:tc>
      </w:tr>
    </w:tbl>
    <w:p w14:paraId="3676A8A3" w14:textId="76A6DE5D" w:rsidR="001924FA" w:rsidRPr="00D31DDC" w:rsidRDefault="001924FA" w:rsidP="00B86418">
      <w:pPr>
        <w:pStyle w:val="Heading2"/>
      </w:pPr>
      <w:r w:rsidRPr="00D31DDC">
        <w:br w:type="page"/>
      </w:r>
      <w:r w:rsidR="00EB024A" w:rsidRPr="00D31DDC">
        <w:lastRenderedPageBreak/>
        <w:t>Section 3</w:t>
      </w:r>
      <w:r w:rsidRPr="00D31DDC">
        <w:t xml:space="preserve">: </w:t>
      </w:r>
      <w:r w:rsidR="006C1CCA" w:rsidRPr="00D31DDC">
        <w:t xml:space="preserve">Questions about applying </w:t>
      </w:r>
      <w:r w:rsidR="00547B2F" w:rsidRPr="00D31DDC">
        <w:t xml:space="preserve">to the NDIS </w:t>
      </w:r>
      <w:r w:rsidR="00FF6CCB">
        <w:br/>
      </w:r>
      <w:r w:rsidR="00656358" w:rsidRPr="00D31DDC">
        <w:t>(1</w:t>
      </w:r>
      <w:r w:rsidR="007F42EE" w:rsidRPr="00D31DDC">
        <w:t>4</w:t>
      </w:r>
      <w:r w:rsidR="00656358" w:rsidRPr="00D31DDC">
        <w:t xml:space="preserve"> Questions)</w:t>
      </w:r>
      <w:r w:rsidR="00265B7E" w:rsidRPr="00D31DDC">
        <w:t xml:space="preserve"> </w:t>
      </w:r>
    </w:p>
    <w:p w14:paraId="5543967C" w14:textId="1A4CD8EB" w:rsidR="005B4BE1" w:rsidRPr="00D31DDC" w:rsidRDefault="007F24C9" w:rsidP="00ED485C">
      <w:r w:rsidRPr="00D31DDC">
        <w:t xml:space="preserve">This section is about applying to the NDIS, also known as getting an access decision. The questions in this </w:t>
      </w:r>
      <w:r w:rsidR="00F752B6" w:rsidRPr="00D31DDC">
        <w:t xml:space="preserve">optional </w:t>
      </w:r>
      <w:r w:rsidRPr="00D31DDC">
        <w:t>section aim to identify the challenges you may have faced in applying to the NDIS so the timeframes in the Guarantee can be developed appropriately.</w:t>
      </w:r>
    </w:p>
    <w:p w14:paraId="5DB8A12D" w14:textId="77777777" w:rsidR="00C07165" w:rsidRPr="00D31DDC" w:rsidRDefault="00C07165" w:rsidP="00ED485C">
      <w:r w:rsidRPr="00D31DDC">
        <w:t>It has up to 14 questions, depending on your answers.</w:t>
      </w:r>
    </w:p>
    <w:p w14:paraId="112A5E94" w14:textId="629EB8C8" w:rsidR="00C07165" w:rsidRPr="00D31DDC" w:rsidRDefault="00C07165" w:rsidP="00ED485C">
      <w:r w:rsidRPr="00D31DDC">
        <w:t xml:space="preserve">If you want to answer questions on your application to the NDIS, please continue. </w:t>
      </w:r>
      <w:r w:rsidR="00D313CB">
        <w:br/>
      </w:r>
      <w:r w:rsidRPr="00D31DDC">
        <w:t>If you would like to skip this section, Section 4 is on how you prepared for your planning process.</w:t>
      </w:r>
    </w:p>
    <w:p w14:paraId="30F93B6B" w14:textId="0A6896B8" w:rsidR="00D313CB" w:rsidRPr="00D313CB" w:rsidRDefault="0042100E" w:rsidP="00056E76">
      <w:r w:rsidRPr="00D31DDC">
        <w:t xml:space="preserve">In this section ‘you’ refers to the NDIS </w:t>
      </w:r>
      <w:r w:rsidR="00F8628A">
        <w:t>p</w:t>
      </w:r>
      <w:r w:rsidRPr="00D31DDC">
        <w:t>articipant. If you are a family member or carer, please keep their experience in mind.</w:t>
      </w:r>
    </w:p>
    <w:p w14:paraId="7A2F7D69" w14:textId="77777777" w:rsidR="00056E76" w:rsidRPr="00056E76" w:rsidRDefault="00056E76" w:rsidP="00056E76">
      <w:pPr>
        <w:pStyle w:val="ListParagraph"/>
        <w:numPr>
          <w:ilvl w:val="0"/>
          <w:numId w:val="17"/>
        </w:numPr>
        <w:spacing w:before="360" w:line="240" w:lineRule="auto"/>
        <w:contextualSpacing w:val="0"/>
        <w:outlineLvl w:val="2"/>
        <w:rPr>
          <w:b/>
          <w:bCs/>
          <w:vanish/>
        </w:rPr>
      </w:pPr>
    </w:p>
    <w:p w14:paraId="3933DD1A" w14:textId="5C7E73DB" w:rsidR="00D313CB" w:rsidRDefault="00D313CB" w:rsidP="00056E76">
      <w:pPr>
        <w:pStyle w:val="Questions"/>
      </w:pPr>
      <w:r w:rsidRPr="00D31DDC">
        <w:t>When did you first apply for access to the NDIS</w:t>
      </w:r>
      <w:r>
        <w:t>?</w:t>
      </w:r>
    </w:p>
    <w:p w14:paraId="5DA43D76" w14:textId="676D55B5" w:rsidR="00D313CB" w:rsidRPr="0067766C" w:rsidRDefault="0067766C" w:rsidP="0067766C">
      <w:pPr>
        <w:pStyle w:val="SmallSpacing"/>
      </w:pPr>
      <w:r w:rsidRPr="0067766C">
        <w:rPr>
          <w:rFonts w:ascii="Segoe UI Symbol" w:hAnsi="Segoe UI Symbol" w:cs="Segoe UI Symbol"/>
        </w:rPr>
        <w:t>☐</w:t>
      </w:r>
      <w:r w:rsidRPr="0067766C">
        <w:tab/>
        <w:t>2013</w:t>
      </w:r>
    </w:p>
    <w:p w14:paraId="687DE7A1" w14:textId="7BD59191" w:rsidR="0067766C" w:rsidRPr="0067766C" w:rsidRDefault="0067766C" w:rsidP="0067766C">
      <w:pPr>
        <w:pStyle w:val="SmallSpacing"/>
      </w:pPr>
      <w:r w:rsidRPr="0067766C">
        <w:rPr>
          <w:rFonts w:ascii="Segoe UI Symbol" w:hAnsi="Segoe UI Symbol" w:cs="Segoe UI Symbol"/>
        </w:rPr>
        <w:t>☐</w:t>
      </w:r>
      <w:r w:rsidRPr="0067766C">
        <w:tab/>
        <w:t>2014</w:t>
      </w:r>
    </w:p>
    <w:p w14:paraId="346302F9" w14:textId="0B6313A3" w:rsidR="0067766C" w:rsidRPr="0067766C" w:rsidRDefault="0067766C" w:rsidP="0067766C">
      <w:pPr>
        <w:pStyle w:val="SmallSpacing"/>
      </w:pPr>
      <w:r w:rsidRPr="0067766C">
        <w:rPr>
          <w:rFonts w:ascii="Segoe UI Symbol" w:hAnsi="Segoe UI Symbol" w:cs="Segoe UI Symbol"/>
        </w:rPr>
        <w:t>☐</w:t>
      </w:r>
      <w:r w:rsidRPr="0067766C">
        <w:tab/>
        <w:t>2015</w:t>
      </w:r>
    </w:p>
    <w:p w14:paraId="39BCD9D2" w14:textId="26A9FA80" w:rsidR="0067766C" w:rsidRPr="0067766C" w:rsidRDefault="0067766C" w:rsidP="0067766C">
      <w:pPr>
        <w:pStyle w:val="SmallSpacing"/>
      </w:pPr>
      <w:r w:rsidRPr="0067766C">
        <w:rPr>
          <w:rFonts w:ascii="Segoe UI Symbol" w:hAnsi="Segoe UI Symbol" w:cs="Segoe UI Symbol"/>
        </w:rPr>
        <w:t>☐</w:t>
      </w:r>
      <w:r w:rsidRPr="0067766C">
        <w:tab/>
        <w:t>2016</w:t>
      </w:r>
    </w:p>
    <w:p w14:paraId="56755747" w14:textId="74769339" w:rsidR="0067766C" w:rsidRPr="0067766C" w:rsidRDefault="0067766C" w:rsidP="0067766C">
      <w:pPr>
        <w:pStyle w:val="SmallSpacing"/>
      </w:pPr>
      <w:r w:rsidRPr="0067766C">
        <w:rPr>
          <w:rFonts w:ascii="Segoe UI Symbol" w:hAnsi="Segoe UI Symbol" w:cs="Segoe UI Symbol"/>
        </w:rPr>
        <w:t>☐</w:t>
      </w:r>
      <w:r w:rsidRPr="0067766C">
        <w:tab/>
        <w:t>2017</w:t>
      </w:r>
    </w:p>
    <w:p w14:paraId="3CFAEA2C" w14:textId="166F395C" w:rsidR="0067766C" w:rsidRPr="0067766C" w:rsidRDefault="0067766C" w:rsidP="0067766C">
      <w:pPr>
        <w:pStyle w:val="SmallSpacing"/>
      </w:pPr>
      <w:r w:rsidRPr="0067766C">
        <w:rPr>
          <w:rFonts w:ascii="Segoe UI Symbol" w:hAnsi="Segoe UI Symbol" w:cs="Segoe UI Symbol"/>
        </w:rPr>
        <w:t>☐</w:t>
      </w:r>
      <w:r w:rsidRPr="0067766C">
        <w:tab/>
        <w:t>2018</w:t>
      </w:r>
    </w:p>
    <w:p w14:paraId="57BE8D31" w14:textId="5938FAF9" w:rsidR="0067766C" w:rsidRPr="0067766C" w:rsidRDefault="0067766C" w:rsidP="0067766C">
      <w:pPr>
        <w:pStyle w:val="SmallSpacing"/>
      </w:pPr>
      <w:r w:rsidRPr="0067766C">
        <w:rPr>
          <w:rFonts w:ascii="Segoe UI Symbol" w:hAnsi="Segoe UI Symbol" w:cs="Segoe UI Symbol"/>
        </w:rPr>
        <w:t>☐</w:t>
      </w:r>
      <w:r w:rsidRPr="0067766C">
        <w:tab/>
        <w:t>2019</w:t>
      </w:r>
    </w:p>
    <w:p w14:paraId="2DE090EA" w14:textId="51415297" w:rsidR="0067766C" w:rsidRDefault="0067766C" w:rsidP="0067766C">
      <w:pPr>
        <w:pStyle w:val="SmallSpacing"/>
      </w:pPr>
      <w:r w:rsidRPr="0067766C">
        <w:rPr>
          <w:rFonts w:ascii="Segoe UI Symbol" w:hAnsi="Segoe UI Symbol" w:cs="Segoe UI Symbol"/>
        </w:rPr>
        <w:t>☐</w:t>
      </w:r>
      <w:r w:rsidRPr="0067766C">
        <w:tab/>
        <w:t>Not sure</w:t>
      </w:r>
    </w:p>
    <w:p w14:paraId="49852222" w14:textId="77777777" w:rsidR="0067766C" w:rsidRPr="00D31DDC" w:rsidRDefault="0067766C" w:rsidP="00BF27D8">
      <w:pPr>
        <w:pStyle w:val="Questions"/>
      </w:pPr>
      <w:r w:rsidRPr="00D31DDC">
        <w:t xml:space="preserve">Did you need help making an application to the NDIS? </w:t>
      </w:r>
    </w:p>
    <w:p w14:paraId="2445397F" w14:textId="0EBB84D9" w:rsidR="0067766C" w:rsidRDefault="00AA1333" w:rsidP="0067766C">
      <w:pPr>
        <w:pStyle w:val="SmallSpacing"/>
      </w:pPr>
      <w:sdt>
        <w:sdtPr>
          <w:id w:val="653035880"/>
          <w14:checkbox>
            <w14:checked w14:val="0"/>
            <w14:checkedState w14:val="2612" w14:font="MS Gothic"/>
            <w14:uncheckedState w14:val="2610" w14:font="MS Gothic"/>
          </w14:checkbox>
        </w:sdtPr>
        <w:sdtEndPr/>
        <w:sdtContent>
          <w:r w:rsidR="0067766C" w:rsidRPr="00D31DDC">
            <w:rPr>
              <w:rFonts w:ascii="MS Gothic" w:eastAsia="MS Gothic" w:hAnsi="MS Gothic"/>
            </w:rPr>
            <w:t>☐</w:t>
          </w:r>
        </w:sdtContent>
      </w:sdt>
      <w:r w:rsidR="0067766C" w:rsidRPr="00D31DDC">
        <w:t xml:space="preserve"> </w:t>
      </w:r>
      <w:r w:rsidR="0067766C">
        <w:tab/>
      </w:r>
      <w:r w:rsidR="0067766C" w:rsidRPr="00D31DDC">
        <w:t>Yes</w:t>
      </w:r>
    </w:p>
    <w:p w14:paraId="520A539B" w14:textId="5FEBA6F4" w:rsidR="00EB28ED" w:rsidRDefault="00AA1333" w:rsidP="0067766C">
      <w:pPr>
        <w:pStyle w:val="SmallSpacing"/>
        <w:rPr>
          <w:rStyle w:val="IntenseEmphasis"/>
        </w:rPr>
      </w:pPr>
      <w:sdt>
        <w:sdtPr>
          <w:rPr>
            <w:bCs/>
            <w:i/>
            <w:color w:val="005A70"/>
          </w:rPr>
          <w:id w:val="-1378309488"/>
          <w14:checkbox>
            <w14:checked w14:val="0"/>
            <w14:checkedState w14:val="2612" w14:font="MS Gothic"/>
            <w14:uncheckedState w14:val="2610" w14:font="MS Gothic"/>
          </w14:checkbox>
        </w:sdtPr>
        <w:sdtEndPr>
          <w:rPr>
            <w:i w:val="0"/>
          </w:rPr>
        </w:sdtEndPr>
        <w:sdtContent>
          <w:r w:rsidR="0067766C" w:rsidRPr="00D31DDC">
            <w:rPr>
              <w:rFonts w:ascii="MS Gothic" w:eastAsia="MS Gothic" w:hAnsi="MS Gothic"/>
            </w:rPr>
            <w:t>☐</w:t>
          </w:r>
        </w:sdtContent>
      </w:sdt>
      <w:r w:rsidR="0067766C" w:rsidRPr="00D31DDC">
        <w:t xml:space="preserve"> </w:t>
      </w:r>
      <w:r w:rsidR="0067766C">
        <w:tab/>
      </w:r>
      <w:r w:rsidR="0067766C" w:rsidRPr="00D31DDC">
        <w:t xml:space="preserve">No </w:t>
      </w:r>
      <w:r w:rsidR="00530D5D">
        <w:tab/>
      </w:r>
      <w:r w:rsidR="0067766C" w:rsidRPr="001F6649">
        <w:rPr>
          <w:rStyle w:val="IntenseEmphasis"/>
        </w:rPr>
        <w:t>[Please go to 3.4]</w:t>
      </w:r>
    </w:p>
    <w:p w14:paraId="6E70C1B1" w14:textId="77777777" w:rsidR="00EB28ED" w:rsidRDefault="00EB28ED">
      <w:pPr>
        <w:spacing w:after="200"/>
        <w:rPr>
          <w:rStyle w:val="IntenseEmphasis"/>
        </w:rPr>
      </w:pPr>
      <w:r>
        <w:rPr>
          <w:rStyle w:val="IntenseEmphasis"/>
        </w:rPr>
        <w:br w:type="page"/>
      </w:r>
    </w:p>
    <w:p w14:paraId="301BFA14" w14:textId="77777777" w:rsidR="0067766C" w:rsidRPr="00D31DDC" w:rsidRDefault="0067766C" w:rsidP="00BF27D8">
      <w:pPr>
        <w:pStyle w:val="Questions"/>
      </w:pPr>
      <w:r w:rsidRPr="00D31DDC">
        <w:lastRenderedPageBreak/>
        <w:t xml:space="preserve">Who helped you apply to the NDIS? Please select all that apply </w:t>
      </w:r>
    </w:p>
    <w:p w14:paraId="7BA08751" w14:textId="3304A18E" w:rsidR="0067766C" w:rsidRPr="00D31DDC" w:rsidRDefault="00AA1333" w:rsidP="0067766C">
      <w:pPr>
        <w:pStyle w:val="SmallSpacing"/>
      </w:pPr>
      <w:sdt>
        <w:sdtPr>
          <w:rPr>
            <w:rFonts w:ascii="MS Gothic" w:hAnsi="MS Gothic"/>
          </w:rPr>
          <w:id w:val="1970626889"/>
          <w14:checkbox>
            <w14:checked w14:val="0"/>
            <w14:checkedState w14:val="2612" w14:font="MS Gothic"/>
            <w14:uncheckedState w14:val="2610" w14:font="MS Gothic"/>
          </w14:checkbox>
        </w:sdtPr>
        <w:sdtEndPr/>
        <w:sdtContent>
          <w:r w:rsidR="0067766C" w:rsidRPr="0067766C">
            <w:rPr>
              <w:rFonts w:ascii="MS Gothic" w:hAnsi="MS Gothic"/>
            </w:rPr>
            <w:t>☐</w:t>
          </w:r>
        </w:sdtContent>
      </w:sdt>
      <w:r w:rsidR="0067766C" w:rsidRPr="00D31DDC">
        <w:t xml:space="preserve"> </w:t>
      </w:r>
      <w:r w:rsidR="00F53B86">
        <w:tab/>
      </w:r>
      <w:r w:rsidR="0067766C" w:rsidRPr="00D31DDC">
        <w:t>Family member</w:t>
      </w:r>
    </w:p>
    <w:p w14:paraId="58742449" w14:textId="53B68E17" w:rsidR="0067766C" w:rsidRPr="00D31DDC" w:rsidRDefault="00AA1333" w:rsidP="0067766C">
      <w:pPr>
        <w:pStyle w:val="SmallSpacing"/>
      </w:pPr>
      <w:sdt>
        <w:sdtPr>
          <w:rPr>
            <w:rFonts w:ascii="MS Gothic" w:hAnsi="MS Gothic"/>
          </w:rPr>
          <w:id w:val="-2044671913"/>
          <w14:checkbox>
            <w14:checked w14:val="0"/>
            <w14:checkedState w14:val="2612" w14:font="MS Gothic"/>
            <w14:uncheckedState w14:val="2610" w14:font="MS Gothic"/>
          </w14:checkbox>
        </w:sdtPr>
        <w:sdtEndPr/>
        <w:sdtContent>
          <w:r w:rsidR="0067766C" w:rsidRPr="0067766C">
            <w:rPr>
              <w:rFonts w:ascii="MS Gothic" w:hAnsi="MS Gothic"/>
            </w:rPr>
            <w:t>☐</w:t>
          </w:r>
        </w:sdtContent>
      </w:sdt>
      <w:r w:rsidR="0067766C" w:rsidRPr="00D31DDC">
        <w:t xml:space="preserve"> </w:t>
      </w:r>
      <w:r w:rsidR="00F53B86">
        <w:tab/>
      </w:r>
      <w:r w:rsidR="0067766C" w:rsidRPr="00D31DDC">
        <w:t>Friend</w:t>
      </w:r>
    </w:p>
    <w:p w14:paraId="7AA0FA14" w14:textId="1D75E977" w:rsidR="0067766C" w:rsidRPr="00D31DDC" w:rsidRDefault="00AA1333" w:rsidP="0067766C">
      <w:pPr>
        <w:pStyle w:val="SmallSpacing"/>
      </w:pPr>
      <w:sdt>
        <w:sdtPr>
          <w:rPr>
            <w:rFonts w:ascii="MS Gothic" w:hAnsi="MS Gothic"/>
          </w:rPr>
          <w:id w:val="333584295"/>
          <w14:checkbox>
            <w14:checked w14:val="0"/>
            <w14:checkedState w14:val="2612" w14:font="MS Gothic"/>
            <w14:uncheckedState w14:val="2610" w14:font="MS Gothic"/>
          </w14:checkbox>
        </w:sdtPr>
        <w:sdtEndPr/>
        <w:sdtContent>
          <w:r w:rsidR="0067766C" w:rsidRPr="0067766C">
            <w:rPr>
              <w:rFonts w:ascii="MS Gothic" w:hAnsi="MS Gothic"/>
            </w:rPr>
            <w:t>☐</w:t>
          </w:r>
        </w:sdtContent>
      </w:sdt>
      <w:r w:rsidR="0067766C" w:rsidRPr="00D31DDC">
        <w:t xml:space="preserve"> </w:t>
      </w:r>
      <w:r w:rsidR="00F53B86">
        <w:tab/>
      </w:r>
      <w:r w:rsidR="0067766C" w:rsidRPr="00D31DDC">
        <w:t>Social worker</w:t>
      </w:r>
    </w:p>
    <w:p w14:paraId="0CA6D13F" w14:textId="4F8A3D4A" w:rsidR="0067766C" w:rsidRPr="00D31DDC" w:rsidRDefault="00AA1333" w:rsidP="0067766C">
      <w:pPr>
        <w:pStyle w:val="SmallSpacing"/>
      </w:pPr>
      <w:sdt>
        <w:sdtPr>
          <w:rPr>
            <w:rFonts w:ascii="MS Gothic" w:hAnsi="MS Gothic"/>
          </w:rPr>
          <w:id w:val="-1160071833"/>
          <w14:checkbox>
            <w14:checked w14:val="0"/>
            <w14:checkedState w14:val="2612" w14:font="MS Gothic"/>
            <w14:uncheckedState w14:val="2610" w14:font="MS Gothic"/>
          </w14:checkbox>
        </w:sdtPr>
        <w:sdtEndPr/>
        <w:sdtContent>
          <w:r w:rsidR="0067766C" w:rsidRPr="0067766C">
            <w:rPr>
              <w:rFonts w:ascii="MS Gothic" w:hAnsi="MS Gothic"/>
            </w:rPr>
            <w:t>☐</w:t>
          </w:r>
        </w:sdtContent>
      </w:sdt>
      <w:r w:rsidR="0067766C" w:rsidRPr="00D31DDC">
        <w:t xml:space="preserve"> </w:t>
      </w:r>
      <w:r w:rsidR="00F53B86">
        <w:tab/>
      </w:r>
      <w:r w:rsidR="0067766C" w:rsidRPr="00D31DDC">
        <w:t>Support worker</w:t>
      </w:r>
    </w:p>
    <w:p w14:paraId="76B61AA7" w14:textId="055E2F88" w:rsidR="0067766C" w:rsidRPr="00D31DDC" w:rsidRDefault="00AA1333" w:rsidP="0067766C">
      <w:pPr>
        <w:pStyle w:val="SmallSpacing"/>
      </w:pPr>
      <w:sdt>
        <w:sdtPr>
          <w:rPr>
            <w:rFonts w:ascii="MS Gothic" w:hAnsi="MS Gothic"/>
          </w:rPr>
          <w:id w:val="-2035883620"/>
          <w14:checkbox>
            <w14:checked w14:val="0"/>
            <w14:checkedState w14:val="2612" w14:font="MS Gothic"/>
            <w14:uncheckedState w14:val="2610" w14:font="MS Gothic"/>
          </w14:checkbox>
        </w:sdtPr>
        <w:sdtEndPr/>
        <w:sdtContent>
          <w:r w:rsidR="0067766C" w:rsidRPr="0067766C">
            <w:rPr>
              <w:rFonts w:ascii="MS Gothic" w:hAnsi="MS Gothic"/>
            </w:rPr>
            <w:t>☐</w:t>
          </w:r>
        </w:sdtContent>
      </w:sdt>
      <w:r w:rsidR="0067766C" w:rsidRPr="00D31DDC">
        <w:t xml:space="preserve"> </w:t>
      </w:r>
      <w:r w:rsidR="00F53B86">
        <w:tab/>
      </w:r>
      <w:r w:rsidR="0067766C" w:rsidRPr="00D31DDC">
        <w:t>Support coordinator</w:t>
      </w:r>
    </w:p>
    <w:p w14:paraId="43295E6C" w14:textId="09521A40" w:rsidR="0067766C" w:rsidRPr="00D31DDC" w:rsidRDefault="00AA1333" w:rsidP="0067766C">
      <w:pPr>
        <w:pStyle w:val="SmallSpacing"/>
      </w:pPr>
      <w:sdt>
        <w:sdtPr>
          <w:rPr>
            <w:rFonts w:ascii="MS Gothic" w:hAnsi="MS Gothic"/>
          </w:rPr>
          <w:id w:val="647404297"/>
          <w14:checkbox>
            <w14:checked w14:val="0"/>
            <w14:checkedState w14:val="2612" w14:font="MS Gothic"/>
            <w14:uncheckedState w14:val="2610" w14:font="MS Gothic"/>
          </w14:checkbox>
        </w:sdtPr>
        <w:sdtEndPr/>
        <w:sdtContent>
          <w:r w:rsidR="0067766C" w:rsidRPr="0067766C">
            <w:rPr>
              <w:rFonts w:ascii="MS Gothic" w:hAnsi="MS Gothic"/>
            </w:rPr>
            <w:t>☐</w:t>
          </w:r>
        </w:sdtContent>
      </w:sdt>
      <w:r w:rsidR="0067766C" w:rsidRPr="00D31DDC">
        <w:t xml:space="preserve"> </w:t>
      </w:r>
      <w:r w:rsidR="00F53B86">
        <w:tab/>
      </w:r>
      <w:r w:rsidR="0067766C" w:rsidRPr="00D31DDC">
        <w:t>Disability service organisation</w:t>
      </w:r>
    </w:p>
    <w:p w14:paraId="2518227D" w14:textId="2F9B14C2" w:rsidR="0067766C" w:rsidRPr="00D31DDC" w:rsidRDefault="00AA1333" w:rsidP="00F53B86">
      <w:pPr>
        <w:pStyle w:val="SmallSpacing"/>
        <w:ind w:left="720" w:hanging="720"/>
      </w:pPr>
      <w:sdt>
        <w:sdtPr>
          <w:rPr>
            <w:rFonts w:ascii="MS Gothic" w:hAnsi="MS Gothic"/>
          </w:rPr>
          <w:id w:val="-1698697851"/>
          <w14:checkbox>
            <w14:checked w14:val="0"/>
            <w14:checkedState w14:val="2612" w14:font="MS Gothic"/>
            <w14:uncheckedState w14:val="2610" w14:font="MS Gothic"/>
          </w14:checkbox>
        </w:sdtPr>
        <w:sdtEndPr/>
        <w:sdtContent>
          <w:r w:rsidR="0067766C" w:rsidRPr="0067766C">
            <w:rPr>
              <w:rFonts w:ascii="MS Gothic" w:hAnsi="MS Gothic"/>
            </w:rPr>
            <w:t>☐</w:t>
          </w:r>
        </w:sdtContent>
      </w:sdt>
      <w:r w:rsidR="0067766C" w:rsidRPr="00D31DDC">
        <w:t xml:space="preserve"> </w:t>
      </w:r>
      <w:r w:rsidR="00F53B86">
        <w:tab/>
      </w:r>
      <w:r w:rsidR="0067766C" w:rsidRPr="00D31DDC">
        <w:t xml:space="preserve">NDIS representative, including a Local Area Coordinator (LAC) or </w:t>
      </w:r>
      <w:r w:rsidR="00F53B86">
        <w:br/>
      </w:r>
      <w:r w:rsidR="0067766C" w:rsidRPr="00D31DDC">
        <w:t>Early Childhood Early Intervention (ECEI) staff member</w:t>
      </w:r>
    </w:p>
    <w:p w14:paraId="29EFD34D" w14:textId="462FFDCE" w:rsidR="0067766C" w:rsidRDefault="00AA1333" w:rsidP="0067766C">
      <w:pPr>
        <w:pStyle w:val="SmallSpacing"/>
      </w:pPr>
      <w:sdt>
        <w:sdtPr>
          <w:rPr>
            <w:rFonts w:ascii="MS Gothic" w:hAnsi="MS Gothic"/>
          </w:rPr>
          <w:id w:val="1439099289"/>
          <w14:checkbox>
            <w14:checked w14:val="0"/>
            <w14:checkedState w14:val="2612" w14:font="MS Gothic"/>
            <w14:uncheckedState w14:val="2610" w14:font="MS Gothic"/>
          </w14:checkbox>
        </w:sdtPr>
        <w:sdtEndPr/>
        <w:sdtContent>
          <w:r w:rsidR="0067766C" w:rsidRPr="0067766C">
            <w:rPr>
              <w:rFonts w:ascii="MS Gothic" w:hAnsi="MS Gothic"/>
            </w:rPr>
            <w:t>☐</w:t>
          </w:r>
        </w:sdtContent>
      </w:sdt>
      <w:r w:rsidR="0067766C" w:rsidRPr="00D31DDC">
        <w:t xml:space="preserve"> </w:t>
      </w:r>
      <w:r w:rsidR="00F53B86">
        <w:tab/>
      </w:r>
      <w:r w:rsidR="0067766C" w:rsidRPr="00D31DDC">
        <w:t>Other</w:t>
      </w:r>
      <w:r w:rsidR="00F53B86">
        <w:t>:</w:t>
      </w:r>
      <w:r w:rsidR="0067766C" w:rsidRPr="00D31DDC">
        <w:t xml:space="preserve"> Please describe</w:t>
      </w:r>
      <w:r w:rsidR="00F53B86">
        <w:t xml:space="preserve"> in the box below.</w:t>
      </w:r>
    </w:p>
    <w:tbl>
      <w:tblPr>
        <w:tblStyle w:val="Style2"/>
        <w:tblW w:w="0" w:type="auto"/>
        <w:tblInd w:w="737" w:type="dxa"/>
        <w:tblLook w:val="04A0" w:firstRow="1" w:lastRow="0" w:firstColumn="1" w:lastColumn="0" w:noHBand="0" w:noVBand="1"/>
      </w:tblPr>
      <w:tblGrid>
        <w:gridCol w:w="8279"/>
      </w:tblGrid>
      <w:tr w:rsidR="00F53B86" w14:paraId="2E2A6657" w14:textId="77777777" w:rsidTr="00FB625F">
        <w:trPr>
          <w:trHeight w:val="1984"/>
        </w:trPr>
        <w:tc>
          <w:tcPr>
            <w:tcW w:w="9016" w:type="dxa"/>
          </w:tcPr>
          <w:p w14:paraId="70209CC0" w14:textId="77777777" w:rsidR="00F53B86" w:rsidRDefault="00F53B86" w:rsidP="0067766C">
            <w:pPr>
              <w:pStyle w:val="SmallSpacing"/>
            </w:pPr>
          </w:p>
        </w:tc>
      </w:tr>
    </w:tbl>
    <w:p w14:paraId="708A0C28" w14:textId="52F58E1C" w:rsidR="0067766C" w:rsidRDefault="00AA1333" w:rsidP="0067766C">
      <w:pPr>
        <w:pStyle w:val="SmallSpacing"/>
      </w:pPr>
      <w:sdt>
        <w:sdtPr>
          <w:rPr>
            <w:rFonts w:ascii="MS Gothic" w:hAnsi="MS Gothic"/>
          </w:rPr>
          <w:id w:val="193501728"/>
          <w14:checkbox>
            <w14:checked w14:val="0"/>
            <w14:checkedState w14:val="2612" w14:font="MS Gothic"/>
            <w14:uncheckedState w14:val="2610" w14:font="MS Gothic"/>
          </w14:checkbox>
        </w:sdtPr>
        <w:sdtEndPr/>
        <w:sdtContent>
          <w:r w:rsidR="0067766C" w:rsidRPr="0067766C">
            <w:rPr>
              <w:rFonts w:ascii="MS Gothic" w:hAnsi="MS Gothic"/>
            </w:rPr>
            <w:t>☐</w:t>
          </w:r>
        </w:sdtContent>
      </w:sdt>
      <w:r w:rsidR="0067766C" w:rsidRPr="00D31DDC">
        <w:t xml:space="preserve"> </w:t>
      </w:r>
      <w:r w:rsidR="00F53B86">
        <w:tab/>
      </w:r>
      <w:r w:rsidR="0067766C" w:rsidRPr="00D31DDC">
        <w:t xml:space="preserve">None of </w:t>
      </w:r>
      <w:proofErr w:type="gramStart"/>
      <w:r w:rsidR="0067766C" w:rsidRPr="00D31DDC">
        <w:t>the these</w:t>
      </w:r>
      <w:proofErr w:type="gramEnd"/>
      <w:r w:rsidR="0067766C" w:rsidRPr="00D31DDC">
        <w:t xml:space="preserve"> options apply to me</w:t>
      </w:r>
    </w:p>
    <w:p w14:paraId="7DB6D013" w14:textId="77777777" w:rsidR="00F53B86" w:rsidRPr="00D31DDC" w:rsidRDefault="00F53B86" w:rsidP="00BF27D8">
      <w:pPr>
        <w:pStyle w:val="Questions"/>
      </w:pPr>
      <w:r w:rsidRPr="00D31DDC">
        <w:t>Did you find the process of filling out the Access Request Form or making a Verbal Access Request easy to understand?</w:t>
      </w:r>
    </w:p>
    <w:p w14:paraId="01C1F4C8" w14:textId="23A3902F" w:rsidR="00F53B86" w:rsidRDefault="00AA1333" w:rsidP="00F53B86">
      <w:pPr>
        <w:pStyle w:val="SmallSpacing"/>
      </w:pPr>
      <w:sdt>
        <w:sdtPr>
          <w:id w:val="-129712308"/>
          <w14:checkbox>
            <w14:checked w14:val="0"/>
            <w14:checkedState w14:val="2612" w14:font="MS Gothic"/>
            <w14:uncheckedState w14:val="2610" w14:font="MS Gothic"/>
          </w14:checkbox>
        </w:sdtPr>
        <w:sdtEndPr/>
        <w:sdtContent>
          <w:r w:rsidR="00F53B86">
            <w:rPr>
              <w:rFonts w:ascii="MS Gothic" w:eastAsia="MS Gothic" w:hAnsi="MS Gothic" w:hint="eastAsia"/>
            </w:rPr>
            <w:t>☐</w:t>
          </w:r>
        </w:sdtContent>
      </w:sdt>
      <w:r w:rsidR="00F53B86" w:rsidRPr="00D31DDC">
        <w:t xml:space="preserve"> </w:t>
      </w:r>
      <w:r w:rsidR="00F53B86">
        <w:tab/>
      </w:r>
      <w:r w:rsidR="00F53B86" w:rsidRPr="00D31DDC">
        <w:t>Yes</w:t>
      </w:r>
    </w:p>
    <w:p w14:paraId="1C0214DA" w14:textId="54DF0DBA" w:rsidR="00F53B86" w:rsidRDefault="00AA1333" w:rsidP="00F53B86">
      <w:pPr>
        <w:pStyle w:val="SmallSpacing"/>
      </w:pPr>
      <w:sdt>
        <w:sdtPr>
          <w:id w:val="906580574"/>
          <w14:checkbox>
            <w14:checked w14:val="0"/>
            <w14:checkedState w14:val="2612" w14:font="MS Gothic"/>
            <w14:uncheckedState w14:val="2610" w14:font="MS Gothic"/>
          </w14:checkbox>
        </w:sdtPr>
        <w:sdtEndPr/>
        <w:sdtContent>
          <w:r w:rsidR="00F53B86">
            <w:rPr>
              <w:rFonts w:ascii="MS Gothic" w:eastAsia="MS Gothic" w:hAnsi="MS Gothic" w:hint="eastAsia"/>
            </w:rPr>
            <w:t>☐</w:t>
          </w:r>
        </w:sdtContent>
      </w:sdt>
      <w:r w:rsidR="00F53B86" w:rsidRPr="00D31DDC">
        <w:t xml:space="preserve"> </w:t>
      </w:r>
      <w:r w:rsidR="00F53B86">
        <w:tab/>
      </w:r>
      <w:r w:rsidR="00F53B86" w:rsidRPr="00D31DDC">
        <w:t>No</w:t>
      </w:r>
    </w:p>
    <w:p w14:paraId="795081A1" w14:textId="6082D7C4" w:rsidR="002C6107" w:rsidRDefault="00AA1333" w:rsidP="00F53B86">
      <w:pPr>
        <w:pStyle w:val="SmallSpacing"/>
      </w:pPr>
      <w:sdt>
        <w:sdtPr>
          <w:id w:val="-927117351"/>
          <w14:checkbox>
            <w14:checked w14:val="0"/>
            <w14:checkedState w14:val="2612" w14:font="MS Gothic"/>
            <w14:uncheckedState w14:val="2610" w14:font="MS Gothic"/>
          </w14:checkbox>
        </w:sdtPr>
        <w:sdtEndPr/>
        <w:sdtContent>
          <w:r w:rsidR="00F53B86" w:rsidRPr="00D31DDC">
            <w:rPr>
              <w:rFonts w:ascii="MS Gothic" w:eastAsia="MS Gothic" w:hAnsi="MS Gothic"/>
            </w:rPr>
            <w:t>☐</w:t>
          </w:r>
        </w:sdtContent>
      </w:sdt>
      <w:r w:rsidR="00F53B86" w:rsidRPr="00D31DDC">
        <w:t xml:space="preserve"> </w:t>
      </w:r>
      <w:r w:rsidR="00F53B86">
        <w:tab/>
      </w:r>
      <w:r w:rsidR="00F53B86" w:rsidRPr="00D31DDC">
        <w:t xml:space="preserve">Not sure </w:t>
      </w:r>
    </w:p>
    <w:p w14:paraId="29D88A3B" w14:textId="77777777" w:rsidR="00F53B86" w:rsidRPr="00D31DDC" w:rsidRDefault="00F53B86" w:rsidP="00BF27D8">
      <w:pPr>
        <w:pStyle w:val="Questions"/>
      </w:pPr>
      <w:r w:rsidRPr="00D31DDC">
        <w:t>Do you have any suggestions on how to make the Access Request Form or Verbal Access Request easier? Please write your answer below.</w:t>
      </w:r>
    </w:p>
    <w:tbl>
      <w:tblPr>
        <w:tblStyle w:val="Style2"/>
        <w:tblW w:w="0" w:type="auto"/>
        <w:tblInd w:w="737" w:type="dxa"/>
        <w:tblLook w:val="04A0" w:firstRow="1" w:lastRow="0" w:firstColumn="1" w:lastColumn="0" w:noHBand="0" w:noVBand="1"/>
      </w:tblPr>
      <w:tblGrid>
        <w:gridCol w:w="8279"/>
      </w:tblGrid>
      <w:tr w:rsidR="00F53B86" w14:paraId="646B0273" w14:textId="77777777" w:rsidTr="00A97925">
        <w:trPr>
          <w:trHeight w:val="4365"/>
        </w:trPr>
        <w:tc>
          <w:tcPr>
            <w:tcW w:w="9016" w:type="dxa"/>
          </w:tcPr>
          <w:p w14:paraId="54769626" w14:textId="77777777" w:rsidR="00F53B86" w:rsidRDefault="00F53B86" w:rsidP="0067766C"/>
        </w:tc>
      </w:tr>
    </w:tbl>
    <w:p w14:paraId="05193E9A" w14:textId="63437448" w:rsidR="0067766C" w:rsidRDefault="00F53B86" w:rsidP="00BF27D8">
      <w:pPr>
        <w:pStyle w:val="Questions"/>
      </w:pPr>
      <w:r w:rsidRPr="00D31DDC">
        <w:lastRenderedPageBreak/>
        <w:t xml:space="preserve">After you provided your Access Request Form to the NDIA, did the </w:t>
      </w:r>
      <w:r w:rsidR="00FD7441">
        <w:br/>
      </w:r>
      <w:r w:rsidRPr="00D31DDC">
        <w:t xml:space="preserve">NDIA ask you to provide extra information (such as medical reports) </w:t>
      </w:r>
      <w:r w:rsidR="00FD7441">
        <w:br/>
      </w:r>
      <w:r w:rsidRPr="00D31DDC">
        <w:t>to support your application?</w:t>
      </w:r>
    </w:p>
    <w:p w14:paraId="508C4326" w14:textId="2A0634AB" w:rsidR="00F53B86" w:rsidRPr="00D31DDC" w:rsidRDefault="00AA1333" w:rsidP="005D0395">
      <w:pPr>
        <w:pStyle w:val="SmallSpacing"/>
      </w:pPr>
      <w:sdt>
        <w:sdtPr>
          <w:id w:val="-961801707"/>
          <w14:checkbox>
            <w14:checked w14:val="0"/>
            <w14:checkedState w14:val="2612" w14:font="MS Gothic"/>
            <w14:uncheckedState w14:val="2610" w14:font="MS Gothic"/>
          </w14:checkbox>
        </w:sdtPr>
        <w:sdtEndPr/>
        <w:sdtContent>
          <w:r w:rsidR="00F53B86">
            <w:rPr>
              <w:rFonts w:ascii="MS Gothic" w:eastAsia="MS Gothic" w:hAnsi="MS Gothic" w:hint="eastAsia"/>
            </w:rPr>
            <w:t>☐</w:t>
          </w:r>
        </w:sdtContent>
      </w:sdt>
      <w:r w:rsidR="00F53B86" w:rsidRPr="00D31DDC">
        <w:t xml:space="preserve"> </w:t>
      </w:r>
      <w:r w:rsidR="00FD7441">
        <w:tab/>
      </w:r>
      <w:r w:rsidR="00F53B86" w:rsidRPr="00D31DDC">
        <w:t xml:space="preserve">Yes </w:t>
      </w:r>
    </w:p>
    <w:p w14:paraId="2FF8EA96" w14:textId="3976976E" w:rsidR="00F53B86" w:rsidRPr="001F6649" w:rsidRDefault="00AA1333" w:rsidP="005D0395">
      <w:pPr>
        <w:pStyle w:val="SmallSpacing"/>
        <w:rPr>
          <w:rStyle w:val="IntenseEmphasis"/>
        </w:rPr>
      </w:pPr>
      <w:sdt>
        <w:sdtPr>
          <w:rPr>
            <w:bCs/>
            <w:i/>
            <w:color w:val="005A70"/>
          </w:rPr>
          <w:id w:val="-97653385"/>
          <w14:checkbox>
            <w14:checked w14:val="0"/>
            <w14:checkedState w14:val="2612" w14:font="MS Gothic"/>
            <w14:uncheckedState w14:val="2610" w14:font="MS Gothic"/>
          </w14:checkbox>
        </w:sdtPr>
        <w:sdtEndPr>
          <w:rPr>
            <w:i w:val="0"/>
          </w:rPr>
        </w:sdtEndPr>
        <w:sdtContent>
          <w:r w:rsidR="00F53B86" w:rsidRPr="00D31DDC">
            <w:rPr>
              <w:rFonts w:ascii="MS Gothic" w:eastAsia="MS Gothic" w:hAnsi="MS Gothic"/>
            </w:rPr>
            <w:t>☐</w:t>
          </w:r>
        </w:sdtContent>
      </w:sdt>
      <w:r w:rsidR="00F53B86" w:rsidRPr="00D31DDC">
        <w:t xml:space="preserve"> </w:t>
      </w:r>
      <w:r w:rsidR="00FD7441">
        <w:tab/>
      </w:r>
      <w:r w:rsidR="00F53B86" w:rsidRPr="00D31DDC">
        <w:t xml:space="preserve">No </w:t>
      </w:r>
      <w:r w:rsidR="00530D5D">
        <w:tab/>
      </w:r>
      <w:r w:rsidR="00F53B86" w:rsidRPr="001F6649">
        <w:rPr>
          <w:rStyle w:val="IntenseEmphasis"/>
        </w:rPr>
        <w:t>[Please go to 3.12]</w:t>
      </w:r>
    </w:p>
    <w:p w14:paraId="5BA84E7E" w14:textId="76170556" w:rsidR="00FD7441" w:rsidRDefault="00AA1333" w:rsidP="0097656D">
      <w:pPr>
        <w:pStyle w:val="SmallSpacing"/>
        <w:rPr>
          <w:b/>
          <w:bCs/>
        </w:rPr>
      </w:pPr>
      <w:sdt>
        <w:sdtPr>
          <w:rPr>
            <w:i/>
          </w:rPr>
          <w:id w:val="1324468481"/>
          <w14:checkbox>
            <w14:checked w14:val="0"/>
            <w14:checkedState w14:val="2612" w14:font="MS Gothic"/>
            <w14:uncheckedState w14:val="2610" w14:font="MS Gothic"/>
          </w14:checkbox>
        </w:sdtPr>
        <w:sdtEndPr>
          <w:rPr>
            <w:i w:val="0"/>
          </w:rPr>
        </w:sdtEndPr>
        <w:sdtContent>
          <w:r w:rsidR="00F53B86" w:rsidRPr="00D31DDC">
            <w:rPr>
              <w:rFonts w:ascii="MS Gothic" w:eastAsia="MS Gothic" w:hAnsi="MS Gothic"/>
            </w:rPr>
            <w:t>☐</w:t>
          </w:r>
        </w:sdtContent>
      </w:sdt>
      <w:r w:rsidR="00F53B86" w:rsidRPr="00D31DDC">
        <w:t xml:space="preserve"> </w:t>
      </w:r>
      <w:r w:rsidR="00FD7441">
        <w:tab/>
      </w:r>
      <w:r w:rsidR="00F53B86" w:rsidRPr="00D31DDC">
        <w:t xml:space="preserve">Not sure </w:t>
      </w:r>
      <w:r w:rsidR="00530D5D">
        <w:tab/>
      </w:r>
      <w:r w:rsidR="00F53B86" w:rsidRPr="001F6649">
        <w:rPr>
          <w:rStyle w:val="IntenseEmphasis"/>
        </w:rPr>
        <w:t>[Please go to 3.12]</w:t>
      </w:r>
    </w:p>
    <w:p w14:paraId="21A9FA92" w14:textId="10FE8A09" w:rsidR="00FD7441" w:rsidRPr="00D31DDC" w:rsidRDefault="00FD7441" w:rsidP="00BF27D8">
      <w:pPr>
        <w:pStyle w:val="Questions"/>
      </w:pPr>
      <w:r w:rsidRPr="00D31DDC">
        <w:t xml:space="preserve">What extra information did you have to provide? Please select all </w:t>
      </w:r>
      <w:r>
        <w:br/>
      </w:r>
      <w:r w:rsidRPr="00D31DDC">
        <w:t>that apply.</w:t>
      </w:r>
    </w:p>
    <w:p w14:paraId="463DFAB7" w14:textId="420326B2" w:rsidR="00FD7441" w:rsidRPr="00D31DDC" w:rsidRDefault="00AA1333" w:rsidP="00FD7441">
      <w:pPr>
        <w:pStyle w:val="SmallSpacing"/>
      </w:pPr>
      <w:sdt>
        <w:sdtPr>
          <w:id w:val="2098826660"/>
          <w14:checkbox>
            <w14:checked w14:val="0"/>
            <w14:checkedState w14:val="2612" w14:font="MS Gothic"/>
            <w14:uncheckedState w14:val="2610" w14:font="MS Gothic"/>
          </w14:checkbox>
        </w:sdtPr>
        <w:sdtEndPr/>
        <w:sdtContent>
          <w:r w:rsidR="00FD7441" w:rsidRPr="00D31DDC">
            <w:rPr>
              <w:rFonts w:ascii="MS Gothic" w:eastAsia="MS Gothic" w:hAnsi="MS Gothic"/>
            </w:rPr>
            <w:t>☐</w:t>
          </w:r>
        </w:sdtContent>
      </w:sdt>
      <w:r w:rsidR="00FD7441" w:rsidRPr="00D31DDC">
        <w:t xml:space="preserve"> </w:t>
      </w:r>
      <w:r w:rsidR="00FD7441">
        <w:tab/>
      </w:r>
      <w:r w:rsidR="00FD7441" w:rsidRPr="00D31DDC">
        <w:t>Evidence of your disability or functional impairment</w:t>
      </w:r>
    </w:p>
    <w:p w14:paraId="52C80F8D" w14:textId="0DF04466" w:rsidR="00FD7441" w:rsidRPr="00D31DDC" w:rsidRDefault="00AA1333" w:rsidP="00FD7441">
      <w:pPr>
        <w:pStyle w:val="SmallSpacing"/>
      </w:pPr>
      <w:sdt>
        <w:sdtPr>
          <w:id w:val="454214185"/>
          <w14:checkbox>
            <w14:checked w14:val="0"/>
            <w14:checkedState w14:val="2612" w14:font="MS Gothic"/>
            <w14:uncheckedState w14:val="2610" w14:font="MS Gothic"/>
          </w14:checkbox>
        </w:sdtPr>
        <w:sdtEndPr/>
        <w:sdtContent>
          <w:r w:rsidR="00FD7441" w:rsidRPr="00D31DDC">
            <w:rPr>
              <w:rFonts w:ascii="MS Gothic" w:eastAsia="MS Gothic" w:hAnsi="MS Gothic"/>
            </w:rPr>
            <w:t>☐</w:t>
          </w:r>
        </w:sdtContent>
      </w:sdt>
      <w:r w:rsidR="00FD7441" w:rsidRPr="00D31DDC">
        <w:t xml:space="preserve"> </w:t>
      </w:r>
      <w:r w:rsidR="00FD7441">
        <w:tab/>
      </w:r>
      <w:r w:rsidR="00FD7441" w:rsidRPr="00D31DDC">
        <w:t>Confirmation of your identity or other personal information</w:t>
      </w:r>
    </w:p>
    <w:p w14:paraId="677D962E" w14:textId="557CA657" w:rsidR="00FD7441" w:rsidRDefault="00AA1333" w:rsidP="00FD7441">
      <w:pPr>
        <w:pStyle w:val="SmallSpacing"/>
      </w:pPr>
      <w:sdt>
        <w:sdtPr>
          <w:id w:val="402880616"/>
          <w14:checkbox>
            <w14:checked w14:val="0"/>
            <w14:checkedState w14:val="2612" w14:font="MS Gothic"/>
            <w14:uncheckedState w14:val="2610" w14:font="MS Gothic"/>
          </w14:checkbox>
        </w:sdtPr>
        <w:sdtEndPr/>
        <w:sdtContent>
          <w:r w:rsidR="00FD7441" w:rsidRPr="00D31DDC">
            <w:rPr>
              <w:rFonts w:ascii="MS Gothic" w:eastAsia="MS Gothic" w:hAnsi="MS Gothic"/>
            </w:rPr>
            <w:t>☐</w:t>
          </w:r>
        </w:sdtContent>
      </w:sdt>
      <w:r w:rsidR="00FD7441" w:rsidRPr="00D31DDC">
        <w:t xml:space="preserve"> </w:t>
      </w:r>
      <w:r w:rsidR="00FD7441">
        <w:tab/>
      </w:r>
      <w:r w:rsidR="00FD7441" w:rsidRPr="00D31DDC">
        <w:t>Other: Please describe</w:t>
      </w:r>
      <w:r w:rsidR="00FD7441">
        <w:t xml:space="preserve"> in the box below.</w:t>
      </w:r>
    </w:p>
    <w:tbl>
      <w:tblPr>
        <w:tblStyle w:val="Style2"/>
        <w:tblW w:w="0" w:type="auto"/>
        <w:tblInd w:w="737" w:type="dxa"/>
        <w:tblLook w:val="04A0" w:firstRow="1" w:lastRow="0" w:firstColumn="1" w:lastColumn="0" w:noHBand="0" w:noVBand="1"/>
      </w:tblPr>
      <w:tblGrid>
        <w:gridCol w:w="8279"/>
      </w:tblGrid>
      <w:tr w:rsidR="00FD7441" w14:paraId="5E713C30" w14:textId="77777777" w:rsidTr="00FB625F">
        <w:trPr>
          <w:trHeight w:val="1984"/>
        </w:trPr>
        <w:tc>
          <w:tcPr>
            <w:tcW w:w="9016" w:type="dxa"/>
          </w:tcPr>
          <w:p w14:paraId="25B9A810" w14:textId="77777777" w:rsidR="00FD7441" w:rsidRDefault="00FD7441" w:rsidP="00FD7441">
            <w:pPr>
              <w:pStyle w:val="SmallSpacing"/>
            </w:pPr>
          </w:p>
        </w:tc>
      </w:tr>
    </w:tbl>
    <w:p w14:paraId="0E0571F6" w14:textId="77777777" w:rsidR="002C6107" w:rsidRDefault="002C6107" w:rsidP="002C6107"/>
    <w:p w14:paraId="21224D25" w14:textId="01F1A843" w:rsidR="00FD7441" w:rsidRPr="00D31DDC" w:rsidRDefault="00FD7441" w:rsidP="00BF27D8">
      <w:pPr>
        <w:pStyle w:val="Questions"/>
      </w:pPr>
      <w:r w:rsidRPr="00D31DDC">
        <w:t xml:space="preserve">Do you think providing this extra information to the NDIA </w:t>
      </w:r>
      <w:r>
        <w:br/>
      </w:r>
      <w:r w:rsidRPr="00D31DDC">
        <w:t xml:space="preserve">was necessary? </w:t>
      </w:r>
    </w:p>
    <w:p w14:paraId="246D1117" w14:textId="4F0BBEC3" w:rsidR="00FD7441" w:rsidRPr="00D31DDC" w:rsidRDefault="00AA1333" w:rsidP="00FD7441">
      <w:pPr>
        <w:pStyle w:val="SmallSpacing"/>
      </w:pPr>
      <w:sdt>
        <w:sdtPr>
          <w:id w:val="113178506"/>
          <w14:checkbox>
            <w14:checked w14:val="0"/>
            <w14:checkedState w14:val="2612" w14:font="MS Gothic"/>
            <w14:uncheckedState w14:val="2610" w14:font="MS Gothic"/>
          </w14:checkbox>
        </w:sdtPr>
        <w:sdtEndPr/>
        <w:sdtContent>
          <w:r w:rsidR="00FD7441" w:rsidRPr="00D31DDC">
            <w:rPr>
              <w:rFonts w:ascii="MS Gothic" w:hAnsi="MS Gothic"/>
            </w:rPr>
            <w:t>☐</w:t>
          </w:r>
        </w:sdtContent>
      </w:sdt>
      <w:r w:rsidR="00FD7441" w:rsidRPr="00D31DDC">
        <w:t xml:space="preserve"> </w:t>
      </w:r>
      <w:r w:rsidR="00FD7441">
        <w:tab/>
      </w:r>
      <w:r w:rsidR="00FD7441" w:rsidRPr="00D31DDC">
        <w:t xml:space="preserve">Yes </w:t>
      </w:r>
      <w:r w:rsidR="00530D5D">
        <w:tab/>
      </w:r>
      <w:r w:rsidR="00FD7441" w:rsidRPr="001F6649">
        <w:rPr>
          <w:rStyle w:val="IntenseEmphasis"/>
        </w:rPr>
        <w:t xml:space="preserve">[Please go to 3.10]         </w:t>
      </w:r>
    </w:p>
    <w:p w14:paraId="073573BB" w14:textId="218BB7A3" w:rsidR="00FD7441" w:rsidRPr="00D31DDC" w:rsidRDefault="00AA1333" w:rsidP="00FD7441">
      <w:pPr>
        <w:pStyle w:val="SmallSpacing"/>
      </w:pPr>
      <w:sdt>
        <w:sdtPr>
          <w:id w:val="-533259295"/>
          <w14:checkbox>
            <w14:checked w14:val="0"/>
            <w14:checkedState w14:val="2612" w14:font="MS Gothic"/>
            <w14:uncheckedState w14:val="2610" w14:font="MS Gothic"/>
          </w14:checkbox>
        </w:sdtPr>
        <w:sdtEndPr/>
        <w:sdtContent>
          <w:r w:rsidR="00FD7441" w:rsidRPr="00D31DDC">
            <w:rPr>
              <w:rFonts w:ascii="MS Gothic" w:hAnsi="MS Gothic"/>
            </w:rPr>
            <w:t>☐</w:t>
          </w:r>
        </w:sdtContent>
      </w:sdt>
      <w:r w:rsidR="00FD7441" w:rsidRPr="00D31DDC">
        <w:t xml:space="preserve"> </w:t>
      </w:r>
      <w:r w:rsidR="00FD7441">
        <w:tab/>
      </w:r>
      <w:r w:rsidR="00FD7441" w:rsidRPr="00D31DDC">
        <w:t xml:space="preserve">No          </w:t>
      </w:r>
    </w:p>
    <w:p w14:paraId="307A1814" w14:textId="09AD47FA" w:rsidR="00A97925" w:rsidRDefault="00AA1333" w:rsidP="002C6107">
      <w:pPr>
        <w:pStyle w:val="SmallSpacing"/>
      </w:pPr>
      <w:sdt>
        <w:sdtPr>
          <w:id w:val="-442071901"/>
          <w14:checkbox>
            <w14:checked w14:val="0"/>
            <w14:checkedState w14:val="2612" w14:font="MS Gothic"/>
            <w14:uncheckedState w14:val="2610" w14:font="MS Gothic"/>
          </w14:checkbox>
        </w:sdtPr>
        <w:sdtEndPr/>
        <w:sdtContent>
          <w:r w:rsidR="00FD7441" w:rsidRPr="00D31DDC">
            <w:rPr>
              <w:rFonts w:ascii="MS Gothic" w:hAnsi="MS Gothic"/>
            </w:rPr>
            <w:t>☐</w:t>
          </w:r>
        </w:sdtContent>
      </w:sdt>
      <w:r w:rsidR="00FD7441" w:rsidRPr="00D31DDC">
        <w:t xml:space="preserve"> </w:t>
      </w:r>
      <w:r w:rsidR="00FD7441">
        <w:tab/>
      </w:r>
      <w:r w:rsidR="00FD7441" w:rsidRPr="00D31DDC">
        <w:t xml:space="preserve">Not sure </w:t>
      </w:r>
      <w:r w:rsidR="00530D5D">
        <w:tab/>
      </w:r>
      <w:r w:rsidR="00FD7441" w:rsidRPr="001F6649">
        <w:rPr>
          <w:rStyle w:val="IntenseEmphasis"/>
        </w:rPr>
        <w:t>[Please go to 3.10]</w:t>
      </w:r>
      <w:r w:rsidR="00FD7441" w:rsidRPr="00D31DDC">
        <w:t xml:space="preserve">        </w:t>
      </w:r>
    </w:p>
    <w:p w14:paraId="57AEF6CB" w14:textId="77777777" w:rsidR="00A97925" w:rsidRDefault="00A97925">
      <w:pPr>
        <w:spacing w:after="200"/>
      </w:pPr>
      <w:r>
        <w:br w:type="page"/>
      </w:r>
    </w:p>
    <w:p w14:paraId="5F50CCE0" w14:textId="77777777" w:rsidR="00E64E35" w:rsidRPr="00D31DDC" w:rsidRDefault="00E64E35" w:rsidP="00BF27D8">
      <w:pPr>
        <w:pStyle w:val="Questions"/>
      </w:pPr>
      <w:r w:rsidRPr="00D31DDC">
        <w:lastRenderedPageBreak/>
        <w:t>Why did you think this information was not required by the NDIA? Please write your answer in the text box below.</w:t>
      </w:r>
    </w:p>
    <w:tbl>
      <w:tblPr>
        <w:tblStyle w:val="Style2"/>
        <w:tblW w:w="0" w:type="auto"/>
        <w:tblInd w:w="737" w:type="dxa"/>
        <w:tblLook w:val="04A0" w:firstRow="1" w:lastRow="0" w:firstColumn="1" w:lastColumn="0" w:noHBand="0" w:noVBand="1"/>
      </w:tblPr>
      <w:tblGrid>
        <w:gridCol w:w="8279"/>
      </w:tblGrid>
      <w:tr w:rsidR="00E64E35" w14:paraId="7D5373DC" w14:textId="77777777" w:rsidTr="002C6107">
        <w:trPr>
          <w:trHeight w:val="5669"/>
        </w:trPr>
        <w:tc>
          <w:tcPr>
            <w:tcW w:w="9016" w:type="dxa"/>
          </w:tcPr>
          <w:p w14:paraId="680AB1CA" w14:textId="77777777" w:rsidR="00E64E35" w:rsidRDefault="00E64E35" w:rsidP="00E64E35">
            <w:bookmarkStart w:id="0" w:name="_Hlk18411945"/>
          </w:p>
        </w:tc>
      </w:tr>
    </w:tbl>
    <w:bookmarkEnd w:id="0"/>
    <w:p w14:paraId="11F6C29A" w14:textId="0109C7DC" w:rsidR="00E64E35" w:rsidRDefault="008D60C7" w:rsidP="00BF27D8">
      <w:pPr>
        <w:pStyle w:val="Questions"/>
      </w:pPr>
      <w:r w:rsidRPr="00D31DDC">
        <w:t>How long did it take you to get the additional information the NDIA asked for?</w:t>
      </w:r>
    </w:p>
    <w:p w14:paraId="6DBEA85B" w14:textId="4D08B5F4" w:rsidR="008D60C7" w:rsidRPr="008D60C7" w:rsidRDefault="00AA1333" w:rsidP="008D60C7">
      <w:pPr>
        <w:pStyle w:val="SmallSpacing"/>
      </w:pPr>
      <w:sdt>
        <w:sdtPr>
          <w:id w:val="-1054236389"/>
          <w14:checkbox>
            <w14:checked w14:val="0"/>
            <w14:checkedState w14:val="2612" w14:font="MS Gothic"/>
            <w14:uncheckedState w14:val="2610" w14:font="MS Gothic"/>
          </w14:checkbox>
        </w:sdtPr>
        <w:sdtEndPr/>
        <w:sdtContent>
          <w:r w:rsidR="008D60C7">
            <w:rPr>
              <w:rFonts w:ascii="MS Gothic" w:eastAsia="MS Gothic" w:hAnsi="MS Gothic" w:hint="eastAsia"/>
            </w:rPr>
            <w:t>☐</w:t>
          </w:r>
        </w:sdtContent>
      </w:sdt>
      <w:r w:rsidR="008D60C7">
        <w:t xml:space="preserve"> </w:t>
      </w:r>
      <w:r w:rsidR="008D60C7">
        <w:tab/>
      </w:r>
      <w:r w:rsidR="008D60C7" w:rsidRPr="008D60C7">
        <w:t>Less than 2 weeks</w:t>
      </w:r>
    </w:p>
    <w:p w14:paraId="6F44E802" w14:textId="4922DE61" w:rsidR="008D60C7" w:rsidRPr="008D60C7" w:rsidRDefault="00AA1333" w:rsidP="008D60C7">
      <w:pPr>
        <w:pStyle w:val="SmallSpacing"/>
      </w:pPr>
      <w:sdt>
        <w:sdtPr>
          <w:id w:val="275530001"/>
          <w14:checkbox>
            <w14:checked w14:val="0"/>
            <w14:checkedState w14:val="2612" w14:font="MS Gothic"/>
            <w14:uncheckedState w14:val="2610" w14:font="MS Gothic"/>
          </w14:checkbox>
        </w:sdtPr>
        <w:sdtEndPr/>
        <w:sdtContent>
          <w:r w:rsidR="008D60C7" w:rsidRPr="008D60C7">
            <w:rPr>
              <w:rFonts w:ascii="Segoe UI Symbol" w:hAnsi="Segoe UI Symbol" w:cs="Segoe UI Symbol"/>
            </w:rPr>
            <w:t>☐</w:t>
          </w:r>
        </w:sdtContent>
      </w:sdt>
      <w:r w:rsidR="008D60C7" w:rsidRPr="008D60C7">
        <w:t xml:space="preserve"> </w:t>
      </w:r>
      <w:r w:rsidR="008D60C7">
        <w:tab/>
      </w:r>
      <w:r w:rsidR="008D60C7" w:rsidRPr="008D60C7">
        <w:t>Between</w:t>
      </w:r>
      <w:r w:rsidR="008D60C7">
        <w:t xml:space="preserve"> </w:t>
      </w:r>
      <w:r w:rsidR="008D60C7" w:rsidRPr="008D60C7">
        <w:t>2 to 4 weeks</w:t>
      </w:r>
    </w:p>
    <w:p w14:paraId="06900C5A" w14:textId="59B9F991" w:rsidR="008D60C7" w:rsidRPr="008D60C7" w:rsidRDefault="00AA1333" w:rsidP="008D60C7">
      <w:pPr>
        <w:pStyle w:val="SmallSpacing"/>
      </w:pPr>
      <w:sdt>
        <w:sdtPr>
          <w:id w:val="-1100180349"/>
          <w14:checkbox>
            <w14:checked w14:val="0"/>
            <w14:checkedState w14:val="2612" w14:font="MS Gothic"/>
            <w14:uncheckedState w14:val="2610" w14:font="MS Gothic"/>
          </w14:checkbox>
        </w:sdtPr>
        <w:sdtEndPr/>
        <w:sdtContent>
          <w:r w:rsidR="008D60C7" w:rsidRPr="008D60C7">
            <w:rPr>
              <w:rFonts w:ascii="Segoe UI Symbol" w:hAnsi="Segoe UI Symbol" w:cs="Segoe UI Symbol"/>
            </w:rPr>
            <w:t>☐</w:t>
          </w:r>
        </w:sdtContent>
      </w:sdt>
      <w:r w:rsidR="008D60C7" w:rsidRPr="008D60C7">
        <w:t xml:space="preserve"> </w:t>
      </w:r>
      <w:r w:rsidR="008D60C7">
        <w:tab/>
      </w:r>
      <w:r w:rsidR="008D60C7" w:rsidRPr="008D60C7">
        <w:t>Between 1 and 3 months</w:t>
      </w:r>
    </w:p>
    <w:p w14:paraId="4C5A61C8" w14:textId="4EA810B5" w:rsidR="008D60C7" w:rsidRPr="008D60C7" w:rsidRDefault="00AA1333" w:rsidP="008D60C7">
      <w:pPr>
        <w:pStyle w:val="SmallSpacing"/>
      </w:pPr>
      <w:sdt>
        <w:sdtPr>
          <w:id w:val="1685165560"/>
          <w14:checkbox>
            <w14:checked w14:val="0"/>
            <w14:checkedState w14:val="2612" w14:font="MS Gothic"/>
            <w14:uncheckedState w14:val="2610" w14:font="MS Gothic"/>
          </w14:checkbox>
        </w:sdtPr>
        <w:sdtEndPr/>
        <w:sdtContent>
          <w:r w:rsidR="008D60C7">
            <w:rPr>
              <w:rFonts w:ascii="MS Gothic" w:eastAsia="MS Gothic" w:hAnsi="MS Gothic" w:hint="eastAsia"/>
            </w:rPr>
            <w:t>☐</w:t>
          </w:r>
        </w:sdtContent>
      </w:sdt>
      <w:r w:rsidR="008D60C7" w:rsidRPr="008D60C7">
        <w:t xml:space="preserve"> </w:t>
      </w:r>
      <w:r w:rsidR="008D60C7">
        <w:tab/>
      </w:r>
      <w:r w:rsidR="008D60C7" w:rsidRPr="008D60C7">
        <w:t>More than 3 months</w:t>
      </w:r>
    </w:p>
    <w:p w14:paraId="74214E18" w14:textId="1E9F217A" w:rsidR="008D60C7" w:rsidRPr="008D60C7" w:rsidRDefault="00AA1333" w:rsidP="008D60C7">
      <w:pPr>
        <w:pStyle w:val="SmallSpacing"/>
      </w:pPr>
      <w:sdt>
        <w:sdtPr>
          <w:id w:val="634456295"/>
          <w14:checkbox>
            <w14:checked w14:val="0"/>
            <w14:checkedState w14:val="2612" w14:font="MS Gothic"/>
            <w14:uncheckedState w14:val="2610" w14:font="MS Gothic"/>
          </w14:checkbox>
        </w:sdtPr>
        <w:sdtEndPr/>
        <w:sdtContent>
          <w:r w:rsidR="008D60C7">
            <w:rPr>
              <w:rFonts w:ascii="MS Gothic" w:eastAsia="MS Gothic" w:hAnsi="MS Gothic" w:hint="eastAsia"/>
            </w:rPr>
            <w:t>☐</w:t>
          </w:r>
        </w:sdtContent>
      </w:sdt>
      <w:r w:rsidR="008D60C7">
        <w:t xml:space="preserve"> </w:t>
      </w:r>
      <w:r w:rsidR="008D60C7">
        <w:tab/>
      </w:r>
      <w:r w:rsidR="008D60C7" w:rsidRPr="008D60C7">
        <w:t>Not sure</w:t>
      </w:r>
    </w:p>
    <w:p w14:paraId="68705289" w14:textId="1F667565" w:rsidR="008D60C7" w:rsidRDefault="00AA1333" w:rsidP="008D60C7">
      <w:pPr>
        <w:pStyle w:val="SmallSpacing"/>
      </w:pPr>
      <w:sdt>
        <w:sdtPr>
          <w:id w:val="1882591001"/>
          <w14:checkbox>
            <w14:checked w14:val="0"/>
            <w14:checkedState w14:val="2612" w14:font="MS Gothic"/>
            <w14:uncheckedState w14:val="2610" w14:font="MS Gothic"/>
          </w14:checkbox>
        </w:sdtPr>
        <w:sdtEndPr/>
        <w:sdtContent>
          <w:r w:rsidR="008D60C7">
            <w:rPr>
              <w:rFonts w:ascii="MS Gothic" w:eastAsia="MS Gothic" w:hAnsi="MS Gothic" w:hint="eastAsia"/>
            </w:rPr>
            <w:t>☐</w:t>
          </w:r>
        </w:sdtContent>
      </w:sdt>
      <w:r w:rsidR="008D60C7">
        <w:t xml:space="preserve"> </w:t>
      </w:r>
      <w:r w:rsidR="008D60C7">
        <w:tab/>
      </w:r>
      <w:r w:rsidR="008D60C7" w:rsidRPr="008D60C7">
        <w:t>Not applicable</w:t>
      </w:r>
    </w:p>
    <w:p w14:paraId="7F4DD81B" w14:textId="686885CD" w:rsidR="008D60C7" w:rsidRDefault="008D60C7" w:rsidP="00BF27D8">
      <w:pPr>
        <w:pStyle w:val="Questions"/>
      </w:pPr>
      <w:r w:rsidRPr="00D31DDC">
        <w:t>Was there a cost associated with this additional information?</w:t>
      </w:r>
    </w:p>
    <w:p w14:paraId="09679EB7" w14:textId="329094A5" w:rsidR="008D60C7" w:rsidRDefault="00AA1333" w:rsidP="008D60C7">
      <w:pPr>
        <w:pStyle w:val="SmallSpacing"/>
      </w:pPr>
      <w:sdt>
        <w:sdtPr>
          <w:id w:val="1594198436"/>
          <w14:checkbox>
            <w14:checked w14:val="0"/>
            <w14:checkedState w14:val="2612" w14:font="MS Gothic"/>
            <w14:uncheckedState w14:val="2610" w14:font="MS Gothic"/>
          </w14:checkbox>
        </w:sdtPr>
        <w:sdtEndPr/>
        <w:sdtContent>
          <w:r w:rsidR="008D60C7" w:rsidRPr="00D31DDC">
            <w:rPr>
              <w:rFonts w:ascii="MS Gothic" w:eastAsia="MS Gothic" w:hAnsi="MS Gothic"/>
            </w:rPr>
            <w:t>☐</w:t>
          </w:r>
        </w:sdtContent>
      </w:sdt>
      <w:r w:rsidR="008D60C7" w:rsidRPr="00D31DDC">
        <w:t xml:space="preserve"> </w:t>
      </w:r>
      <w:r w:rsidR="008D60C7">
        <w:tab/>
      </w:r>
      <w:r w:rsidR="008D60C7" w:rsidRPr="00D31DDC">
        <w:t>Yes</w:t>
      </w:r>
    </w:p>
    <w:p w14:paraId="2CC8E89D" w14:textId="6FA34DF6" w:rsidR="008D60C7" w:rsidRDefault="00AA1333" w:rsidP="008D60C7">
      <w:pPr>
        <w:pStyle w:val="SmallSpacing"/>
      </w:pPr>
      <w:sdt>
        <w:sdtPr>
          <w:id w:val="-1169711892"/>
          <w14:checkbox>
            <w14:checked w14:val="0"/>
            <w14:checkedState w14:val="2612" w14:font="MS Gothic"/>
            <w14:uncheckedState w14:val="2610" w14:font="MS Gothic"/>
          </w14:checkbox>
        </w:sdtPr>
        <w:sdtEndPr/>
        <w:sdtContent>
          <w:r w:rsidR="008D60C7" w:rsidRPr="00D31DDC">
            <w:rPr>
              <w:rFonts w:ascii="MS Gothic" w:eastAsia="MS Gothic" w:hAnsi="MS Gothic"/>
            </w:rPr>
            <w:t>☐</w:t>
          </w:r>
        </w:sdtContent>
      </w:sdt>
      <w:r w:rsidR="008D60C7" w:rsidRPr="00D31DDC">
        <w:t xml:space="preserve"> </w:t>
      </w:r>
      <w:r w:rsidR="008D60C7">
        <w:tab/>
      </w:r>
      <w:r w:rsidR="008D60C7" w:rsidRPr="00D31DDC">
        <w:t>No</w:t>
      </w:r>
    </w:p>
    <w:p w14:paraId="485229D7" w14:textId="42236AAD" w:rsidR="00A97925" w:rsidRDefault="00AA1333" w:rsidP="008D60C7">
      <w:pPr>
        <w:pStyle w:val="SmallSpacing"/>
      </w:pPr>
      <w:sdt>
        <w:sdtPr>
          <w:id w:val="1995219696"/>
          <w14:checkbox>
            <w14:checked w14:val="0"/>
            <w14:checkedState w14:val="2612" w14:font="MS Gothic"/>
            <w14:uncheckedState w14:val="2610" w14:font="MS Gothic"/>
          </w14:checkbox>
        </w:sdtPr>
        <w:sdtEndPr/>
        <w:sdtContent>
          <w:r w:rsidR="008D60C7" w:rsidRPr="00D31DDC">
            <w:rPr>
              <w:rFonts w:ascii="MS Gothic" w:eastAsia="MS Gothic" w:hAnsi="MS Gothic" w:hint="eastAsia"/>
            </w:rPr>
            <w:t>☐</w:t>
          </w:r>
        </w:sdtContent>
      </w:sdt>
      <w:r w:rsidR="008D60C7" w:rsidRPr="00D31DDC">
        <w:t xml:space="preserve"> </w:t>
      </w:r>
      <w:r w:rsidR="008D60C7">
        <w:tab/>
      </w:r>
      <w:r w:rsidR="008D60C7" w:rsidRPr="00D31DDC">
        <w:t xml:space="preserve">Not sure       </w:t>
      </w:r>
    </w:p>
    <w:p w14:paraId="63C0379A" w14:textId="77777777" w:rsidR="00A97925" w:rsidRDefault="00A97925">
      <w:pPr>
        <w:spacing w:after="200"/>
      </w:pPr>
      <w:r>
        <w:br w:type="page"/>
      </w:r>
    </w:p>
    <w:p w14:paraId="3A63D2C2" w14:textId="1C792229" w:rsidR="008D60C7" w:rsidRDefault="008D60C7" w:rsidP="00BF27D8">
      <w:pPr>
        <w:pStyle w:val="Questions"/>
      </w:pPr>
      <w:r w:rsidRPr="00D31DDC">
        <w:lastRenderedPageBreak/>
        <w:t xml:space="preserve">Overall, how long from lodging your Access Request Form or making </w:t>
      </w:r>
      <w:r w:rsidR="001B3B6A">
        <w:br/>
      </w:r>
      <w:r w:rsidRPr="00D31DDC">
        <w:t>a Verbal Access Request did it take before the NDIA notified you about whether you could get access to the NDIS?</w:t>
      </w:r>
    </w:p>
    <w:p w14:paraId="49A138E6" w14:textId="7C87BF9E" w:rsidR="008D60C7" w:rsidRPr="008D60C7" w:rsidRDefault="00AA1333" w:rsidP="008D60C7">
      <w:pPr>
        <w:pStyle w:val="SmallSpacing"/>
      </w:pPr>
      <w:sdt>
        <w:sdtPr>
          <w:id w:val="640384609"/>
          <w14:checkbox>
            <w14:checked w14:val="0"/>
            <w14:checkedState w14:val="2612" w14:font="MS Gothic"/>
            <w14:uncheckedState w14:val="2610" w14:font="MS Gothic"/>
          </w14:checkbox>
        </w:sdtPr>
        <w:sdtEndPr/>
        <w:sdtContent>
          <w:r w:rsidR="008D60C7" w:rsidRPr="008D60C7">
            <w:rPr>
              <w:rFonts w:ascii="Segoe UI Symbol" w:hAnsi="Segoe UI Symbol" w:cs="Segoe UI Symbol"/>
            </w:rPr>
            <w:t>☐</w:t>
          </w:r>
        </w:sdtContent>
      </w:sdt>
      <w:r w:rsidR="008D60C7" w:rsidRPr="008D60C7">
        <w:t xml:space="preserve"> </w:t>
      </w:r>
      <w:r w:rsidR="008D60C7" w:rsidRPr="008D60C7">
        <w:tab/>
        <w:t xml:space="preserve">Less than </w:t>
      </w:r>
      <w:r w:rsidR="008D60C7">
        <w:t>1 month</w:t>
      </w:r>
    </w:p>
    <w:p w14:paraId="4910B455" w14:textId="6B82AD1B" w:rsidR="008D60C7" w:rsidRPr="008D60C7" w:rsidRDefault="00AA1333" w:rsidP="008D60C7">
      <w:pPr>
        <w:pStyle w:val="SmallSpacing"/>
      </w:pPr>
      <w:sdt>
        <w:sdtPr>
          <w:id w:val="-1649672477"/>
          <w14:checkbox>
            <w14:checked w14:val="0"/>
            <w14:checkedState w14:val="2612" w14:font="MS Gothic"/>
            <w14:uncheckedState w14:val="2610" w14:font="MS Gothic"/>
          </w14:checkbox>
        </w:sdtPr>
        <w:sdtEndPr/>
        <w:sdtContent>
          <w:r w:rsidR="008D60C7" w:rsidRPr="008D60C7">
            <w:rPr>
              <w:rFonts w:ascii="Segoe UI Symbol" w:hAnsi="Segoe UI Symbol" w:cs="Segoe UI Symbol"/>
            </w:rPr>
            <w:t>☐</w:t>
          </w:r>
        </w:sdtContent>
      </w:sdt>
      <w:r w:rsidR="008D60C7" w:rsidRPr="008D60C7">
        <w:t xml:space="preserve"> </w:t>
      </w:r>
      <w:r w:rsidR="008D60C7" w:rsidRPr="008D60C7">
        <w:tab/>
        <w:t xml:space="preserve">Between </w:t>
      </w:r>
      <w:r w:rsidR="008D60C7">
        <w:t>1</w:t>
      </w:r>
      <w:r w:rsidR="008D60C7" w:rsidRPr="008D60C7">
        <w:t xml:space="preserve"> to </w:t>
      </w:r>
      <w:r w:rsidR="008D60C7">
        <w:t>2 months</w:t>
      </w:r>
    </w:p>
    <w:p w14:paraId="20E3067C" w14:textId="3893757F" w:rsidR="008D60C7" w:rsidRPr="008D60C7" w:rsidRDefault="00AA1333" w:rsidP="008D60C7">
      <w:pPr>
        <w:pStyle w:val="SmallSpacing"/>
      </w:pPr>
      <w:sdt>
        <w:sdtPr>
          <w:id w:val="-1460798613"/>
          <w14:checkbox>
            <w14:checked w14:val="0"/>
            <w14:checkedState w14:val="2612" w14:font="MS Gothic"/>
            <w14:uncheckedState w14:val="2610" w14:font="MS Gothic"/>
          </w14:checkbox>
        </w:sdtPr>
        <w:sdtEndPr/>
        <w:sdtContent>
          <w:r w:rsidR="008D60C7" w:rsidRPr="008D60C7">
            <w:rPr>
              <w:rFonts w:ascii="Segoe UI Symbol" w:hAnsi="Segoe UI Symbol" w:cs="Segoe UI Symbol"/>
            </w:rPr>
            <w:t>☐</w:t>
          </w:r>
        </w:sdtContent>
      </w:sdt>
      <w:r w:rsidR="008D60C7" w:rsidRPr="008D60C7">
        <w:t xml:space="preserve"> </w:t>
      </w:r>
      <w:r w:rsidR="008D60C7" w:rsidRPr="008D60C7">
        <w:tab/>
        <w:t xml:space="preserve">Between </w:t>
      </w:r>
      <w:r w:rsidR="008D60C7">
        <w:t>2</w:t>
      </w:r>
      <w:r w:rsidR="008D60C7" w:rsidRPr="008D60C7">
        <w:t xml:space="preserve"> and 3 months</w:t>
      </w:r>
    </w:p>
    <w:p w14:paraId="407C8236" w14:textId="77777777" w:rsidR="008D60C7" w:rsidRPr="008D60C7" w:rsidRDefault="00AA1333" w:rsidP="008D60C7">
      <w:pPr>
        <w:pStyle w:val="SmallSpacing"/>
      </w:pPr>
      <w:sdt>
        <w:sdtPr>
          <w:id w:val="-1215040672"/>
          <w14:checkbox>
            <w14:checked w14:val="0"/>
            <w14:checkedState w14:val="2612" w14:font="MS Gothic"/>
            <w14:uncheckedState w14:val="2610" w14:font="MS Gothic"/>
          </w14:checkbox>
        </w:sdtPr>
        <w:sdtEndPr/>
        <w:sdtContent>
          <w:r w:rsidR="008D60C7" w:rsidRPr="008D60C7">
            <w:rPr>
              <w:rFonts w:ascii="Segoe UI Symbol" w:hAnsi="Segoe UI Symbol" w:cs="Segoe UI Symbol"/>
            </w:rPr>
            <w:t>☐</w:t>
          </w:r>
        </w:sdtContent>
      </w:sdt>
      <w:r w:rsidR="008D60C7" w:rsidRPr="008D60C7">
        <w:t xml:space="preserve"> </w:t>
      </w:r>
      <w:r w:rsidR="008D60C7" w:rsidRPr="008D60C7">
        <w:tab/>
        <w:t>More than 3 months</w:t>
      </w:r>
    </w:p>
    <w:p w14:paraId="039C302E" w14:textId="77777777" w:rsidR="008D60C7" w:rsidRPr="008D60C7" w:rsidRDefault="00AA1333" w:rsidP="008D60C7">
      <w:pPr>
        <w:pStyle w:val="SmallSpacing"/>
      </w:pPr>
      <w:sdt>
        <w:sdtPr>
          <w:id w:val="508113138"/>
          <w14:checkbox>
            <w14:checked w14:val="0"/>
            <w14:checkedState w14:val="2612" w14:font="MS Gothic"/>
            <w14:uncheckedState w14:val="2610" w14:font="MS Gothic"/>
          </w14:checkbox>
        </w:sdtPr>
        <w:sdtEndPr/>
        <w:sdtContent>
          <w:r w:rsidR="008D60C7" w:rsidRPr="008D60C7">
            <w:rPr>
              <w:rFonts w:ascii="Segoe UI Symbol" w:hAnsi="Segoe UI Symbol" w:cs="Segoe UI Symbol"/>
            </w:rPr>
            <w:t>☐</w:t>
          </w:r>
        </w:sdtContent>
      </w:sdt>
      <w:r w:rsidR="008D60C7" w:rsidRPr="008D60C7">
        <w:t xml:space="preserve"> </w:t>
      </w:r>
      <w:r w:rsidR="008D60C7" w:rsidRPr="008D60C7">
        <w:tab/>
        <w:t>Not sure</w:t>
      </w:r>
    </w:p>
    <w:p w14:paraId="185B2230" w14:textId="58CA6DB1" w:rsidR="008D60C7" w:rsidRPr="00D31DDC" w:rsidRDefault="008D60C7" w:rsidP="00BF27D8">
      <w:pPr>
        <w:pStyle w:val="Questions"/>
      </w:pPr>
      <w:r w:rsidRPr="00D31DDC">
        <w:t xml:space="preserve">Keeping in mind the NDIA needs time to assess the information you give them, what do you think is an appropriate timeframe for them to make </w:t>
      </w:r>
      <w:r w:rsidR="00B0338D">
        <w:br/>
      </w:r>
      <w:r w:rsidRPr="00D31DDC">
        <w:t xml:space="preserve">a decision about your application to the NDIS? </w:t>
      </w:r>
    </w:p>
    <w:p w14:paraId="7B3B48CD" w14:textId="2C64D79C" w:rsidR="008D60C7" w:rsidRPr="00D31DDC" w:rsidRDefault="008D60C7" w:rsidP="008D60C7">
      <w:pPr>
        <w:ind w:left="720"/>
      </w:pPr>
      <w:r w:rsidRPr="00D31DDC">
        <w:t xml:space="preserve">You can answer in </w:t>
      </w:r>
      <w:proofErr w:type="gramStart"/>
      <w:r w:rsidRPr="00D31DDC">
        <w:t>a number of</w:t>
      </w:r>
      <w:proofErr w:type="gramEnd"/>
      <w:r w:rsidRPr="00D31DDC">
        <w:t xml:space="preserve"> days, weeks, or months. For example, </w:t>
      </w:r>
      <w:r>
        <w:br/>
      </w:r>
      <w:r w:rsidRPr="00D31DDC">
        <w:t>14 days, 4 weeks or 3 months are all useful answers.</w:t>
      </w:r>
    </w:p>
    <w:tbl>
      <w:tblPr>
        <w:tblStyle w:val="Style2"/>
        <w:tblW w:w="0" w:type="auto"/>
        <w:tblInd w:w="737" w:type="dxa"/>
        <w:tblLook w:val="04A0" w:firstRow="1" w:lastRow="0" w:firstColumn="1" w:lastColumn="0" w:noHBand="0" w:noVBand="1"/>
      </w:tblPr>
      <w:tblGrid>
        <w:gridCol w:w="8279"/>
      </w:tblGrid>
      <w:tr w:rsidR="001B3B6A" w14:paraId="28C248FC" w14:textId="77777777" w:rsidTr="00537ED8">
        <w:trPr>
          <w:trHeight w:val="1984"/>
        </w:trPr>
        <w:tc>
          <w:tcPr>
            <w:tcW w:w="9016" w:type="dxa"/>
          </w:tcPr>
          <w:p w14:paraId="4C4C5E16" w14:textId="77777777" w:rsidR="001B3B6A" w:rsidRDefault="001B3B6A" w:rsidP="00530D5D"/>
        </w:tc>
      </w:tr>
    </w:tbl>
    <w:p w14:paraId="564D8513" w14:textId="77777777" w:rsidR="0097656D" w:rsidRDefault="0097656D" w:rsidP="0097656D"/>
    <w:p w14:paraId="6BB257D1" w14:textId="76F709CF" w:rsidR="001B3B6A" w:rsidRPr="00D31DDC" w:rsidRDefault="001B3B6A" w:rsidP="00BF27D8">
      <w:pPr>
        <w:pStyle w:val="Questions"/>
      </w:pPr>
      <w:r w:rsidRPr="00D31DDC">
        <w:t xml:space="preserve">In your opinion, how could the NDIS make it easier for you to apply </w:t>
      </w:r>
      <w:r w:rsidR="005B1B8D">
        <w:br/>
      </w:r>
      <w:r w:rsidRPr="00D31DDC">
        <w:t>to the NDIS? Please write your answer below.</w:t>
      </w:r>
    </w:p>
    <w:tbl>
      <w:tblPr>
        <w:tblStyle w:val="Style2"/>
        <w:tblW w:w="0" w:type="auto"/>
        <w:tblInd w:w="737" w:type="dxa"/>
        <w:tblLook w:val="04A0" w:firstRow="1" w:lastRow="0" w:firstColumn="1" w:lastColumn="0" w:noHBand="0" w:noVBand="1"/>
      </w:tblPr>
      <w:tblGrid>
        <w:gridCol w:w="8279"/>
      </w:tblGrid>
      <w:tr w:rsidR="001B3B6A" w14:paraId="7E028F4B" w14:textId="77777777" w:rsidTr="002C6107">
        <w:trPr>
          <w:trHeight w:val="5329"/>
        </w:trPr>
        <w:tc>
          <w:tcPr>
            <w:tcW w:w="9016" w:type="dxa"/>
          </w:tcPr>
          <w:p w14:paraId="39333EF2" w14:textId="77777777" w:rsidR="001B3B6A" w:rsidRDefault="001B3B6A" w:rsidP="00530D5D"/>
        </w:tc>
      </w:tr>
    </w:tbl>
    <w:p w14:paraId="326C5608" w14:textId="77777777" w:rsidR="00547B2F" w:rsidRPr="00D31DDC" w:rsidRDefault="00547B2F" w:rsidP="00ED485C">
      <w:r w:rsidRPr="00D31DDC">
        <w:br w:type="page"/>
      </w:r>
    </w:p>
    <w:p w14:paraId="012D365E" w14:textId="01431030" w:rsidR="00EB024A" w:rsidRPr="00D31DDC" w:rsidRDefault="00EB024A" w:rsidP="00B86418">
      <w:pPr>
        <w:pStyle w:val="Heading2"/>
      </w:pPr>
      <w:r w:rsidRPr="00D31DDC">
        <w:lastRenderedPageBreak/>
        <w:t xml:space="preserve">Section 4: </w:t>
      </w:r>
      <w:r w:rsidR="00547B2F" w:rsidRPr="00D31DDC">
        <w:t xml:space="preserve">Preparing for your planning meeting </w:t>
      </w:r>
      <w:r w:rsidR="00783488">
        <w:br/>
      </w:r>
      <w:r w:rsidR="00656358" w:rsidRPr="00D31DDC">
        <w:t>(</w:t>
      </w:r>
      <w:r w:rsidR="00637DCD" w:rsidRPr="00D31DDC">
        <w:t>7</w:t>
      </w:r>
      <w:r w:rsidR="00656358" w:rsidRPr="00D31DDC">
        <w:t xml:space="preserve"> Questions)</w:t>
      </w:r>
      <w:r w:rsidR="00265B7E" w:rsidRPr="00D31DDC">
        <w:t xml:space="preserve"> </w:t>
      </w:r>
    </w:p>
    <w:p w14:paraId="2F95EA23" w14:textId="3CAAFA13" w:rsidR="00C07165" w:rsidRPr="00D31DDC" w:rsidRDefault="00F752B6" w:rsidP="00ED485C">
      <w:r w:rsidRPr="00D31DDC">
        <w:t>This section involves the steps you took and the information you needed to get ready for your planning meeting. Completing these optional questions will help us better understand the challenges involved in planning.</w:t>
      </w:r>
      <w:r w:rsidR="00C07165" w:rsidRPr="00D31DDC">
        <w:t xml:space="preserve"> This section has up to 7 questions.</w:t>
      </w:r>
    </w:p>
    <w:p w14:paraId="2543FF6F" w14:textId="04D0B85D" w:rsidR="00C07165" w:rsidRPr="00D31DDC" w:rsidRDefault="00C07165" w:rsidP="00ED485C">
      <w:r w:rsidRPr="00D31DDC">
        <w:t xml:space="preserve">If you want to answer questions on ‘preparing for your planning meeting’, please continue with this section. </w:t>
      </w:r>
      <w:r w:rsidR="00774E6C" w:rsidRPr="00D31DDC">
        <w:t>You can also skip ahead to Section 5</w:t>
      </w:r>
      <w:r w:rsidRPr="00D31DDC">
        <w:t xml:space="preserve">, which focuses </w:t>
      </w:r>
      <w:r w:rsidR="00783488">
        <w:br/>
      </w:r>
      <w:r w:rsidRPr="00D31DDC">
        <w:t>on the planning meeting itself and getting your plan approved.</w:t>
      </w:r>
    </w:p>
    <w:p w14:paraId="6986554C" w14:textId="50F0E627" w:rsidR="00783488" w:rsidRPr="00783488" w:rsidRDefault="00547B2F" w:rsidP="0093387B">
      <w:r w:rsidRPr="00D31DDC">
        <w:t>In this section ‘you’ refers to the NDIS participant. If you are a family member or carer, please keep the participant’s experience in mind.</w:t>
      </w:r>
    </w:p>
    <w:p w14:paraId="192A2C16" w14:textId="77777777" w:rsidR="0093387B" w:rsidRPr="0093387B" w:rsidRDefault="0093387B" w:rsidP="0093387B">
      <w:pPr>
        <w:pStyle w:val="ListParagraph"/>
        <w:numPr>
          <w:ilvl w:val="0"/>
          <w:numId w:val="17"/>
        </w:numPr>
        <w:spacing w:before="360" w:line="240" w:lineRule="auto"/>
        <w:contextualSpacing w:val="0"/>
        <w:outlineLvl w:val="2"/>
        <w:rPr>
          <w:b/>
          <w:bCs/>
          <w:vanish/>
        </w:rPr>
      </w:pPr>
    </w:p>
    <w:p w14:paraId="0F4781E0" w14:textId="04D276F4" w:rsidR="00783488" w:rsidRPr="00D31DDC" w:rsidRDefault="00783488" w:rsidP="0093387B">
      <w:pPr>
        <w:pStyle w:val="Questions"/>
      </w:pPr>
      <w:r w:rsidRPr="00D31DDC">
        <w:t xml:space="preserve">Once you were told you had been approved to access the NDIS, </w:t>
      </w:r>
      <w:r>
        <w:br/>
      </w:r>
      <w:r w:rsidRPr="00D31DDC">
        <w:t>was there enough information provided to you about what would happen next?</w:t>
      </w:r>
    </w:p>
    <w:p w14:paraId="21CC4D69" w14:textId="75307E25" w:rsidR="00783488" w:rsidRPr="00783488" w:rsidRDefault="00AA1333" w:rsidP="00783488">
      <w:pPr>
        <w:pStyle w:val="SmallSpacing"/>
      </w:pPr>
      <w:sdt>
        <w:sdtPr>
          <w:id w:val="-1146893590"/>
          <w14:checkbox>
            <w14:checked w14:val="0"/>
            <w14:checkedState w14:val="2612" w14:font="MS Gothic"/>
            <w14:uncheckedState w14:val="2610" w14:font="MS Gothic"/>
          </w14:checkbox>
        </w:sdtPr>
        <w:sdtEndPr/>
        <w:sdtContent>
          <w:r w:rsidR="00783488">
            <w:rPr>
              <w:rFonts w:ascii="MS Gothic" w:eastAsia="MS Gothic" w:hAnsi="MS Gothic" w:hint="eastAsia"/>
            </w:rPr>
            <w:t>☐</w:t>
          </w:r>
        </w:sdtContent>
      </w:sdt>
      <w:r w:rsidR="00783488" w:rsidRPr="00783488">
        <w:t xml:space="preserve"> </w:t>
      </w:r>
      <w:r w:rsidR="00783488" w:rsidRPr="00783488">
        <w:tab/>
        <w:t>Yes</w:t>
      </w:r>
    </w:p>
    <w:p w14:paraId="35C28B50" w14:textId="77777777" w:rsidR="00783488" w:rsidRPr="00783488" w:rsidRDefault="00AA1333" w:rsidP="00783488">
      <w:pPr>
        <w:pStyle w:val="SmallSpacing"/>
      </w:pPr>
      <w:sdt>
        <w:sdtPr>
          <w:id w:val="-443071556"/>
          <w14:checkbox>
            <w14:checked w14:val="0"/>
            <w14:checkedState w14:val="2612" w14:font="MS Gothic"/>
            <w14:uncheckedState w14:val="2610" w14:font="MS Gothic"/>
          </w14:checkbox>
        </w:sdtPr>
        <w:sdtEndPr/>
        <w:sdtContent>
          <w:r w:rsidR="00783488" w:rsidRPr="00783488">
            <w:rPr>
              <w:rFonts w:ascii="Segoe UI Symbol" w:hAnsi="Segoe UI Symbol" w:cs="Segoe UI Symbol"/>
            </w:rPr>
            <w:t>☐</w:t>
          </w:r>
        </w:sdtContent>
      </w:sdt>
      <w:r w:rsidR="00783488" w:rsidRPr="00783488">
        <w:t xml:space="preserve"> </w:t>
      </w:r>
      <w:r w:rsidR="00783488" w:rsidRPr="00783488">
        <w:tab/>
        <w:t>No</w:t>
      </w:r>
    </w:p>
    <w:p w14:paraId="0367518F" w14:textId="212ECCA6" w:rsidR="00783488" w:rsidRPr="00D31DDC" w:rsidRDefault="00AA1333" w:rsidP="00783488">
      <w:pPr>
        <w:pStyle w:val="SmallSpacing"/>
      </w:pPr>
      <w:sdt>
        <w:sdtPr>
          <w:id w:val="-411777463"/>
          <w14:checkbox>
            <w14:checked w14:val="0"/>
            <w14:checkedState w14:val="2612" w14:font="MS Gothic"/>
            <w14:uncheckedState w14:val="2610" w14:font="MS Gothic"/>
          </w14:checkbox>
        </w:sdtPr>
        <w:sdtEndPr/>
        <w:sdtContent>
          <w:r w:rsidR="00783488" w:rsidRPr="00783488">
            <w:rPr>
              <w:rFonts w:ascii="Segoe UI Symbol" w:hAnsi="Segoe UI Symbol" w:cs="Segoe UI Symbol"/>
            </w:rPr>
            <w:t>☐</w:t>
          </w:r>
        </w:sdtContent>
      </w:sdt>
      <w:r w:rsidR="00783488" w:rsidRPr="00783488">
        <w:t xml:space="preserve"> </w:t>
      </w:r>
      <w:r w:rsidR="00783488" w:rsidRPr="00783488">
        <w:tab/>
      </w:r>
      <w:r w:rsidR="00783488" w:rsidRPr="00D31DDC">
        <w:t>Not sure</w:t>
      </w:r>
    </w:p>
    <w:p w14:paraId="4FAF3521" w14:textId="77777777" w:rsidR="00783488" w:rsidRPr="00D31DDC" w:rsidRDefault="00783488" w:rsidP="00BF27D8">
      <w:pPr>
        <w:pStyle w:val="Questions"/>
      </w:pPr>
      <w:r w:rsidRPr="00D31DDC">
        <w:t>Did you know where to find information to help you start preparing for your planning meeting?</w:t>
      </w:r>
    </w:p>
    <w:p w14:paraId="032F43FC" w14:textId="77777777" w:rsidR="00783488" w:rsidRPr="00783488" w:rsidRDefault="00AA1333" w:rsidP="00783488">
      <w:pPr>
        <w:pStyle w:val="SmallSpacing"/>
      </w:pPr>
      <w:sdt>
        <w:sdtPr>
          <w:id w:val="522984471"/>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t xml:space="preserve"> </w:t>
      </w:r>
      <w:r w:rsidR="00783488" w:rsidRPr="00783488">
        <w:tab/>
        <w:t>Yes</w:t>
      </w:r>
    </w:p>
    <w:p w14:paraId="474FDB5C" w14:textId="77777777" w:rsidR="00783488" w:rsidRPr="00783488" w:rsidRDefault="00AA1333" w:rsidP="00783488">
      <w:pPr>
        <w:pStyle w:val="SmallSpacing"/>
      </w:pPr>
      <w:sdt>
        <w:sdtPr>
          <w:id w:val="-200410647"/>
          <w14:checkbox>
            <w14:checked w14:val="0"/>
            <w14:checkedState w14:val="2612" w14:font="MS Gothic"/>
            <w14:uncheckedState w14:val="2610" w14:font="MS Gothic"/>
          </w14:checkbox>
        </w:sdtPr>
        <w:sdtEndPr/>
        <w:sdtContent>
          <w:r w:rsidR="00783488" w:rsidRPr="00783488">
            <w:rPr>
              <w:rFonts w:ascii="Segoe UI Symbol" w:hAnsi="Segoe UI Symbol" w:cs="Segoe UI Symbol"/>
            </w:rPr>
            <w:t>☐</w:t>
          </w:r>
        </w:sdtContent>
      </w:sdt>
      <w:r w:rsidR="00783488" w:rsidRPr="00783488">
        <w:t xml:space="preserve"> </w:t>
      </w:r>
      <w:r w:rsidR="00783488" w:rsidRPr="00783488">
        <w:tab/>
        <w:t>No</w:t>
      </w:r>
    </w:p>
    <w:p w14:paraId="5D9F36D5" w14:textId="4CC70763" w:rsidR="00B26E5B" w:rsidRDefault="00AA1333" w:rsidP="00783488">
      <w:pPr>
        <w:pStyle w:val="SmallSpacing"/>
      </w:pPr>
      <w:sdt>
        <w:sdtPr>
          <w:id w:val="-1076592525"/>
          <w14:checkbox>
            <w14:checked w14:val="0"/>
            <w14:checkedState w14:val="2612" w14:font="MS Gothic"/>
            <w14:uncheckedState w14:val="2610" w14:font="MS Gothic"/>
          </w14:checkbox>
        </w:sdtPr>
        <w:sdtEndPr/>
        <w:sdtContent>
          <w:r w:rsidR="00783488" w:rsidRPr="00783488">
            <w:rPr>
              <w:rFonts w:ascii="Segoe UI Symbol" w:hAnsi="Segoe UI Symbol" w:cs="Segoe UI Symbol"/>
            </w:rPr>
            <w:t>☐</w:t>
          </w:r>
        </w:sdtContent>
      </w:sdt>
      <w:r w:rsidR="00783488" w:rsidRPr="00783488">
        <w:t xml:space="preserve"> </w:t>
      </w:r>
      <w:r w:rsidR="00783488" w:rsidRPr="00783488">
        <w:tab/>
        <w:t>Not</w:t>
      </w:r>
      <w:r w:rsidR="00783488" w:rsidRPr="00D31DDC">
        <w:t xml:space="preserve"> sure</w:t>
      </w:r>
    </w:p>
    <w:p w14:paraId="0A732F91" w14:textId="6E7EC3AD" w:rsidR="002C6107" w:rsidRDefault="002C6107">
      <w:pPr>
        <w:spacing w:after="200"/>
      </w:pPr>
      <w:r>
        <w:br w:type="page"/>
      </w:r>
    </w:p>
    <w:p w14:paraId="2DC9F26B" w14:textId="77777777" w:rsidR="00783488" w:rsidRPr="00D31DDC" w:rsidRDefault="00783488" w:rsidP="00BF27D8">
      <w:pPr>
        <w:pStyle w:val="Questions"/>
      </w:pPr>
      <w:r w:rsidRPr="00D31DDC">
        <w:lastRenderedPageBreak/>
        <w:t xml:space="preserve">If you found information to help you prepare for your planning meeting, where did you find it? Please select all that apply. </w:t>
      </w:r>
    </w:p>
    <w:p w14:paraId="3765BC87" w14:textId="139F4990" w:rsidR="00783488" w:rsidRPr="00D31DDC" w:rsidRDefault="00AA1333" w:rsidP="00783488">
      <w:pPr>
        <w:pStyle w:val="SmallSpacing"/>
      </w:pPr>
      <w:sdt>
        <w:sdtPr>
          <w:id w:val="485977127"/>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t xml:space="preserve"> </w:t>
      </w:r>
      <w:r w:rsidR="00783488">
        <w:tab/>
      </w:r>
      <w:r w:rsidR="00783488" w:rsidRPr="00D31DDC">
        <w:t>NDIS website or NDIS pre-planning booklet</w:t>
      </w:r>
    </w:p>
    <w:p w14:paraId="54FE4FB9" w14:textId="60D5DACC" w:rsidR="00783488" w:rsidRPr="00D31DDC" w:rsidRDefault="00AA1333" w:rsidP="00783488">
      <w:pPr>
        <w:pStyle w:val="SmallSpacing"/>
      </w:pPr>
      <w:sdt>
        <w:sdtPr>
          <w:id w:val="-713658945"/>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rPr>
          <w:rFonts w:ascii="Segoe UI Symbol" w:hAnsi="Segoe UI Symbol" w:cs="Segoe UI Symbol"/>
        </w:rPr>
        <w:t xml:space="preserve"> </w:t>
      </w:r>
      <w:r w:rsidR="00783488">
        <w:rPr>
          <w:rFonts w:ascii="Segoe UI Symbol" w:hAnsi="Segoe UI Symbol" w:cs="Segoe UI Symbol"/>
        </w:rPr>
        <w:tab/>
      </w:r>
      <w:r w:rsidR="00783488" w:rsidRPr="00D31DDC">
        <w:t>NDIS Contact Centre</w:t>
      </w:r>
    </w:p>
    <w:p w14:paraId="3B454D64" w14:textId="0737BAE0" w:rsidR="00783488" w:rsidRPr="00D31DDC" w:rsidRDefault="00AA1333" w:rsidP="00783488">
      <w:pPr>
        <w:pStyle w:val="SmallSpacing"/>
      </w:pPr>
      <w:sdt>
        <w:sdtPr>
          <w:id w:val="444285119"/>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t xml:space="preserve"> </w:t>
      </w:r>
      <w:r w:rsidR="00783488">
        <w:tab/>
      </w:r>
      <w:r w:rsidR="00783488" w:rsidRPr="00D31DDC">
        <w:t>Local Area Coordinator or Early Childhood Early Intervention Coordinator</w:t>
      </w:r>
    </w:p>
    <w:p w14:paraId="6CB6BF5B" w14:textId="4C024C10" w:rsidR="00783488" w:rsidRPr="00D31DDC" w:rsidRDefault="00AA1333" w:rsidP="00783488">
      <w:pPr>
        <w:pStyle w:val="SmallSpacing"/>
      </w:pPr>
      <w:sdt>
        <w:sdtPr>
          <w:id w:val="-1498719037"/>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t xml:space="preserve"> </w:t>
      </w:r>
      <w:r w:rsidR="00783488">
        <w:tab/>
      </w:r>
      <w:r w:rsidR="00783488" w:rsidRPr="00D31DDC">
        <w:t xml:space="preserve">Disability </w:t>
      </w:r>
      <w:r w:rsidR="00E16EB4">
        <w:t>s</w:t>
      </w:r>
      <w:r w:rsidR="00783488" w:rsidRPr="00D31DDC">
        <w:t xml:space="preserve">ervice </w:t>
      </w:r>
      <w:r w:rsidR="00E16EB4">
        <w:t>p</w:t>
      </w:r>
      <w:r w:rsidR="00783488" w:rsidRPr="00D31DDC">
        <w:t>rovider</w:t>
      </w:r>
    </w:p>
    <w:p w14:paraId="39D7F195" w14:textId="6D94A176" w:rsidR="00783488" w:rsidRPr="00D31DDC" w:rsidRDefault="00AA1333" w:rsidP="00783488">
      <w:pPr>
        <w:pStyle w:val="SmallSpacing"/>
      </w:pPr>
      <w:sdt>
        <w:sdtPr>
          <w:id w:val="-1848325583"/>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t xml:space="preserve"> </w:t>
      </w:r>
      <w:r w:rsidR="00783488">
        <w:tab/>
      </w:r>
      <w:r w:rsidR="00783488" w:rsidRPr="00D31DDC">
        <w:t>Disability organisation or representative group</w:t>
      </w:r>
    </w:p>
    <w:p w14:paraId="2C5BADC8" w14:textId="7A03179D" w:rsidR="00783488" w:rsidRPr="00D31DDC" w:rsidRDefault="00AA1333" w:rsidP="00783488">
      <w:pPr>
        <w:pStyle w:val="SmallSpacing"/>
      </w:pPr>
      <w:sdt>
        <w:sdtPr>
          <w:id w:val="413443325"/>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t xml:space="preserve"> </w:t>
      </w:r>
      <w:r w:rsidR="00783488">
        <w:tab/>
      </w:r>
      <w:r w:rsidR="00783488" w:rsidRPr="00D31DDC">
        <w:t>Disability advocacy group or individual advocate</w:t>
      </w:r>
    </w:p>
    <w:p w14:paraId="5426A487" w14:textId="63ADD14D" w:rsidR="00783488" w:rsidRPr="00D31DDC" w:rsidRDefault="00AA1333" w:rsidP="00783488">
      <w:pPr>
        <w:pStyle w:val="SmallSpacing"/>
      </w:pPr>
      <w:sdt>
        <w:sdtPr>
          <w:id w:val="-1174569824"/>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t xml:space="preserve"> </w:t>
      </w:r>
      <w:r w:rsidR="00783488">
        <w:tab/>
      </w:r>
      <w:r w:rsidR="00783488" w:rsidRPr="00D31DDC">
        <w:t>Peer support (including social media)</w:t>
      </w:r>
    </w:p>
    <w:p w14:paraId="6982A4D5" w14:textId="0B44B7BC" w:rsidR="00783488" w:rsidRDefault="00AA1333" w:rsidP="00783488">
      <w:pPr>
        <w:pStyle w:val="SmallSpacing"/>
      </w:pPr>
      <w:sdt>
        <w:sdtPr>
          <w:id w:val="-542904993"/>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t xml:space="preserve"> </w:t>
      </w:r>
      <w:r w:rsidR="00783488">
        <w:tab/>
      </w:r>
      <w:r w:rsidR="00783488" w:rsidRPr="00D31DDC">
        <w:t>Other: Please describe</w:t>
      </w:r>
      <w:r w:rsidR="00783488">
        <w:t xml:space="preserve"> in the box below.</w:t>
      </w:r>
    </w:p>
    <w:tbl>
      <w:tblPr>
        <w:tblStyle w:val="Style2"/>
        <w:tblW w:w="0" w:type="auto"/>
        <w:tblInd w:w="737" w:type="dxa"/>
        <w:tblLook w:val="04A0" w:firstRow="1" w:lastRow="0" w:firstColumn="1" w:lastColumn="0" w:noHBand="0" w:noVBand="1"/>
      </w:tblPr>
      <w:tblGrid>
        <w:gridCol w:w="8279"/>
      </w:tblGrid>
      <w:tr w:rsidR="00E8422E" w14:paraId="29BF560A" w14:textId="77777777" w:rsidTr="00FB625F">
        <w:trPr>
          <w:trHeight w:val="1984"/>
        </w:trPr>
        <w:tc>
          <w:tcPr>
            <w:tcW w:w="9016" w:type="dxa"/>
          </w:tcPr>
          <w:p w14:paraId="7CBE408D" w14:textId="77777777" w:rsidR="00E8422E" w:rsidRDefault="00E8422E" w:rsidP="00783488">
            <w:pPr>
              <w:pStyle w:val="SmallSpacing"/>
            </w:pPr>
          </w:p>
        </w:tc>
      </w:tr>
    </w:tbl>
    <w:p w14:paraId="53FA7EC2" w14:textId="1BBE9C5A" w:rsidR="00783488" w:rsidRPr="00D31DDC" w:rsidRDefault="00AA1333" w:rsidP="00783488">
      <w:sdt>
        <w:sdtPr>
          <w:id w:val="1345595406"/>
          <w14:checkbox>
            <w14:checked w14:val="0"/>
            <w14:checkedState w14:val="2612" w14:font="MS Gothic"/>
            <w14:uncheckedState w14:val="2610" w14:font="MS Gothic"/>
          </w14:checkbox>
        </w:sdtPr>
        <w:sdtEndPr/>
        <w:sdtContent>
          <w:r w:rsidR="00783488" w:rsidRPr="00D31DDC">
            <w:rPr>
              <w:rFonts w:ascii="MS Gothic" w:eastAsia="MS Gothic" w:hAnsi="MS Gothic"/>
            </w:rPr>
            <w:t>☐</w:t>
          </w:r>
        </w:sdtContent>
      </w:sdt>
      <w:r w:rsidR="00783488" w:rsidRPr="00D31DDC">
        <w:t xml:space="preserve"> </w:t>
      </w:r>
      <w:r w:rsidR="00783488">
        <w:tab/>
      </w:r>
      <w:r w:rsidR="00783488" w:rsidRPr="00D31DDC">
        <w:t>None of these options apply to me</w:t>
      </w:r>
    </w:p>
    <w:p w14:paraId="4A570F4B" w14:textId="77777777" w:rsidR="00E8422E" w:rsidRPr="00D31DDC" w:rsidRDefault="00E8422E" w:rsidP="00BF27D8">
      <w:pPr>
        <w:pStyle w:val="Questions"/>
      </w:pPr>
      <w:r w:rsidRPr="00D31DDC">
        <w:t>If you prepared for your first planning meeting, did you find the available information useful?</w:t>
      </w:r>
    </w:p>
    <w:p w14:paraId="00BB6250" w14:textId="77777777" w:rsidR="00E8422E" w:rsidRPr="00E8422E" w:rsidRDefault="00AA1333" w:rsidP="00E8422E">
      <w:pPr>
        <w:pStyle w:val="SmallSpacing"/>
      </w:pPr>
      <w:sdt>
        <w:sdtPr>
          <w:id w:val="-1927796088"/>
          <w14:checkbox>
            <w14:checked w14:val="0"/>
            <w14:checkedState w14:val="2612" w14:font="MS Gothic"/>
            <w14:uncheckedState w14:val="2610" w14:font="MS Gothic"/>
          </w14:checkbox>
        </w:sdtPr>
        <w:sdtEndPr/>
        <w:sdtContent>
          <w:r w:rsidR="00E8422E" w:rsidRPr="00E8422E">
            <w:rPr>
              <w:rFonts w:ascii="Segoe UI Symbol" w:hAnsi="Segoe UI Symbol" w:cs="Segoe UI Symbol"/>
            </w:rPr>
            <w:t>☐</w:t>
          </w:r>
        </w:sdtContent>
      </w:sdt>
      <w:r w:rsidR="00E8422E" w:rsidRPr="00E8422E">
        <w:t xml:space="preserve"> </w:t>
      </w:r>
      <w:r w:rsidR="00E8422E" w:rsidRPr="00E8422E">
        <w:tab/>
        <w:t>Yes</w:t>
      </w:r>
    </w:p>
    <w:p w14:paraId="2FB7570D" w14:textId="77777777" w:rsidR="00E8422E" w:rsidRPr="00E8422E" w:rsidRDefault="00AA1333" w:rsidP="00E8422E">
      <w:pPr>
        <w:pStyle w:val="SmallSpacing"/>
      </w:pPr>
      <w:sdt>
        <w:sdtPr>
          <w:id w:val="-220367943"/>
          <w14:checkbox>
            <w14:checked w14:val="0"/>
            <w14:checkedState w14:val="2612" w14:font="MS Gothic"/>
            <w14:uncheckedState w14:val="2610" w14:font="MS Gothic"/>
          </w14:checkbox>
        </w:sdtPr>
        <w:sdtEndPr/>
        <w:sdtContent>
          <w:r w:rsidR="00E8422E" w:rsidRPr="00E8422E">
            <w:rPr>
              <w:rFonts w:ascii="Segoe UI Symbol" w:hAnsi="Segoe UI Symbol" w:cs="Segoe UI Symbol"/>
            </w:rPr>
            <w:t>☐</w:t>
          </w:r>
        </w:sdtContent>
      </w:sdt>
      <w:r w:rsidR="00E8422E" w:rsidRPr="00E8422E">
        <w:t xml:space="preserve"> </w:t>
      </w:r>
      <w:r w:rsidR="00E8422E" w:rsidRPr="00E8422E">
        <w:tab/>
        <w:t>No</w:t>
      </w:r>
    </w:p>
    <w:p w14:paraId="27936C36" w14:textId="24684EC5" w:rsidR="00E8422E" w:rsidRPr="00E8422E" w:rsidRDefault="00AA1333" w:rsidP="00E8422E">
      <w:pPr>
        <w:pStyle w:val="SmallSpacing"/>
      </w:pPr>
      <w:sdt>
        <w:sdtPr>
          <w:id w:val="-502432497"/>
          <w14:checkbox>
            <w14:checked w14:val="0"/>
            <w14:checkedState w14:val="2612" w14:font="MS Gothic"/>
            <w14:uncheckedState w14:val="2610" w14:font="MS Gothic"/>
          </w14:checkbox>
        </w:sdtPr>
        <w:sdtEndPr/>
        <w:sdtContent>
          <w:r w:rsidR="00E8422E" w:rsidRPr="00E8422E">
            <w:rPr>
              <w:rFonts w:ascii="Segoe UI Symbol" w:hAnsi="Segoe UI Symbol" w:cs="Segoe UI Symbol"/>
            </w:rPr>
            <w:t>☐</w:t>
          </w:r>
        </w:sdtContent>
      </w:sdt>
      <w:r w:rsidR="00E8422E" w:rsidRPr="00E8422E">
        <w:t xml:space="preserve"> </w:t>
      </w:r>
      <w:r w:rsidR="00E8422E" w:rsidRPr="00E8422E">
        <w:tab/>
        <w:t>Not sure</w:t>
      </w:r>
    </w:p>
    <w:p w14:paraId="10806D12" w14:textId="2CB71EBD" w:rsidR="00783488" w:rsidRDefault="00AA1333" w:rsidP="00ED485C">
      <w:sdt>
        <w:sdtPr>
          <w:id w:val="1032767032"/>
          <w14:checkbox>
            <w14:checked w14:val="0"/>
            <w14:checkedState w14:val="2612" w14:font="MS Gothic"/>
            <w14:uncheckedState w14:val="2610" w14:font="MS Gothic"/>
          </w14:checkbox>
        </w:sdtPr>
        <w:sdtEndPr/>
        <w:sdtContent>
          <w:r w:rsidR="00E8422E" w:rsidRPr="00E8422E">
            <w:rPr>
              <w:rFonts w:ascii="Segoe UI Symbol" w:hAnsi="Segoe UI Symbol" w:cs="Segoe UI Symbol"/>
            </w:rPr>
            <w:t>☐</w:t>
          </w:r>
        </w:sdtContent>
      </w:sdt>
      <w:r w:rsidR="00E8422E" w:rsidRPr="00E8422E">
        <w:t xml:space="preserve"> </w:t>
      </w:r>
      <w:r w:rsidR="00E8422E" w:rsidRPr="00E8422E">
        <w:tab/>
      </w:r>
      <w:r w:rsidR="00E8422E">
        <w:t>Not applicable</w:t>
      </w:r>
    </w:p>
    <w:p w14:paraId="553BFF24" w14:textId="77777777" w:rsidR="00F22352" w:rsidRPr="00D31DDC" w:rsidRDefault="00F22352" w:rsidP="00BF27D8">
      <w:pPr>
        <w:pStyle w:val="Questions"/>
      </w:pPr>
      <w:r w:rsidRPr="00D31DDC">
        <w:t>Were you aware of any NDIS forums or Getting Plan Ready sessions offered by your Local Area Coordinator?</w:t>
      </w:r>
    </w:p>
    <w:p w14:paraId="427451B9" w14:textId="77777777" w:rsidR="00F22352" w:rsidRPr="00F22352" w:rsidRDefault="00AA1333" w:rsidP="00F22352">
      <w:pPr>
        <w:pStyle w:val="SmallSpacing"/>
      </w:pPr>
      <w:sdt>
        <w:sdtPr>
          <w:id w:val="658427866"/>
          <w14:checkbox>
            <w14:checked w14:val="0"/>
            <w14:checkedState w14:val="2612" w14:font="MS Gothic"/>
            <w14:uncheckedState w14:val="2610" w14:font="MS Gothic"/>
          </w14:checkbox>
        </w:sdtPr>
        <w:sdtEndPr/>
        <w:sdtContent>
          <w:r w:rsidR="00F22352" w:rsidRPr="00F22352">
            <w:rPr>
              <w:rFonts w:ascii="Segoe UI Symbol" w:hAnsi="Segoe UI Symbol" w:cs="Segoe UI Symbol"/>
            </w:rPr>
            <w:t>☐</w:t>
          </w:r>
        </w:sdtContent>
      </w:sdt>
      <w:r w:rsidR="00F22352" w:rsidRPr="00F22352">
        <w:t xml:space="preserve"> </w:t>
      </w:r>
      <w:r w:rsidR="00F22352" w:rsidRPr="00F22352">
        <w:tab/>
        <w:t>Yes</w:t>
      </w:r>
    </w:p>
    <w:p w14:paraId="03700093" w14:textId="77777777" w:rsidR="00F22352" w:rsidRPr="00F22352" w:rsidRDefault="00AA1333" w:rsidP="00F22352">
      <w:pPr>
        <w:pStyle w:val="SmallSpacing"/>
      </w:pPr>
      <w:sdt>
        <w:sdtPr>
          <w:id w:val="962084526"/>
          <w14:checkbox>
            <w14:checked w14:val="0"/>
            <w14:checkedState w14:val="2612" w14:font="MS Gothic"/>
            <w14:uncheckedState w14:val="2610" w14:font="MS Gothic"/>
          </w14:checkbox>
        </w:sdtPr>
        <w:sdtEndPr/>
        <w:sdtContent>
          <w:r w:rsidR="00F22352" w:rsidRPr="00F22352">
            <w:rPr>
              <w:rFonts w:ascii="Segoe UI Symbol" w:hAnsi="Segoe UI Symbol" w:cs="Segoe UI Symbol"/>
            </w:rPr>
            <w:t>☐</w:t>
          </w:r>
        </w:sdtContent>
      </w:sdt>
      <w:r w:rsidR="00F22352" w:rsidRPr="00F22352">
        <w:t xml:space="preserve"> </w:t>
      </w:r>
      <w:r w:rsidR="00F22352" w:rsidRPr="00F22352">
        <w:tab/>
        <w:t>No</w:t>
      </w:r>
    </w:p>
    <w:p w14:paraId="7AD2BD1F" w14:textId="5665B193" w:rsidR="00B26E5B" w:rsidRDefault="00AA1333" w:rsidP="00F22352">
      <w:pPr>
        <w:pStyle w:val="SmallSpacing"/>
      </w:pPr>
      <w:sdt>
        <w:sdtPr>
          <w:id w:val="-312330675"/>
          <w14:checkbox>
            <w14:checked w14:val="0"/>
            <w14:checkedState w14:val="2612" w14:font="MS Gothic"/>
            <w14:uncheckedState w14:val="2610" w14:font="MS Gothic"/>
          </w14:checkbox>
        </w:sdtPr>
        <w:sdtEndPr/>
        <w:sdtContent>
          <w:r w:rsidR="00F22352" w:rsidRPr="00F22352">
            <w:rPr>
              <w:rFonts w:ascii="Segoe UI Symbol" w:hAnsi="Segoe UI Symbol" w:cs="Segoe UI Symbol"/>
            </w:rPr>
            <w:t>☐</w:t>
          </w:r>
        </w:sdtContent>
      </w:sdt>
      <w:r w:rsidR="00F22352" w:rsidRPr="00F22352">
        <w:t xml:space="preserve"> </w:t>
      </w:r>
      <w:r w:rsidR="00F22352" w:rsidRPr="00F22352">
        <w:tab/>
        <w:t>Not sure</w:t>
      </w:r>
    </w:p>
    <w:p w14:paraId="165A4745" w14:textId="77777777" w:rsidR="00B26E5B" w:rsidRDefault="00B26E5B">
      <w:pPr>
        <w:spacing w:after="200"/>
      </w:pPr>
      <w:r>
        <w:br w:type="page"/>
      </w:r>
    </w:p>
    <w:p w14:paraId="46A38F5B" w14:textId="53E9F611" w:rsidR="00F22352" w:rsidRDefault="00F22352" w:rsidP="00BF27D8">
      <w:pPr>
        <w:pStyle w:val="Questions"/>
      </w:pPr>
      <w:r w:rsidRPr="00D31DDC">
        <w:lastRenderedPageBreak/>
        <w:t>Once you were approved as an NDIS participant, how long did it take before you had your first planning meeting?</w:t>
      </w:r>
    </w:p>
    <w:p w14:paraId="78F3512E" w14:textId="2D2CBB4C" w:rsidR="00DE47FD" w:rsidRPr="008D60C7" w:rsidRDefault="00AA1333" w:rsidP="00DE47FD">
      <w:pPr>
        <w:pStyle w:val="SmallSpacing"/>
      </w:pPr>
      <w:sdt>
        <w:sdtPr>
          <w:id w:val="-796069375"/>
          <w14:checkbox>
            <w14:checked w14:val="0"/>
            <w14:checkedState w14:val="2612" w14:font="MS Gothic"/>
            <w14:uncheckedState w14:val="2610" w14:font="MS Gothic"/>
          </w14:checkbox>
        </w:sdtPr>
        <w:sdtEndPr/>
        <w:sdtContent>
          <w:r w:rsidR="00F22352" w:rsidRPr="00F22352">
            <w:rPr>
              <w:rFonts w:ascii="Segoe UI Symbol" w:hAnsi="Segoe UI Symbol" w:cs="Segoe UI Symbol"/>
            </w:rPr>
            <w:t>☐</w:t>
          </w:r>
        </w:sdtContent>
      </w:sdt>
      <w:r w:rsidR="00F22352" w:rsidRPr="00F22352">
        <w:t xml:space="preserve"> </w:t>
      </w:r>
      <w:r w:rsidR="00F22352" w:rsidRPr="00F22352">
        <w:tab/>
      </w:r>
      <w:r w:rsidR="00DE47FD" w:rsidRPr="008D60C7">
        <w:t>Less than 2 weeks</w:t>
      </w:r>
    </w:p>
    <w:p w14:paraId="297E4C25" w14:textId="77777777" w:rsidR="00DE47FD" w:rsidRPr="008D60C7" w:rsidRDefault="00AA1333" w:rsidP="00DE47FD">
      <w:pPr>
        <w:pStyle w:val="SmallSpacing"/>
      </w:pPr>
      <w:sdt>
        <w:sdtPr>
          <w:id w:val="14738338"/>
          <w14:checkbox>
            <w14:checked w14:val="0"/>
            <w14:checkedState w14:val="2612" w14:font="MS Gothic"/>
            <w14:uncheckedState w14:val="2610" w14:font="MS Gothic"/>
          </w14:checkbox>
        </w:sdtPr>
        <w:sdtEndPr/>
        <w:sdtContent>
          <w:r w:rsidR="00DE47FD" w:rsidRPr="008D60C7">
            <w:rPr>
              <w:rFonts w:ascii="Segoe UI Symbol" w:hAnsi="Segoe UI Symbol" w:cs="Segoe UI Symbol"/>
            </w:rPr>
            <w:t>☐</w:t>
          </w:r>
        </w:sdtContent>
      </w:sdt>
      <w:r w:rsidR="00DE47FD" w:rsidRPr="008D60C7">
        <w:t xml:space="preserve"> </w:t>
      </w:r>
      <w:r w:rsidR="00DE47FD">
        <w:tab/>
      </w:r>
      <w:r w:rsidR="00DE47FD" w:rsidRPr="008D60C7">
        <w:t>Between</w:t>
      </w:r>
      <w:r w:rsidR="00DE47FD">
        <w:t xml:space="preserve"> </w:t>
      </w:r>
      <w:r w:rsidR="00DE47FD" w:rsidRPr="008D60C7">
        <w:t>2 to 4 weeks</w:t>
      </w:r>
    </w:p>
    <w:p w14:paraId="6D3BF9C9" w14:textId="77777777" w:rsidR="00DE47FD" w:rsidRPr="008D60C7" w:rsidRDefault="00AA1333" w:rsidP="00DE47FD">
      <w:pPr>
        <w:pStyle w:val="SmallSpacing"/>
      </w:pPr>
      <w:sdt>
        <w:sdtPr>
          <w:id w:val="976414344"/>
          <w14:checkbox>
            <w14:checked w14:val="0"/>
            <w14:checkedState w14:val="2612" w14:font="MS Gothic"/>
            <w14:uncheckedState w14:val="2610" w14:font="MS Gothic"/>
          </w14:checkbox>
        </w:sdtPr>
        <w:sdtEndPr/>
        <w:sdtContent>
          <w:r w:rsidR="00DE47FD" w:rsidRPr="008D60C7">
            <w:rPr>
              <w:rFonts w:ascii="Segoe UI Symbol" w:hAnsi="Segoe UI Symbol" w:cs="Segoe UI Symbol"/>
            </w:rPr>
            <w:t>☐</w:t>
          </w:r>
        </w:sdtContent>
      </w:sdt>
      <w:r w:rsidR="00DE47FD" w:rsidRPr="008D60C7">
        <w:t xml:space="preserve"> </w:t>
      </w:r>
      <w:r w:rsidR="00DE47FD">
        <w:tab/>
      </w:r>
      <w:r w:rsidR="00DE47FD" w:rsidRPr="008D60C7">
        <w:t>Between 1 and 3 months</w:t>
      </w:r>
    </w:p>
    <w:p w14:paraId="30EA85C3" w14:textId="77777777" w:rsidR="00DE47FD" w:rsidRPr="008D60C7" w:rsidRDefault="00AA1333" w:rsidP="00DE47FD">
      <w:pPr>
        <w:pStyle w:val="SmallSpacing"/>
      </w:pPr>
      <w:sdt>
        <w:sdtPr>
          <w:id w:val="1283770874"/>
          <w14:checkbox>
            <w14:checked w14:val="0"/>
            <w14:checkedState w14:val="2612" w14:font="MS Gothic"/>
            <w14:uncheckedState w14:val="2610" w14:font="MS Gothic"/>
          </w14:checkbox>
        </w:sdtPr>
        <w:sdtEndPr/>
        <w:sdtContent>
          <w:r w:rsidR="00DE47FD">
            <w:rPr>
              <w:rFonts w:ascii="MS Gothic" w:eastAsia="MS Gothic" w:hAnsi="MS Gothic" w:hint="eastAsia"/>
            </w:rPr>
            <w:t>☐</w:t>
          </w:r>
        </w:sdtContent>
      </w:sdt>
      <w:r w:rsidR="00DE47FD" w:rsidRPr="008D60C7">
        <w:t xml:space="preserve"> </w:t>
      </w:r>
      <w:r w:rsidR="00DE47FD">
        <w:tab/>
      </w:r>
      <w:r w:rsidR="00DE47FD" w:rsidRPr="008D60C7">
        <w:t>More than 3 months</w:t>
      </w:r>
    </w:p>
    <w:p w14:paraId="301A597D" w14:textId="401D65F3" w:rsidR="00DE47FD" w:rsidRDefault="00AA1333" w:rsidP="00DE47FD">
      <w:pPr>
        <w:pStyle w:val="SmallSpacing"/>
      </w:pPr>
      <w:sdt>
        <w:sdtPr>
          <w:id w:val="-646822796"/>
          <w14:checkbox>
            <w14:checked w14:val="0"/>
            <w14:checkedState w14:val="2612" w14:font="MS Gothic"/>
            <w14:uncheckedState w14:val="2610" w14:font="MS Gothic"/>
          </w14:checkbox>
        </w:sdtPr>
        <w:sdtEndPr/>
        <w:sdtContent>
          <w:r w:rsidR="00DE47FD">
            <w:rPr>
              <w:rFonts w:ascii="MS Gothic" w:eastAsia="MS Gothic" w:hAnsi="MS Gothic" w:hint="eastAsia"/>
            </w:rPr>
            <w:t>☐</w:t>
          </w:r>
        </w:sdtContent>
      </w:sdt>
      <w:r w:rsidR="00DE47FD">
        <w:t xml:space="preserve"> </w:t>
      </w:r>
      <w:r w:rsidR="00DE47FD">
        <w:tab/>
      </w:r>
      <w:r w:rsidR="00DE47FD" w:rsidRPr="008D60C7">
        <w:t>Not sure</w:t>
      </w:r>
    </w:p>
    <w:p w14:paraId="2FFB6419" w14:textId="77777777" w:rsidR="00AD710B" w:rsidRDefault="00AA1333" w:rsidP="00AD710B">
      <w:sdt>
        <w:sdtPr>
          <w:id w:val="-852097723"/>
          <w14:checkbox>
            <w14:checked w14:val="0"/>
            <w14:checkedState w14:val="2612" w14:font="MS Gothic"/>
            <w14:uncheckedState w14:val="2610" w14:font="MS Gothic"/>
          </w14:checkbox>
        </w:sdtPr>
        <w:sdtEndPr/>
        <w:sdtContent>
          <w:r w:rsidR="00AD710B" w:rsidRPr="00E8422E">
            <w:rPr>
              <w:rFonts w:ascii="Segoe UI Symbol" w:hAnsi="Segoe UI Symbol" w:cs="Segoe UI Symbol"/>
            </w:rPr>
            <w:t>☐</w:t>
          </w:r>
        </w:sdtContent>
      </w:sdt>
      <w:r w:rsidR="00AD710B" w:rsidRPr="00E8422E">
        <w:t xml:space="preserve"> </w:t>
      </w:r>
      <w:r w:rsidR="00AD710B" w:rsidRPr="00E8422E">
        <w:tab/>
      </w:r>
      <w:r w:rsidR="00AD710B">
        <w:t>Not applicable</w:t>
      </w:r>
    </w:p>
    <w:p w14:paraId="59CB1491" w14:textId="77777777" w:rsidR="005B6718" w:rsidRDefault="005B6718" w:rsidP="0074448D"/>
    <w:p w14:paraId="6BA9C464" w14:textId="7D55A5EB" w:rsidR="00FF264E" w:rsidRPr="00096DE8" w:rsidRDefault="00FF264E" w:rsidP="0074448D">
      <w:r w:rsidRPr="00096DE8">
        <w:t xml:space="preserve">When you become an NDIS participant, the NDIA assigns an NDIS planner and then schedules a planning meeting with you. </w:t>
      </w:r>
    </w:p>
    <w:p w14:paraId="725BDBB7" w14:textId="600E7C63" w:rsidR="00BF27D8" w:rsidRDefault="00FF264E" w:rsidP="00096DE8">
      <w:pPr>
        <w:pStyle w:val="Questions"/>
      </w:pPr>
      <w:r w:rsidRPr="00D31DDC">
        <w:t xml:space="preserve">How long do you think is a reasonable timeframe between </w:t>
      </w:r>
      <w:r w:rsidR="00A46441">
        <w:br/>
      </w:r>
      <w:r w:rsidRPr="00D31DDC">
        <w:t xml:space="preserve">being approved as </w:t>
      </w:r>
      <w:r w:rsidR="00DB36C4">
        <w:t>a</w:t>
      </w:r>
      <w:r w:rsidRPr="00D31DDC">
        <w:t xml:space="preserve">n NDIS participant and having your first </w:t>
      </w:r>
      <w:r w:rsidR="00A46441">
        <w:br/>
      </w:r>
      <w:r w:rsidRPr="00D31DDC">
        <w:t xml:space="preserve">planning meeting? </w:t>
      </w:r>
    </w:p>
    <w:p w14:paraId="2E5EAC3D" w14:textId="720CDBDF" w:rsidR="00FF264E" w:rsidRPr="00D31DDC" w:rsidRDefault="00FF264E" w:rsidP="00BF27D8">
      <w:pPr>
        <w:ind w:left="720"/>
      </w:pPr>
      <w:r w:rsidRPr="00D31DDC">
        <w:t xml:space="preserve">You can answer in </w:t>
      </w:r>
      <w:proofErr w:type="gramStart"/>
      <w:r w:rsidRPr="00D31DDC">
        <w:t>a number of</w:t>
      </w:r>
      <w:proofErr w:type="gramEnd"/>
      <w:r w:rsidRPr="00D31DDC">
        <w:t xml:space="preserve"> days, weeks, or months. For example, </w:t>
      </w:r>
      <w:r w:rsidR="00BF27D8">
        <w:br/>
      </w:r>
      <w:r w:rsidRPr="00D31DDC">
        <w:t>14 days, 4 weeks or 3 months are all useful answers.</w:t>
      </w:r>
    </w:p>
    <w:tbl>
      <w:tblPr>
        <w:tblStyle w:val="Style2"/>
        <w:tblW w:w="0" w:type="auto"/>
        <w:tblInd w:w="737" w:type="dxa"/>
        <w:tblLook w:val="04A0" w:firstRow="1" w:lastRow="0" w:firstColumn="1" w:lastColumn="0" w:noHBand="0" w:noVBand="1"/>
      </w:tblPr>
      <w:tblGrid>
        <w:gridCol w:w="8279"/>
      </w:tblGrid>
      <w:tr w:rsidR="006307FB" w14:paraId="5F3496D9" w14:textId="77777777" w:rsidTr="00537ED8">
        <w:trPr>
          <w:trHeight w:val="1984"/>
        </w:trPr>
        <w:tc>
          <w:tcPr>
            <w:tcW w:w="9016" w:type="dxa"/>
          </w:tcPr>
          <w:p w14:paraId="11615CDF" w14:textId="77777777" w:rsidR="006307FB" w:rsidRDefault="006307FB" w:rsidP="00530D5D"/>
        </w:tc>
      </w:tr>
    </w:tbl>
    <w:p w14:paraId="6BB2821B" w14:textId="77777777" w:rsidR="006F65DF" w:rsidRPr="00D31DDC" w:rsidRDefault="006F65DF" w:rsidP="00ED485C">
      <w:r w:rsidRPr="00D31DDC">
        <w:br w:type="page"/>
      </w:r>
    </w:p>
    <w:p w14:paraId="3A364470" w14:textId="3841CA3B" w:rsidR="006F65DF" w:rsidRPr="00D31DDC" w:rsidRDefault="006F65DF" w:rsidP="00B86418">
      <w:pPr>
        <w:pStyle w:val="Heading2"/>
      </w:pPr>
      <w:r w:rsidRPr="00D31DDC">
        <w:lastRenderedPageBreak/>
        <w:t xml:space="preserve">Section 5: Planning </w:t>
      </w:r>
      <w:r w:rsidR="008D4873" w:rsidRPr="00D31DDC">
        <w:t xml:space="preserve">meetings </w:t>
      </w:r>
      <w:r w:rsidR="00656358" w:rsidRPr="00D31DDC">
        <w:t>(</w:t>
      </w:r>
      <w:r w:rsidR="00505D95" w:rsidRPr="00D31DDC">
        <w:t>3</w:t>
      </w:r>
      <w:r w:rsidR="008D4873" w:rsidRPr="00D31DDC">
        <w:t>1</w:t>
      </w:r>
      <w:r w:rsidR="00656358" w:rsidRPr="00D31DDC">
        <w:t xml:space="preserve"> Questions)</w:t>
      </w:r>
    </w:p>
    <w:p w14:paraId="08FBB477" w14:textId="449A65C4" w:rsidR="00F752B6" w:rsidRPr="00D31DDC" w:rsidRDefault="00F752B6" w:rsidP="00ED485C">
      <w:r w:rsidRPr="00D31DDC">
        <w:t>This section includes questions on the planning process, including the number of plans you have had, your planning experience, and how the planning meetings were conducted. This optional section will help us understand what improvements can be made through the Guarantee to your planning experience.</w:t>
      </w:r>
      <w:r w:rsidR="00774E6C" w:rsidRPr="00D31DDC">
        <w:t xml:space="preserve"> The section has up to </w:t>
      </w:r>
      <w:r w:rsidR="00D42AB9">
        <w:br/>
      </w:r>
      <w:r w:rsidR="00774E6C" w:rsidRPr="00D31DDC">
        <w:t>31 questions, depending on your answers.</w:t>
      </w:r>
    </w:p>
    <w:p w14:paraId="69CD4ACD" w14:textId="75610783" w:rsidR="00774E6C" w:rsidRPr="00D31DDC" w:rsidRDefault="00774E6C" w:rsidP="00ED485C">
      <w:r w:rsidRPr="00D31DDC">
        <w:t xml:space="preserve">If you want to answer questions on ‘preparing for your planning meeting’, please continue with this section. You can also skip ahead to Section 6, which focuses </w:t>
      </w:r>
      <w:r w:rsidR="00031E72" w:rsidRPr="00D31DDC">
        <w:t>on</w:t>
      </w:r>
      <w:r w:rsidRPr="00D31DDC">
        <w:t xml:space="preserve"> how you use your NDIS plan.</w:t>
      </w:r>
    </w:p>
    <w:p w14:paraId="52D1AE5D" w14:textId="2447FCC2" w:rsidR="00FA078B" w:rsidRPr="00FA078B" w:rsidRDefault="00547B2F" w:rsidP="0093387B">
      <w:r w:rsidRPr="00D31DDC">
        <w:t>In this section ‘you’ refers to the NDIS participant. If you are a family member or carer, please keep the participant’s experience in mind.</w:t>
      </w:r>
    </w:p>
    <w:p w14:paraId="34CEBC39" w14:textId="77777777" w:rsidR="0093387B" w:rsidRPr="0093387B" w:rsidRDefault="0093387B" w:rsidP="0093387B">
      <w:pPr>
        <w:pStyle w:val="ListParagraph"/>
        <w:numPr>
          <w:ilvl w:val="0"/>
          <w:numId w:val="17"/>
        </w:numPr>
        <w:spacing w:before="360" w:line="240" w:lineRule="auto"/>
        <w:contextualSpacing w:val="0"/>
        <w:outlineLvl w:val="2"/>
        <w:rPr>
          <w:b/>
          <w:bCs/>
          <w:vanish/>
        </w:rPr>
      </w:pPr>
    </w:p>
    <w:p w14:paraId="74B941BD" w14:textId="68197C9F" w:rsidR="00D42AB9" w:rsidRDefault="00FA078B" w:rsidP="0093387B">
      <w:pPr>
        <w:pStyle w:val="Questions"/>
      </w:pPr>
      <w:r w:rsidRPr="00D31DDC">
        <w:t>How many plans have you had?</w:t>
      </w:r>
    </w:p>
    <w:p w14:paraId="246A0C77" w14:textId="6C4BF804" w:rsidR="00FA078B" w:rsidRPr="00FA078B" w:rsidRDefault="00AA1333" w:rsidP="00FA078B">
      <w:pPr>
        <w:pStyle w:val="SmallSpacing"/>
      </w:pPr>
      <w:sdt>
        <w:sdtPr>
          <w:id w:val="-1025717184"/>
          <w14:checkbox>
            <w14:checked w14:val="0"/>
            <w14:checkedState w14:val="2612" w14:font="MS Gothic"/>
            <w14:uncheckedState w14:val="2610" w14:font="MS Gothic"/>
          </w14:checkbox>
        </w:sdtPr>
        <w:sdtEndPr/>
        <w:sdtContent>
          <w:r w:rsidR="00FA078B" w:rsidRPr="00F22352">
            <w:rPr>
              <w:rFonts w:ascii="Segoe UI Symbol" w:hAnsi="Segoe UI Symbol" w:cs="Segoe UI Symbol"/>
            </w:rPr>
            <w:t>☐</w:t>
          </w:r>
        </w:sdtContent>
      </w:sdt>
      <w:r w:rsidR="00FA078B" w:rsidRPr="00F22352">
        <w:t xml:space="preserve"> </w:t>
      </w:r>
      <w:r w:rsidR="00FA078B" w:rsidRPr="00FA078B">
        <w:tab/>
        <w:t xml:space="preserve">1 </w:t>
      </w:r>
      <w:r w:rsidR="00530D5D">
        <w:tab/>
      </w:r>
      <w:r w:rsidR="00FA078B" w:rsidRPr="001F6649">
        <w:rPr>
          <w:rStyle w:val="IntenseEmphasis"/>
        </w:rPr>
        <w:t xml:space="preserve">[Please </w:t>
      </w:r>
      <w:r w:rsidR="00FA078B" w:rsidRPr="005828A1">
        <w:rPr>
          <w:rStyle w:val="IntenseEmphasis"/>
        </w:rPr>
        <w:t>go to</w:t>
      </w:r>
      <w:r w:rsidR="00FA078B" w:rsidRPr="001F6649">
        <w:rPr>
          <w:rStyle w:val="IntenseEmphasis"/>
        </w:rPr>
        <w:t xml:space="preserve"> 5.4]</w:t>
      </w:r>
    </w:p>
    <w:p w14:paraId="75F73C80" w14:textId="5931F7AC" w:rsidR="00FA078B" w:rsidRPr="00FA078B" w:rsidRDefault="00AA1333" w:rsidP="00FA078B">
      <w:pPr>
        <w:pStyle w:val="SmallSpacing"/>
      </w:pPr>
      <w:sdt>
        <w:sdtPr>
          <w:id w:val="1284227041"/>
          <w14:checkbox>
            <w14:checked w14:val="0"/>
            <w14:checkedState w14:val="2612" w14:font="MS Gothic"/>
            <w14:uncheckedState w14:val="2610" w14:font="MS Gothic"/>
          </w14:checkbox>
        </w:sdtPr>
        <w:sdtEndPr/>
        <w:sdtContent>
          <w:r w:rsidR="00FA078B" w:rsidRPr="00FA078B">
            <w:rPr>
              <w:rFonts w:ascii="Segoe UI Symbol" w:hAnsi="Segoe UI Symbol" w:cs="Segoe UI Symbol"/>
            </w:rPr>
            <w:t>☐</w:t>
          </w:r>
        </w:sdtContent>
      </w:sdt>
      <w:r w:rsidR="00FA078B" w:rsidRPr="00FA078B">
        <w:t xml:space="preserve"> </w:t>
      </w:r>
      <w:r w:rsidR="00FA078B" w:rsidRPr="00FA078B">
        <w:tab/>
        <w:t>2</w:t>
      </w:r>
    </w:p>
    <w:p w14:paraId="6CF75687" w14:textId="168268E2" w:rsidR="00FA078B" w:rsidRPr="00FA078B" w:rsidRDefault="00AA1333" w:rsidP="0088359D">
      <w:pPr>
        <w:pStyle w:val="SmallSpacing"/>
        <w:tabs>
          <w:tab w:val="left" w:pos="720"/>
          <w:tab w:val="left" w:pos="6580"/>
        </w:tabs>
      </w:pPr>
      <w:sdt>
        <w:sdtPr>
          <w:id w:val="426465398"/>
          <w14:checkbox>
            <w14:checked w14:val="0"/>
            <w14:checkedState w14:val="2612" w14:font="MS Gothic"/>
            <w14:uncheckedState w14:val="2610" w14:font="MS Gothic"/>
          </w14:checkbox>
        </w:sdtPr>
        <w:sdtEndPr/>
        <w:sdtContent>
          <w:r w:rsidR="00FA078B" w:rsidRPr="00FA078B">
            <w:rPr>
              <w:rFonts w:ascii="Segoe UI Symbol" w:hAnsi="Segoe UI Symbol" w:cs="Segoe UI Symbol"/>
            </w:rPr>
            <w:t>☐</w:t>
          </w:r>
        </w:sdtContent>
      </w:sdt>
      <w:r w:rsidR="00FA078B" w:rsidRPr="00FA078B">
        <w:t xml:space="preserve"> </w:t>
      </w:r>
      <w:r w:rsidR="00FA078B" w:rsidRPr="00FA078B">
        <w:tab/>
        <w:t>3</w:t>
      </w:r>
      <w:r w:rsidR="0088359D">
        <w:tab/>
      </w:r>
    </w:p>
    <w:p w14:paraId="4F3F6449" w14:textId="6C2DB90D" w:rsidR="00FA078B" w:rsidRPr="00FA078B" w:rsidRDefault="00AA1333" w:rsidP="00FA078B">
      <w:pPr>
        <w:pStyle w:val="SmallSpacing"/>
      </w:pPr>
      <w:sdt>
        <w:sdtPr>
          <w:id w:val="-1678952510"/>
          <w14:checkbox>
            <w14:checked w14:val="0"/>
            <w14:checkedState w14:val="2612" w14:font="MS Gothic"/>
            <w14:uncheckedState w14:val="2610" w14:font="MS Gothic"/>
          </w14:checkbox>
        </w:sdtPr>
        <w:sdtEndPr/>
        <w:sdtContent>
          <w:r w:rsidR="00FA078B" w:rsidRPr="00FA078B">
            <w:rPr>
              <w:rFonts w:ascii="Segoe UI Symbol" w:hAnsi="Segoe UI Symbol" w:cs="Segoe UI Symbol"/>
            </w:rPr>
            <w:t>☐</w:t>
          </w:r>
        </w:sdtContent>
      </w:sdt>
      <w:r w:rsidR="00FA078B" w:rsidRPr="00FA078B">
        <w:t xml:space="preserve"> </w:t>
      </w:r>
      <w:r w:rsidR="00FA078B" w:rsidRPr="00FA078B">
        <w:tab/>
        <w:t>4</w:t>
      </w:r>
    </w:p>
    <w:p w14:paraId="31210A08" w14:textId="4C9A2F23" w:rsidR="00FA078B" w:rsidRDefault="00AA1333" w:rsidP="00FA078B">
      <w:pPr>
        <w:pStyle w:val="SmallSpacing"/>
      </w:pPr>
      <w:sdt>
        <w:sdtPr>
          <w:id w:val="-1223369516"/>
          <w14:checkbox>
            <w14:checked w14:val="0"/>
            <w14:checkedState w14:val="2612" w14:font="MS Gothic"/>
            <w14:uncheckedState w14:val="2610" w14:font="MS Gothic"/>
          </w14:checkbox>
        </w:sdtPr>
        <w:sdtEndPr/>
        <w:sdtContent>
          <w:r w:rsidR="00FA078B" w:rsidRPr="00FA078B">
            <w:rPr>
              <w:rFonts w:ascii="Segoe UI Symbol" w:hAnsi="Segoe UI Symbol" w:cs="Segoe UI Symbol"/>
            </w:rPr>
            <w:t>☐</w:t>
          </w:r>
        </w:sdtContent>
      </w:sdt>
      <w:r w:rsidR="00FA078B" w:rsidRPr="00FA078B">
        <w:t xml:space="preserve"> </w:t>
      </w:r>
      <w:r w:rsidR="00FA078B" w:rsidRPr="00FA078B">
        <w:tab/>
        <w:t>5 or more</w:t>
      </w:r>
    </w:p>
    <w:p w14:paraId="520F3658" w14:textId="505D4055" w:rsidR="00FA078B" w:rsidRDefault="00530D5D" w:rsidP="00530D5D">
      <w:pPr>
        <w:pStyle w:val="Questions"/>
      </w:pPr>
      <w:r w:rsidRPr="00D31DDC">
        <w:t xml:space="preserve">Has your experience of the planning process improved since your </w:t>
      </w:r>
      <w:r>
        <w:br/>
      </w:r>
      <w:r w:rsidRPr="00D31DDC">
        <w:t>first plan?</w:t>
      </w:r>
    </w:p>
    <w:tbl>
      <w:tblPr>
        <w:tblStyle w:val="Style2"/>
        <w:tblW w:w="5000" w:type="pct"/>
        <w:tblLook w:val="04A0" w:firstRow="1" w:lastRow="0" w:firstColumn="1" w:lastColumn="0" w:noHBand="0" w:noVBand="1"/>
      </w:tblPr>
      <w:tblGrid>
        <w:gridCol w:w="1286"/>
        <w:gridCol w:w="1287"/>
        <w:gridCol w:w="1287"/>
        <w:gridCol w:w="1286"/>
        <w:gridCol w:w="1287"/>
        <w:gridCol w:w="1286"/>
        <w:gridCol w:w="1297"/>
      </w:tblGrid>
      <w:tr w:rsidR="00530D5D" w:rsidRPr="00D31DDC" w14:paraId="546E549A" w14:textId="29FAD7B7" w:rsidTr="00C01F99">
        <w:tc>
          <w:tcPr>
            <w:tcW w:w="713" w:type="pct"/>
          </w:tcPr>
          <w:p w14:paraId="20DA27ED" w14:textId="77777777" w:rsidR="00530D5D" w:rsidRPr="00530D5D" w:rsidRDefault="00AA1333" w:rsidP="00530D5D">
            <w:pPr>
              <w:pStyle w:val="Tablespacing"/>
            </w:pPr>
            <w:sdt>
              <w:sdtPr>
                <w:id w:val="-1424035455"/>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p>
          <w:p w14:paraId="6C3A771A" w14:textId="0204D278" w:rsidR="00530D5D" w:rsidRPr="00530D5D" w:rsidRDefault="00530D5D" w:rsidP="00530D5D">
            <w:pPr>
              <w:pStyle w:val="Tablespacing"/>
            </w:pPr>
            <w:r w:rsidRPr="00530D5D">
              <w:t>Much worse</w:t>
            </w:r>
          </w:p>
        </w:tc>
        <w:tc>
          <w:tcPr>
            <w:tcW w:w="714" w:type="pct"/>
          </w:tcPr>
          <w:p w14:paraId="19F80FA4" w14:textId="77777777" w:rsidR="00530D5D" w:rsidRPr="00530D5D" w:rsidRDefault="00AA1333" w:rsidP="00530D5D">
            <w:pPr>
              <w:pStyle w:val="Tablespacing"/>
            </w:pPr>
            <w:sdt>
              <w:sdtPr>
                <w:id w:val="1499698292"/>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p>
          <w:p w14:paraId="5C7CCF55" w14:textId="2023E302" w:rsidR="00530D5D" w:rsidRPr="00530D5D" w:rsidRDefault="00530D5D" w:rsidP="00530D5D">
            <w:pPr>
              <w:pStyle w:val="Tablespacing"/>
            </w:pPr>
            <w:r w:rsidRPr="00530D5D">
              <w:t>Slightly worse</w:t>
            </w:r>
          </w:p>
        </w:tc>
        <w:tc>
          <w:tcPr>
            <w:tcW w:w="714" w:type="pct"/>
          </w:tcPr>
          <w:p w14:paraId="3B2AD808" w14:textId="77777777" w:rsidR="00530D5D" w:rsidRPr="00530D5D" w:rsidRDefault="00AA1333" w:rsidP="00530D5D">
            <w:pPr>
              <w:pStyle w:val="Tablespacing"/>
            </w:pPr>
            <w:sdt>
              <w:sdtPr>
                <w:id w:val="1994364048"/>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p>
          <w:p w14:paraId="75AE70D0" w14:textId="0FE74D53" w:rsidR="00530D5D" w:rsidRPr="00530D5D" w:rsidRDefault="00530D5D" w:rsidP="00530D5D">
            <w:pPr>
              <w:pStyle w:val="Tablespacing"/>
            </w:pPr>
            <w:r w:rsidRPr="00530D5D">
              <w:t>No change</w:t>
            </w:r>
          </w:p>
        </w:tc>
        <w:tc>
          <w:tcPr>
            <w:tcW w:w="713" w:type="pct"/>
          </w:tcPr>
          <w:p w14:paraId="402AC776" w14:textId="77777777" w:rsidR="00530D5D" w:rsidRPr="00530D5D" w:rsidRDefault="00AA1333" w:rsidP="00530D5D">
            <w:pPr>
              <w:pStyle w:val="Tablespacing"/>
            </w:pPr>
            <w:sdt>
              <w:sdtPr>
                <w:id w:val="-1004287456"/>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p>
          <w:p w14:paraId="4432C2EC" w14:textId="3CE902FA" w:rsidR="00530D5D" w:rsidRPr="00530D5D" w:rsidRDefault="00530D5D" w:rsidP="00530D5D">
            <w:pPr>
              <w:pStyle w:val="Tablespacing"/>
            </w:pPr>
            <w:r w:rsidRPr="00530D5D">
              <w:t>Slightly better</w:t>
            </w:r>
          </w:p>
        </w:tc>
        <w:tc>
          <w:tcPr>
            <w:tcW w:w="714" w:type="pct"/>
          </w:tcPr>
          <w:p w14:paraId="6A6CB564" w14:textId="77777777" w:rsidR="00530D5D" w:rsidRPr="00530D5D" w:rsidRDefault="00AA1333" w:rsidP="00530D5D">
            <w:pPr>
              <w:pStyle w:val="Tablespacing"/>
            </w:pPr>
            <w:sdt>
              <w:sdtPr>
                <w:id w:val="-2066097167"/>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p>
          <w:p w14:paraId="6777BF7A" w14:textId="7E297FC7" w:rsidR="00530D5D" w:rsidRPr="00530D5D" w:rsidRDefault="00530D5D" w:rsidP="00530D5D">
            <w:pPr>
              <w:pStyle w:val="Tablespacing"/>
            </w:pPr>
            <w:r w:rsidRPr="00530D5D">
              <w:t>Much better</w:t>
            </w:r>
          </w:p>
        </w:tc>
        <w:tc>
          <w:tcPr>
            <w:tcW w:w="713" w:type="pct"/>
          </w:tcPr>
          <w:p w14:paraId="77F998B6" w14:textId="5DCAF1D3" w:rsidR="00530D5D" w:rsidRPr="00530D5D" w:rsidRDefault="00AA1333" w:rsidP="00530D5D">
            <w:pPr>
              <w:pStyle w:val="Tablespacing"/>
            </w:pPr>
            <w:sdt>
              <w:sdtPr>
                <w:id w:val="625125935"/>
                <w14:checkbox>
                  <w14:checked w14:val="0"/>
                  <w14:checkedState w14:val="2612" w14:font="MS Gothic"/>
                  <w14:uncheckedState w14:val="2610" w14:font="MS Gothic"/>
                </w14:checkbox>
              </w:sdtPr>
              <w:sdtEndPr/>
              <w:sdtContent>
                <w:r w:rsidR="00530D5D" w:rsidRPr="00530D5D">
                  <w:rPr>
                    <w:rFonts w:hint="eastAsia"/>
                  </w:rPr>
                  <w:t>☐</w:t>
                </w:r>
              </w:sdtContent>
            </w:sdt>
          </w:p>
          <w:p w14:paraId="3D6485D0" w14:textId="77777777" w:rsidR="00530D5D" w:rsidRPr="00530D5D" w:rsidRDefault="00530D5D" w:rsidP="00530D5D">
            <w:pPr>
              <w:pStyle w:val="Tablespacing"/>
            </w:pPr>
            <w:r w:rsidRPr="00530D5D">
              <w:t>Not sure</w:t>
            </w:r>
          </w:p>
        </w:tc>
        <w:tc>
          <w:tcPr>
            <w:tcW w:w="719" w:type="pct"/>
          </w:tcPr>
          <w:p w14:paraId="5515F51A" w14:textId="32723F34" w:rsidR="00530D5D" w:rsidRPr="00530D5D" w:rsidRDefault="00AA1333" w:rsidP="00530D5D">
            <w:pPr>
              <w:pStyle w:val="Tablespacing"/>
            </w:pPr>
            <w:sdt>
              <w:sdtPr>
                <w:id w:val="415677346"/>
                <w14:checkbox>
                  <w14:checked w14:val="0"/>
                  <w14:checkedState w14:val="2612" w14:font="MS Gothic"/>
                  <w14:uncheckedState w14:val="2610" w14:font="MS Gothic"/>
                </w14:checkbox>
              </w:sdtPr>
              <w:sdtEndPr/>
              <w:sdtContent>
                <w:r w:rsidR="00530D5D" w:rsidRPr="00530D5D">
                  <w:rPr>
                    <w:rFonts w:hint="eastAsia"/>
                  </w:rPr>
                  <w:t>☐</w:t>
                </w:r>
              </w:sdtContent>
            </w:sdt>
          </w:p>
          <w:p w14:paraId="17325DCD" w14:textId="5B1CB177" w:rsidR="00530D5D" w:rsidRPr="00530D5D" w:rsidRDefault="00530D5D" w:rsidP="00530D5D">
            <w:pPr>
              <w:pStyle w:val="Tablespacing"/>
            </w:pPr>
            <w:r w:rsidRPr="00530D5D">
              <w:t>Not applicable</w:t>
            </w:r>
          </w:p>
        </w:tc>
      </w:tr>
    </w:tbl>
    <w:p w14:paraId="190C1B43" w14:textId="5C4EBEEC" w:rsidR="005B6718" w:rsidRPr="00FB70B3" w:rsidRDefault="005B6718" w:rsidP="00FB70B3">
      <w:pPr>
        <w:pStyle w:val="NoSpacing"/>
        <w:rPr>
          <w:sz w:val="2"/>
          <w:szCs w:val="2"/>
        </w:rPr>
      </w:pPr>
    </w:p>
    <w:tbl>
      <w:tblPr>
        <w:tblStyle w:val="Style2"/>
        <w:tblW w:w="5000" w:type="pct"/>
        <w:tblLook w:val="04A0" w:firstRow="1" w:lastRow="0" w:firstColumn="1" w:lastColumn="0" w:noHBand="0" w:noVBand="1"/>
      </w:tblPr>
      <w:tblGrid>
        <w:gridCol w:w="2575"/>
        <w:gridCol w:w="6446"/>
      </w:tblGrid>
      <w:tr w:rsidR="005828A1" w:rsidRPr="00D31DDC" w14:paraId="50BAD4C6" w14:textId="77777777" w:rsidTr="00FB70B3">
        <w:tc>
          <w:tcPr>
            <w:tcW w:w="1427" w:type="pct"/>
            <w:tcBorders>
              <w:top w:val="nil"/>
              <w:left w:val="nil"/>
              <w:bottom w:val="nil"/>
              <w:right w:val="single" w:sz="4" w:space="0" w:color="005A70"/>
            </w:tcBorders>
          </w:tcPr>
          <w:p w14:paraId="50959E41" w14:textId="77777777" w:rsidR="005828A1" w:rsidRDefault="005828A1" w:rsidP="00C57600">
            <w:pPr>
              <w:pStyle w:val="Tablespacing"/>
            </w:pPr>
          </w:p>
        </w:tc>
        <w:tc>
          <w:tcPr>
            <w:tcW w:w="3573" w:type="pct"/>
            <w:tcBorders>
              <w:top w:val="single" w:sz="4" w:space="0" w:color="005A70"/>
              <w:left w:val="single" w:sz="4" w:space="0" w:color="005A70"/>
              <w:bottom w:val="single" w:sz="4" w:space="0" w:color="005A70"/>
              <w:right w:val="single" w:sz="4" w:space="0" w:color="005A70"/>
            </w:tcBorders>
            <w:vAlign w:val="center"/>
          </w:tcPr>
          <w:p w14:paraId="213D88EE" w14:textId="56F44C60" w:rsidR="005828A1" w:rsidRPr="00B3046B" w:rsidRDefault="005828A1" w:rsidP="00B3046B">
            <w:pPr>
              <w:pStyle w:val="SmallSpacing"/>
              <w:rPr>
                <w:rStyle w:val="IntenseEmphasis"/>
              </w:rPr>
            </w:pPr>
            <w:r w:rsidRPr="00B3046B">
              <w:rPr>
                <w:rStyle w:val="IntenseEmphasis"/>
              </w:rPr>
              <w:t>[If you ticked any of the above boxes, please go to 5.4]</w:t>
            </w:r>
          </w:p>
        </w:tc>
      </w:tr>
    </w:tbl>
    <w:p w14:paraId="6F0E3E8F" w14:textId="77777777" w:rsidR="00602DE0" w:rsidRPr="005B6718" w:rsidRDefault="00602DE0" w:rsidP="005B6718"/>
    <w:p w14:paraId="0F0DC57D" w14:textId="77777777" w:rsidR="0097656D" w:rsidRPr="001F6649" w:rsidRDefault="0097656D">
      <w:pPr>
        <w:spacing w:after="200"/>
        <w:rPr>
          <w:rStyle w:val="IntenseEmphasis"/>
        </w:rPr>
      </w:pPr>
      <w:r w:rsidRPr="001F6649">
        <w:rPr>
          <w:rStyle w:val="IntenseEmphasis"/>
        </w:rPr>
        <w:br w:type="page"/>
      </w:r>
    </w:p>
    <w:p w14:paraId="5686EDE3" w14:textId="77777777" w:rsidR="00530D5D" w:rsidRPr="00D31DDC" w:rsidRDefault="00530D5D" w:rsidP="00530D5D">
      <w:pPr>
        <w:pStyle w:val="Questions"/>
      </w:pPr>
      <w:r w:rsidRPr="00D31DDC">
        <w:lastRenderedPageBreak/>
        <w:t>Why has your experience of the planning process got worse? Write your answer in the box below.</w:t>
      </w:r>
    </w:p>
    <w:tbl>
      <w:tblPr>
        <w:tblStyle w:val="Style2"/>
        <w:tblW w:w="0" w:type="auto"/>
        <w:tblInd w:w="737" w:type="dxa"/>
        <w:tblLook w:val="04A0" w:firstRow="1" w:lastRow="0" w:firstColumn="1" w:lastColumn="0" w:noHBand="0" w:noVBand="1"/>
      </w:tblPr>
      <w:tblGrid>
        <w:gridCol w:w="8279"/>
      </w:tblGrid>
      <w:tr w:rsidR="00530D5D" w14:paraId="21A6559A" w14:textId="77777777" w:rsidTr="00A21172">
        <w:trPr>
          <w:trHeight w:val="6236"/>
        </w:trPr>
        <w:tc>
          <w:tcPr>
            <w:tcW w:w="9016" w:type="dxa"/>
          </w:tcPr>
          <w:p w14:paraId="46435F28" w14:textId="77777777" w:rsidR="00530D5D" w:rsidRDefault="00530D5D" w:rsidP="00530D5D"/>
        </w:tc>
      </w:tr>
    </w:tbl>
    <w:p w14:paraId="5403DB42" w14:textId="77777777" w:rsidR="00587DCD" w:rsidRDefault="00587DCD" w:rsidP="00587DCD"/>
    <w:p w14:paraId="4332A4EE" w14:textId="32FF68B1" w:rsidR="00530D5D" w:rsidRPr="00D31DDC" w:rsidRDefault="00530D5D" w:rsidP="00530D5D">
      <w:pPr>
        <w:pStyle w:val="Questions"/>
      </w:pPr>
      <w:r w:rsidRPr="00D31DDC">
        <w:t>What year was your first NDIS plan put in place?</w:t>
      </w:r>
    </w:p>
    <w:p w14:paraId="5DC003EF" w14:textId="13B48D19" w:rsidR="00530D5D" w:rsidRPr="00D31DDC" w:rsidRDefault="00530D5D" w:rsidP="00530D5D">
      <w:pPr>
        <w:pStyle w:val="SmallSpacing"/>
      </w:pPr>
      <w:r w:rsidRPr="00530D5D">
        <w:rPr>
          <w:rFonts w:ascii="Segoe UI Symbol" w:hAnsi="Segoe UI Symbol" w:cs="Segoe UI Symbol"/>
        </w:rPr>
        <w:t xml:space="preserve">☐ </w:t>
      </w:r>
      <w:r>
        <w:rPr>
          <w:rFonts w:ascii="Segoe UI Symbol" w:hAnsi="Segoe UI Symbol" w:cs="Segoe UI Symbol"/>
        </w:rPr>
        <w:tab/>
      </w:r>
      <w:r w:rsidRPr="00D31DDC">
        <w:t>2013</w:t>
      </w:r>
    </w:p>
    <w:p w14:paraId="2A63DB71" w14:textId="1095BE25" w:rsidR="00530D5D" w:rsidRPr="00D31DDC" w:rsidRDefault="00530D5D" w:rsidP="00530D5D">
      <w:pPr>
        <w:pStyle w:val="SmallSpacing"/>
      </w:pPr>
      <w:r w:rsidRPr="00530D5D">
        <w:rPr>
          <w:rFonts w:ascii="Segoe UI Symbol" w:hAnsi="Segoe UI Symbol" w:cs="Segoe UI Symbol"/>
        </w:rPr>
        <w:t>☐</w:t>
      </w:r>
      <w:r w:rsidRPr="00D31DDC">
        <w:t xml:space="preserve"> </w:t>
      </w:r>
      <w:r>
        <w:tab/>
      </w:r>
      <w:r w:rsidRPr="00D31DDC">
        <w:t>2014</w:t>
      </w:r>
    </w:p>
    <w:p w14:paraId="53E64768" w14:textId="5BAC3E8C" w:rsidR="00530D5D" w:rsidRPr="00D31DDC" w:rsidRDefault="00530D5D" w:rsidP="00530D5D">
      <w:pPr>
        <w:pStyle w:val="SmallSpacing"/>
      </w:pPr>
      <w:r w:rsidRPr="00530D5D">
        <w:rPr>
          <w:rFonts w:ascii="Segoe UI Symbol" w:hAnsi="Segoe UI Symbol" w:cs="Segoe UI Symbol"/>
        </w:rPr>
        <w:t xml:space="preserve">☐ </w:t>
      </w:r>
      <w:r>
        <w:rPr>
          <w:rFonts w:ascii="Segoe UI Symbol" w:hAnsi="Segoe UI Symbol" w:cs="Segoe UI Symbol"/>
        </w:rPr>
        <w:tab/>
      </w:r>
      <w:r w:rsidRPr="00D31DDC">
        <w:t>2015</w:t>
      </w:r>
    </w:p>
    <w:p w14:paraId="444E33F4" w14:textId="79E86808" w:rsidR="00530D5D" w:rsidRPr="00D31DDC" w:rsidRDefault="00530D5D" w:rsidP="00530D5D">
      <w:pPr>
        <w:pStyle w:val="SmallSpacing"/>
      </w:pPr>
      <w:r w:rsidRPr="00530D5D">
        <w:rPr>
          <w:rFonts w:ascii="Segoe UI Symbol" w:hAnsi="Segoe UI Symbol" w:cs="Segoe UI Symbol"/>
        </w:rPr>
        <w:t xml:space="preserve">☐ </w:t>
      </w:r>
      <w:r>
        <w:rPr>
          <w:rFonts w:ascii="Segoe UI Symbol" w:hAnsi="Segoe UI Symbol" w:cs="Segoe UI Symbol"/>
        </w:rPr>
        <w:tab/>
      </w:r>
      <w:r w:rsidRPr="00D31DDC">
        <w:t>2016</w:t>
      </w:r>
    </w:p>
    <w:p w14:paraId="072BE2F3" w14:textId="63EBFFAD" w:rsidR="00530D5D" w:rsidRPr="00D31DDC" w:rsidRDefault="00530D5D" w:rsidP="00530D5D">
      <w:pPr>
        <w:pStyle w:val="SmallSpacing"/>
      </w:pPr>
      <w:r w:rsidRPr="00530D5D">
        <w:rPr>
          <w:rFonts w:ascii="Segoe UI Symbol" w:hAnsi="Segoe UI Symbol" w:cs="Segoe UI Symbol"/>
        </w:rPr>
        <w:t xml:space="preserve">☐ </w:t>
      </w:r>
      <w:r>
        <w:rPr>
          <w:rFonts w:ascii="Segoe UI Symbol" w:hAnsi="Segoe UI Symbol" w:cs="Segoe UI Symbol"/>
        </w:rPr>
        <w:tab/>
      </w:r>
      <w:r w:rsidRPr="00D31DDC">
        <w:t>2017</w:t>
      </w:r>
    </w:p>
    <w:p w14:paraId="39AE2672" w14:textId="6FBC8AF4" w:rsidR="00530D5D" w:rsidRPr="00D31DDC" w:rsidRDefault="00530D5D" w:rsidP="00530D5D">
      <w:pPr>
        <w:pStyle w:val="SmallSpacing"/>
      </w:pPr>
      <w:r w:rsidRPr="00530D5D">
        <w:rPr>
          <w:rFonts w:ascii="Segoe UI Symbol" w:hAnsi="Segoe UI Symbol" w:cs="Segoe UI Symbol"/>
        </w:rPr>
        <w:t xml:space="preserve">☐ </w:t>
      </w:r>
      <w:r>
        <w:rPr>
          <w:rFonts w:ascii="Segoe UI Symbol" w:hAnsi="Segoe UI Symbol" w:cs="Segoe UI Symbol"/>
        </w:rPr>
        <w:tab/>
      </w:r>
      <w:r w:rsidRPr="00D31DDC">
        <w:t>2018</w:t>
      </w:r>
    </w:p>
    <w:p w14:paraId="6905B6A8" w14:textId="2F2B9D31" w:rsidR="00530D5D" w:rsidRPr="00D31DDC" w:rsidRDefault="00530D5D" w:rsidP="00530D5D">
      <w:pPr>
        <w:pStyle w:val="SmallSpacing"/>
      </w:pPr>
      <w:r w:rsidRPr="00530D5D">
        <w:rPr>
          <w:rFonts w:ascii="Segoe UI Symbol" w:hAnsi="Segoe UI Symbol" w:cs="Segoe UI Symbol"/>
        </w:rPr>
        <w:t xml:space="preserve">☐ </w:t>
      </w:r>
      <w:r>
        <w:rPr>
          <w:rFonts w:ascii="Segoe UI Symbol" w:hAnsi="Segoe UI Symbol" w:cs="Segoe UI Symbol"/>
        </w:rPr>
        <w:tab/>
      </w:r>
      <w:r w:rsidRPr="00D31DDC">
        <w:t>2019</w:t>
      </w:r>
    </w:p>
    <w:p w14:paraId="1B3D43AB" w14:textId="373A1FAB" w:rsidR="00530D5D" w:rsidRPr="00D31DDC" w:rsidRDefault="00530D5D" w:rsidP="00530D5D">
      <w:pPr>
        <w:pStyle w:val="SmallSpacing"/>
      </w:pPr>
      <w:r w:rsidRPr="00530D5D">
        <w:rPr>
          <w:rFonts w:ascii="Segoe UI Symbol" w:hAnsi="Segoe UI Symbol" w:cs="Segoe UI Symbol"/>
        </w:rPr>
        <w:t xml:space="preserve">☐ </w:t>
      </w:r>
      <w:r>
        <w:rPr>
          <w:rFonts w:ascii="Segoe UI Symbol" w:hAnsi="Segoe UI Symbol" w:cs="Segoe UI Symbol"/>
        </w:rPr>
        <w:tab/>
      </w:r>
      <w:r w:rsidRPr="00D31DDC">
        <w:t>Not sure</w:t>
      </w:r>
    </w:p>
    <w:p w14:paraId="1859BB89" w14:textId="1E2D1FDF" w:rsidR="002C6107" w:rsidRDefault="00530D5D" w:rsidP="00530D5D">
      <w:pPr>
        <w:pStyle w:val="SmallSpacing"/>
      </w:pPr>
      <w:r w:rsidRPr="00530D5D">
        <w:rPr>
          <w:rFonts w:ascii="Segoe UI Symbol" w:hAnsi="Segoe UI Symbol" w:cs="Segoe UI Symbol"/>
        </w:rPr>
        <w:t xml:space="preserve">☐ </w:t>
      </w:r>
      <w:r>
        <w:rPr>
          <w:rFonts w:ascii="Segoe UI Symbol" w:hAnsi="Segoe UI Symbol" w:cs="Segoe UI Symbol"/>
        </w:rPr>
        <w:tab/>
      </w:r>
      <w:r w:rsidRPr="00D31DDC">
        <w:t>I don’t have an approved plan yet</w:t>
      </w:r>
    </w:p>
    <w:p w14:paraId="442C6516" w14:textId="77777777" w:rsidR="002C6107" w:rsidRDefault="002C6107">
      <w:pPr>
        <w:spacing w:after="200"/>
      </w:pPr>
      <w:r>
        <w:br w:type="page"/>
      </w:r>
    </w:p>
    <w:p w14:paraId="104904A5" w14:textId="5F092A15" w:rsidR="00530D5D" w:rsidRDefault="00530D5D" w:rsidP="00530D5D">
      <w:pPr>
        <w:pStyle w:val="Questions"/>
      </w:pPr>
      <w:r w:rsidRPr="00D31DDC">
        <w:lastRenderedPageBreak/>
        <w:t>Who was your NDIS planner?</w:t>
      </w:r>
    </w:p>
    <w:p w14:paraId="3408ED96" w14:textId="5DBFB3E1" w:rsidR="00530D5D" w:rsidRPr="00530D5D" w:rsidRDefault="00530D5D" w:rsidP="00530D5D">
      <w:pPr>
        <w:pStyle w:val="SmallSpacing"/>
      </w:pPr>
      <w:r w:rsidRPr="00530D5D">
        <w:rPr>
          <w:rFonts w:ascii="Segoe UI Symbol" w:hAnsi="Segoe UI Symbol" w:cs="Segoe UI Symbol"/>
        </w:rPr>
        <w:t xml:space="preserve">☐ </w:t>
      </w:r>
      <w:r>
        <w:rPr>
          <w:rFonts w:ascii="Segoe UI Symbol" w:hAnsi="Segoe UI Symbol" w:cs="Segoe UI Symbol"/>
        </w:rPr>
        <w:tab/>
      </w:r>
      <w:r w:rsidRPr="00530D5D">
        <w:t>A Local Area Coordinator</w:t>
      </w:r>
    </w:p>
    <w:p w14:paraId="1E649D86" w14:textId="6ADD15F8" w:rsidR="00530D5D" w:rsidRPr="00530D5D" w:rsidRDefault="00530D5D" w:rsidP="00530D5D">
      <w:pPr>
        <w:pStyle w:val="SmallSpacing"/>
      </w:pPr>
      <w:r w:rsidRPr="00530D5D">
        <w:rPr>
          <w:rFonts w:ascii="Segoe UI Symbol" w:hAnsi="Segoe UI Symbol" w:cs="Segoe UI Symbol"/>
        </w:rPr>
        <w:t>☐</w:t>
      </w:r>
      <w:r w:rsidRPr="00530D5D">
        <w:t xml:space="preserve"> </w:t>
      </w:r>
      <w:r w:rsidRPr="00530D5D">
        <w:tab/>
        <w:t>An Early Childhood Early Intervention Partner</w:t>
      </w:r>
    </w:p>
    <w:p w14:paraId="2F929FE3" w14:textId="270C9CBC" w:rsidR="00530D5D" w:rsidRPr="00530D5D" w:rsidRDefault="00530D5D" w:rsidP="00530D5D">
      <w:pPr>
        <w:pStyle w:val="SmallSpacing"/>
      </w:pPr>
      <w:r w:rsidRPr="00530D5D">
        <w:rPr>
          <w:rFonts w:ascii="Segoe UI Symbol" w:hAnsi="Segoe UI Symbol" w:cs="Segoe UI Symbol"/>
        </w:rPr>
        <w:t>☐</w:t>
      </w:r>
      <w:r w:rsidRPr="00530D5D">
        <w:t xml:space="preserve"> </w:t>
      </w:r>
      <w:r w:rsidRPr="00530D5D">
        <w:tab/>
        <w:t xml:space="preserve">An NDIA planner </w:t>
      </w:r>
    </w:p>
    <w:p w14:paraId="3EA0CA9F" w14:textId="629E73CE" w:rsidR="0097656D" w:rsidRDefault="00530D5D" w:rsidP="00530D5D">
      <w:pPr>
        <w:pStyle w:val="SmallSpacing"/>
      </w:pPr>
      <w:r w:rsidRPr="00530D5D">
        <w:rPr>
          <w:rFonts w:ascii="Segoe UI Symbol" w:hAnsi="Segoe UI Symbol" w:cs="Segoe UI Symbol"/>
        </w:rPr>
        <w:t>☐</w:t>
      </w:r>
      <w:r w:rsidRPr="00530D5D">
        <w:t xml:space="preserve"> </w:t>
      </w:r>
      <w:r w:rsidRPr="00530D5D">
        <w:tab/>
        <w:t>Not sure</w:t>
      </w:r>
    </w:p>
    <w:p w14:paraId="045C34D1" w14:textId="77777777" w:rsidR="00530D5D" w:rsidRPr="00D31DDC" w:rsidRDefault="00530D5D" w:rsidP="00530D5D">
      <w:pPr>
        <w:pStyle w:val="Questions"/>
      </w:pPr>
      <w:r w:rsidRPr="00D31DDC">
        <w:t>Do you think the planner listened to you?</w:t>
      </w:r>
    </w:p>
    <w:p w14:paraId="7589CB86" w14:textId="77777777" w:rsidR="00530D5D" w:rsidRPr="00530D5D" w:rsidRDefault="00AA1333" w:rsidP="00530D5D">
      <w:pPr>
        <w:pStyle w:val="SmallSpacing"/>
      </w:pPr>
      <w:sdt>
        <w:sdtPr>
          <w:id w:val="14817335"/>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Yes</w:t>
      </w:r>
    </w:p>
    <w:p w14:paraId="4251BA55" w14:textId="77777777" w:rsidR="00530D5D" w:rsidRPr="00530D5D" w:rsidRDefault="00AA1333" w:rsidP="00530D5D">
      <w:pPr>
        <w:pStyle w:val="SmallSpacing"/>
      </w:pPr>
      <w:sdt>
        <w:sdtPr>
          <w:id w:val="930003757"/>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w:t>
      </w:r>
    </w:p>
    <w:p w14:paraId="54662306" w14:textId="5977A75B" w:rsidR="00530D5D" w:rsidRPr="00530D5D" w:rsidRDefault="00AA1333" w:rsidP="00530D5D">
      <w:pPr>
        <w:pStyle w:val="SmallSpacing"/>
      </w:pPr>
      <w:sdt>
        <w:sdtPr>
          <w:id w:val="270215115"/>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Not applicable</w:t>
      </w:r>
    </w:p>
    <w:p w14:paraId="60643E4E" w14:textId="77777777" w:rsidR="00530D5D" w:rsidRPr="00D31DDC" w:rsidRDefault="00530D5D" w:rsidP="00530D5D">
      <w:pPr>
        <w:pStyle w:val="Questions"/>
      </w:pPr>
      <w:r w:rsidRPr="00D31DDC">
        <w:t xml:space="preserve">Did someone attend your planning meeting with you to support you? </w:t>
      </w:r>
    </w:p>
    <w:p w14:paraId="398DEEF4" w14:textId="77777777" w:rsidR="00530D5D" w:rsidRPr="00530D5D" w:rsidRDefault="00AA1333" w:rsidP="00530D5D">
      <w:pPr>
        <w:pStyle w:val="SmallSpacing"/>
      </w:pPr>
      <w:sdt>
        <w:sdtPr>
          <w:id w:val="-1961494068"/>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Yes</w:t>
      </w:r>
    </w:p>
    <w:p w14:paraId="1514C8BB" w14:textId="4624FF6D" w:rsidR="00530D5D" w:rsidRPr="00530D5D" w:rsidRDefault="00AA1333" w:rsidP="00530D5D">
      <w:pPr>
        <w:pStyle w:val="SmallSpacing"/>
      </w:pPr>
      <w:sdt>
        <w:sdtPr>
          <w:id w:val="-2103647121"/>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w:t>
      </w:r>
      <w:r w:rsidR="00530D5D">
        <w:t xml:space="preserve"> </w:t>
      </w:r>
      <w:r w:rsidR="00530D5D">
        <w:tab/>
      </w:r>
      <w:r w:rsidR="00530D5D" w:rsidRPr="001F6649">
        <w:rPr>
          <w:rStyle w:val="IntenseEmphasis"/>
        </w:rPr>
        <w:t>[Please go to 5.10]</w:t>
      </w:r>
    </w:p>
    <w:p w14:paraId="5965695A" w14:textId="38830F94" w:rsidR="00587DCD" w:rsidRDefault="00AA1333" w:rsidP="00530D5D">
      <w:pPr>
        <w:pStyle w:val="SmallSpacing"/>
        <w:rPr>
          <w:rStyle w:val="IntenseEmphasis"/>
        </w:rPr>
      </w:pPr>
      <w:sdt>
        <w:sdtPr>
          <w:rPr>
            <w:bCs/>
            <w:i/>
            <w:color w:val="005A70"/>
          </w:rPr>
          <w:id w:val="-238090152"/>
          <w14:checkbox>
            <w14:checked w14:val="0"/>
            <w14:checkedState w14:val="2612" w14:font="MS Gothic"/>
            <w14:uncheckedState w14:val="2610" w14:font="MS Gothic"/>
          </w14:checkbox>
        </w:sdtPr>
        <w:sdtEndPr>
          <w:rPr>
            <w:i w:val="0"/>
          </w:rPr>
        </w:sdtEndPr>
        <w:sdtContent>
          <w:r w:rsidR="00530D5D" w:rsidRPr="00530D5D">
            <w:rPr>
              <w:rFonts w:ascii="Segoe UI Symbol" w:hAnsi="Segoe UI Symbol" w:cs="Segoe UI Symbol"/>
            </w:rPr>
            <w:t>☐</w:t>
          </w:r>
        </w:sdtContent>
      </w:sdt>
      <w:r w:rsidR="00530D5D" w:rsidRPr="00530D5D">
        <w:t xml:space="preserve"> </w:t>
      </w:r>
      <w:r w:rsidR="00530D5D" w:rsidRPr="00530D5D">
        <w:tab/>
        <w:t>Not applicable</w:t>
      </w:r>
      <w:r w:rsidR="00530D5D">
        <w:t xml:space="preserve"> </w:t>
      </w:r>
      <w:r w:rsidR="00530D5D">
        <w:tab/>
      </w:r>
      <w:r w:rsidR="00530D5D" w:rsidRPr="001F6649">
        <w:rPr>
          <w:rStyle w:val="IntenseEmphasis"/>
        </w:rPr>
        <w:t>[Please go to 5.10]</w:t>
      </w:r>
    </w:p>
    <w:p w14:paraId="46957D50" w14:textId="20BEF78F" w:rsidR="00530D5D" w:rsidRPr="00D31DDC" w:rsidRDefault="00530D5D" w:rsidP="00530D5D">
      <w:pPr>
        <w:pStyle w:val="Questions"/>
      </w:pPr>
      <w:r w:rsidRPr="00D31DDC">
        <w:t xml:space="preserve">Who attended your planning meeting with you? Please select all </w:t>
      </w:r>
      <w:r w:rsidR="00B34030">
        <w:br/>
      </w:r>
      <w:r w:rsidRPr="00D31DDC">
        <w:t>that apply.</w:t>
      </w:r>
    </w:p>
    <w:p w14:paraId="6FF53B54" w14:textId="6A79E7DD" w:rsidR="00530D5D" w:rsidRPr="00D31DDC" w:rsidRDefault="00530D5D" w:rsidP="00530D5D">
      <w:pPr>
        <w:pStyle w:val="SmallSpacing"/>
      </w:pPr>
      <w:r w:rsidRPr="00D31DDC">
        <w:rPr>
          <w:rFonts w:ascii="Segoe UI Symbol" w:hAnsi="Segoe UI Symbol" w:cs="Segoe UI Symbol"/>
        </w:rPr>
        <w:t xml:space="preserve">☐ </w:t>
      </w:r>
      <w:r>
        <w:rPr>
          <w:rFonts w:ascii="Segoe UI Symbol" w:hAnsi="Segoe UI Symbol" w:cs="Segoe UI Symbol"/>
        </w:rPr>
        <w:tab/>
      </w:r>
      <w:r w:rsidRPr="00D31DDC">
        <w:t>Family member, friend or unpaid carer</w:t>
      </w:r>
    </w:p>
    <w:p w14:paraId="2DF1FA7B" w14:textId="61C0FF98" w:rsidR="00530D5D" w:rsidRPr="00D31DDC" w:rsidRDefault="00530D5D" w:rsidP="00530D5D">
      <w:pPr>
        <w:pStyle w:val="SmallSpacing"/>
      </w:pPr>
      <w:r w:rsidRPr="00D31DDC">
        <w:rPr>
          <w:rFonts w:ascii="Segoe UI Symbol" w:hAnsi="Segoe UI Symbol" w:cs="Segoe UI Symbol"/>
        </w:rPr>
        <w:t>☐</w:t>
      </w:r>
      <w:r w:rsidRPr="00D31DDC">
        <w:t xml:space="preserve"> </w:t>
      </w:r>
      <w:r>
        <w:tab/>
      </w:r>
      <w:r w:rsidRPr="00D31DDC">
        <w:t>Paid carer</w:t>
      </w:r>
    </w:p>
    <w:p w14:paraId="372308FE" w14:textId="441A6327" w:rsidR="00530D5D" w:rsidRPr="00D31DDC" w:rsidRDefault="00530D5D" w:rsidP="00530D5D">
      <w:pPr>
        <w:pStyle w:val="SmallSpacing"/>
      </w:pPr>
      <w:r w:rsidRPr="00D31DDC">
        <w:rPr>
          <w:rFonts w:ascii="Segoe UI Symbol" w:hAnsi="Segoe UI Symbol" w:cs="Segoe UI Symbol"/>
        </w:rPr>
        <w:t xml:space="preserve">☐ </w:t>
      </w:r>
      <w:r>
        <w:rPr>
          <w:rFonts w:ascii="Segoe UI Symbol" w:hAnsi="Segoe UI Symbol" w:cs="Segoe UI Symbol"/>
        </w:rPr>
        <w:tab/>
      </w:r>
      <w:r w:rsidRPr="00D31DDC">
        <w:t>Advocate or disability representative</w:t>
      </w:r>
    </w:p>
    <w:p w14:paraId="561CB69D" w14:textId="435AAF73" w:rsidR="00530D5D" w:rsidRPr="00D31DDC" w:rsidRDefault="00530D5D" w:rsidP="00530D5D">
      <w:pPr>
        <w:pStyle w:val="SmallSpacing"/>
      </w:pPr>
      <w:r w:rsidRPr="00D31DDC">
        <w:rPr>
          <w:rFonts w:ascii="Segoe UI Symbol" w:hAnsi="Segoe UI Symbol" w:cs="Segoe UI Symbol"/>
        </w:rPr>
        <w:t xml:space="preserve">☐ </w:t>
      </w:r>
      <w:r>
        <w:rPr>
          <w:rFonts w:ascii="Segoe UI Symbol" w:hAnsi="Segoe UI Symbol" w:cs="Segoe UI Symbol"/>
        </w:rPr>
        <w:tab/>
      </w:r>
      <w:r w:rsidRPr="00D31DDC">
        <w:t>Interpreter</w:t>
      </w:r>
    </w:p>
    <w:p w14:paraId="269683AC" w14:textId="0909B848" w:rsidR="00530D5D" w:rsidRPr="00D31DDC" w:rsidRDefault="00530D5D" w:rsidP="00530D5D">
      <w:pPr>
        <w:pStyle w:val="SmallSpacing"/>
      </w:pPr>
      <w:r w:rsidRPr="00D31DDC">
        <w:rPr>
          <w:rFonts w:ascii="Segoe UI Symbol" w:hAnsi="Segoe UI Symbol" w:cs="Segoe UI Symbol"/>
        </w:rPr>
        <w:t xml:space="preserve">☐ </w:t>
      </w:r>
      <w:r>
        <w:rPr>
          <w:rFonts w:ascii="Segoe UI Symbol" w:hAnsi="Segoe UI Symbol" w:cs="Segoe UI Symbol"/>
        </w:rPr>
        <w:tab/>
      </w:r>
      <w:r w:rsidRPr="00D31DDC">
        <w:t>Support coordinator</w:t>
      </w:r>
    </w:p>
    <w:p w14:paraId="774620C4" w14:textId="54EF4C0A" w:rsidR="00530D5D" w:rsidRPr="00D31DDC" w:rsidRDefault="00530D5D" w:rsidP="00530D5D">
      <w:pPr>
        <w:pStyle w:val="SmallSpacing"/>
        <w:ind w:left="720" w:hanging="720"/>
      </w:pPr>
      <w:r w:rsidRPr="00D31DDC">
        <w:rPr>
          <w:rFonts w:ascii="Segoe UI Symbol" w:hAnsi="Segoe UI Symbol" w:cs="Segoe UI Symbol"/>
        </w:rPr>
        <w:t xml:space="preserve">☐ </w:t>
      </w:r>
      <w:r>
        <w:rPr>
          <w:rFonts w:ascii="Segoe UI Symbol" w:hAnsi="Segoe UI Symbol" w:cs="Segoe UI Symbol"/>
        </w:rPr>
        <w:tab/>
      </w:r>
      <w:r w:rsidRPr="00D31DDC">
        <w:t xml:space="preserve">Local Area Coordinator (LAC) or Early Childhood Early Intervention </w:t>
      </w:r>
      <w:r>
        <w:br/>
      </w:r>
      <w:r w:rsidRPr="00D31DDC">
        <w:t>(ECEI) Partner</w:t>
      </w:r>
    </w:p>
    <w:p w14:paraId="586403C0" w14:textId="001E5DE4" w:rsidR="00530D5D" w:rsidRDefault="00530D5D" w:rsidP="00530D5D">
      <w:pPr>
        <w:pStyle w:val="SmallSpacing"/>
      </w:pPr>
      <w:r w:rsidRPr="00D31DDC">
        <w:rPr>
          <w:rFonts w:ascii="Segoe UI Symbol" w:hAnsi="Segoe UI Symbol" w:cs="Segoe UI Symbol"/>
        </w:rPr>
        <w:t xml:space="preserve">☐ </w:t>
      </w:r>
      <w:r>
        <w:rPr>
          <w:rFonts w:ascii="Segoe UI Symbol" w:hAnsi="Segoe UI Symbol" w:cs="Segoe UI Symbol"/>
        </w:rPr>
        <w:tab/>
      </w:r>
      <w:r w:rsidRPr="00D31DDC">
        <w:t xml:space="preserve">Other: Please describe </w:t>
      </w:r>
      <w:r>
        <w:t>in the box below.</w:t>
      </w:r>
    </w:p>
    <w:tbl>
      <w:tblPr>
        <w:tblStyle w:val="Style2"/>
        <w:tblW w:w="0" w:type="auto"/>
        <w:tblInd w:w="737" w:type="dxa"/>
        <w:tblLook w:val="04A0" w:firstRow="1" w:lastRow="0" w:firstColumn="1" w:lastColumn="0" w:noHBand="0" w:noVBand="1"/>
      </w:tblPr>
      <w:tblGrid>
        <w:gridCol w:w="8279"/>
      </w:tblGrid>
      <w:tr w:rsidR="00530D5D" w14:paraId="6B922A72" w14:textId="77777777" w:rsidTr="00FB625F">
        <w:trPr>
          <w:trHeight w:val="1984"/>
        </w:trPr>
        <w:tc>
          <w:tcPr>
            <w:tcW w:w="9016" w:type="dxa"/>
          </w:tcPr>
          <w:p w14:paraId="1D694BEB" w14:textId="77777777" w:rsidR="00530D5D" w:rsidRDefault="00530D5D" w:rsidP="00530D5D"/>
        </w:tc>
      </w:tr>
    </w:tbl>
    <w:p w14:paraId="1D61AEC8" w14:textId="08147269" w:rsidR="002C6107" w:rsidRDefault="00530D5D" w:rsidP="00530D5D">
      <w:pPr>
        <w:pStyle w:val="SmallSpacing"/>
      </w:pPr>
      <w:r w:rsidRPr="00D31DDC">
        <w:rPr>
          <w:rFonts w:ascii="Segoe UI Symbol" w:hAnsi="Segoe UI Symbol" w:cs="Segoe UI Symbol"/>
        </w:rPr>
        <w:t xml:space="preserve">☐ </w:t>
      </w:r>
      <w:r>
        <w:rPr>
          <w:rFonts w:ascii="Segoe UI Symbol" w:hAnsi="Segoe UI Symbol" w:cs="Segoe UI Symbol"/>
        </w:rPr>
        <w:tab/>
      </w:r>
      <w:r w:rsidRPr="00D31DDC">
        <w:t>None of these options apply to me</w:t>
      </w:r>
    </w:p>
    <w:p w14:paraId="1375D700" w14:textId="77777777" w:rsidR="002C6107" w:rsidRDefault="002C6107">
      <w:pPr>
        <w:spacing w:after="200"/>
      </w:pPr>
      <w:r>
        <w:br w:type="page"/>
      </w:r>
    </w:p>
    <w:p w14:paraId="2279392E" w14:textId="77777777" w:rsidR="00530D5D" w:rsidRPr="00D31DDC" w:rsidRDefault="00530D5D" w:rsidP="00530D5D">
      <w:pPr>
        <w:pStyle w:val="Questions"/>
      </w:pPr>
      <w:r w:rsidRPr="00D31DDC">
        <w:lastRenderedPageBreak/>
        <w:t xml:space="preserve">Do you think the planner listened to your support person? </w:t>
      </w:r>
    </w:p>
    <w:p w14:paraId="6CA62300" w14:textId="77777777" w:rsidR="00530D5D" w:rsidRPr="00530D5D" w:rsidRDefault="00AA1333" w:rsidP="00530D5D">
      <w:pPr>
        <w:pStyle w:val="SmallSpacing"/>
      </w:pPr>
      <w:sdt>
        <w:sdtPr>
          <w:id w:val="331881233"/>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Yes</w:t>
      </w:r>
    </w:p>
    <w:p w14:paraId="3C999F73" w14:textId="77777777" w:rsidR="00530D5D" w:rsidRPr="00530D5D" w:rsidRDefault="00AA1333" w:rsidP="00530D5D">
      <w:pPr>
        <w:pStyle w:val="SmallSpacing"/>
      </w:pPr>
      <w:sdt>
        <w:sdtPr>
          <w:id w:val="-1325744056"/>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w:t>
      </w:r>
    </w:p>
    <w:p w14:paraId="6C86E0B5" w14:textId="30FB33A4" w:rsidR="0097656D" w:rsidRDefault="00AA1333" w:rsidP="00530D5D">
      <w:pPr>
        <w:pStyle w:val="SmallSpacing"/>
      </w:pPr>
      <w:sdt>
        <w:sdtPr>
          <w:id w:val="-308245660"/>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Not applicable</w:t>
      </w:r>
    </w:p>
    <w:p w14:paraId="33714147" w14:textId="1AE21D68" w:rsidR="00530D5D" w:rsidRDefault="00530D5D" w:rsidP="00530D5D">
      <w:pPr>
        <w:pStyle w:val="Questions"/>
      </w:pPr>
      <w:r w:rsidRPr="00D31DDC">
        <w:t>Did your planner clearly explain how the planning process would work and the sorts of things that might be included in your plan?</w:t>
      </w:r>
    </w:p>
    <w:p w14:paraId="1341F0A5" w14:textId="77777777" w:rsidR="00530D5D" w:rsidRPr="00530D5D" w:rsidRDefault="00AA1333" w:rsidP="00530D5D">
      <w:pPr>
        <w:pStyle w:val="SmallSpacing"/>
      </w:pPr>
      <w:sdt>
        <w:sdtPr>
          <w:id w:val="-1340076569"/>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Yes</w:t>
      </w:r>
    </w:p>
    <w:p w14:paraId="63B993D3" w14:textId="52593C24" w:rsidR="00530D5D" w:rsidRDefault="00AA1333" w:rsidP="00530D5D">
      <w:pPr>
        <w:pStyle w:val="SmallSpacing"/>
      </w:pPr>
      <w:sdt>
        <w:sdtPr>
          <w:id w:val="-1404061861"/>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w:t>
      </w:r>
    </w:p>
    <w:p w14:paraId="44650393" w14:textId="3087DE14" w:rsidR="00530D5D" w:rsidRPr="00530D5D" w:rsidRDefault="00AA1333" w:rsidP="00530D5D">
      <w:pPr>
        <w:pStyle w:val="SmallSpacing"/>
      </w:pPr>
      <w:sdt>
        <w:sdtPr>
          <w:id w:val="-1388797173"/>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r>
      <w:r w:rsidR="00530D5D">
        <w:t>Not sure</w:t>
      </w:r>
    </w:p>
    <w:p w14:paraId="6168F418" w14:textId="77777777" w:rsidR="00530D5D" w:rsidRPr="00530D5D" w:rsidRDefault="00AA1333" w:rsidP="00530D5D">
      <w:pPr>
        <w:pStyle w:val="SmallSpacing"/>
      </w:pPr>
      <w:sdt>
        <w:sdtPr>
          <w:id w:val="-2137326477"/>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Not applicable</w:t>
      </w:r>
    </w:p>
    <w:p w14:paraId="02E1FA39" w14:textId="77777777" w:rsidR="00530D5D" w:rsidRPr="00D31DDC" w:rsidRDefault="00530D5D" w:rsidP="00530D5D">
      <w:pPr>
        <w:pStyle w:val="Questions"/>
      </w:pPr>
      <w:r w:rsidRPr="00D31DDC">
        <w:t xml:space="preserve">Did your planner clearly explain how the goals in your plan would link to </w:t>
      </w:r>
      <w:proofErr w:type="gramStart"/>
      <w:r w:rsidRPr="00D31DDC">
        <w:t>particular supports</w:t>
      </w:r>
      <w:proofErr w:type="gramEnd"/>
      <w:r w:rsidRPr="00D31DDC">
        <w:t>?</w:t>
      </w:r>
    </w:p>
    <w:p w14:paraId="4EF2DCB7" w14:textId="77777777" w:rsidR="00530D5D" w:rsidRPr="00530D5D" w:rsidRDefault="00AA1333" w:rsidP="00530D5D">
      <w:pPr>
        <w:pStyle w:val="SmallSpacing"/>
      </w:pPr>
      <w:sdt>
        <w:sdtPr>
          <w:id w:val="487908551"/>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Yes</w:t>
      </w:r>
    </w:p>
    <w:p w14:paraId="560A316B" w14:textId="77777777" w:rsidR="00530D5D" w:rsidRPr="00530D5D" w:rsidRDefault="00AA1333" w:rsidP="00530D5D">
      <w:pPr>
        <w:pStyle w:val="SmallSpacing"/>
      </w:pPr>
      <w:sdt>
        <w:sdtPr>
          <w:id w:val="454218305"/>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w:t>
      </w:r>
    </w:p>
    <w:p w14:paraId="6016C703" w14:textId="77777777" w:rsidR="00530D5D" w:rsidRPr="00530D5D" w:rsidRDefault="00AA1333" w:rsidP="00530D5D">
      <w:pPr>
        <w:pStyle w:val="SmallSpacing"/>
      </w:pPr>
      <w:sdt>
        <w:sdtPr>
          <w:id w:val="2119558054"/>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Not sure</w:t>
      </w:r>
    </w:p>
    <w:p w14:paraId="64DDA291" w14:textId="77777777" w:rsidR="00530D5D" w:rsidRPr="00530D5D" w:rsidRDefault="00AA1333" w:rsidP="00530D5D">
      <w:pPr>
        <w:pStyle w:val="SmallSpacing"/>
      </w:pPr>
      <w:sdt>
        <w:sdtPr>
          <w:id w:val="-1187979752"/>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Not applicable</w:t>
      </w:r>
    </w:p>
    <w:p w14:paraId="38970F3D" w14:textId="77777777" w:rsidR="00530D5D" w:rsidRPr="00D31DDC" w:rsidRDefault="00530D5D" w:rsidP="00530D5D">
      <w:pPr>
        <w:pStyle w:val="Questions"/>
      </w:pPr>
      <w:r w:rsidRPr="00D31DDC">
        <w:t>Did your planner clearly explain the options available to you to manage your plan, for example self-managed or NDIA managed, and the benefits or restrictions of each option?</w:t>
      </w:r>
    </w:p>
    <w:p w14:paraId="07C682E8" w14:textId="77777777" w:rsidR="00530D5D" w:rsidRPr="00530D5D" w:rsidRDefault="00AA1333" w:rsidP="00530D5D">
      <w:pPr>
        <w:pStyle w:val="SmallSpacing"/>
      </w:pPr>
      <w:sdt>
        <w:sdtPr>
          <w:id w:val="-1054461629"/>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Yes</w:t>
      </w:r>
    </w:p>
    <w:p w14:paraId="6598BABF" w14:textId="77777777" w:rsidR="00530D5D" w:rsidRPr="00530D5D" w:rsidRDefault="00AA1333" w:rsidP="00530D5D">
      <w:pPr>
        <w:pStyle w:val="SmallSpacing"/>
      </w:pPr>
      <w:sdt>
        <w:sdtPr>
          <w:id w:val="562379310"/>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w:t>
      </w:r>
    </w:p>
    <w:p w14:paraId="2F4121A1" w14:textId="77777777" w:rsidR="00530D5D" w:rsidRPr="00530D5D" w:rsidRDefault="00AA1333" w:rsidP="00530D5D">
      <w:pPr>
        <w:pStyle w:val="SmallSpacing"/>
      </w:pPr>
      <w:sdt>
        <w:sdtPr>
          <w:id w:val="1231802769"/>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Not sure</w:t>
      </w:r>
    </w:p>
    <w:p w14:paraId="70B3FB12" w14:textId="77777777" w:rsidR="00530D5D" w:rsidRPr="00530D5D" w:rsidRDefault="00AA1333" w:rsidP="00530D5D">
      <w:pPr>
        <w:pStyle w:val="SmallSpacing"/>
      </w:pPr>
      <w:sdt>
        <w:sdtPr>
          <w:id w:val="5333378"/>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Not applicable</w:t>
      </w:r>
    </w:p>
    <w:p w14:paraId="06684782" w14:textId="77777777" w:rsidR="00530D5D" w:rsidRPr="00D31DDC" w:rsidRDefault="00530D5D" w:rsidP="00530D5D">
      <w:pPr>
        <w:pStyle w:val="Questions"/>
      </w:pPr>
      <w:r w:rsidRPr="00D31DDC">
        <w:t>Did your planning meeting involve your employment goals?</w:t>
      </w:r>
    </w:p>
    <w:p w14:paraId="62FEC75C" w14:textId="77777777" w:rsidR="00530D5D" w:rsidRPr="00530D5D" w:rsidRDefault="00AA1333" w:rsidP="00530D5D">
      <w:pPr>
        <w:pStyle w:val="SmallSpacing"/>
      </w:pPr>
      <w:sdt>
        <w:sdtPr>
          <w:id w:val="-753436484"/>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Yes</w:t>
      </w:r>
    </w:p>
    <w:p w14:paraId="63330F4D" w14:textId="77777777" w:rsidR="00530D5D" w:rsidRPr="00530D5D" w:rsidRDefault="00AA1333" w:rsidP="00530D5D">
      <w:pPr>
        <w:pStyle w:val="SmallSpacing"/>
      </w:pPr>
      <w:sdt>
        <w:sdtPr>
          <w:id w:val="410747977"/>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w:t>
      </w:r>
    </w:p>
    <w:p w14:paraId="38DEF8FB" w14:textId="77777777" w:rsidR="00530D5D" w:rsidRPr="00530D5D" w:rsidRDefault="00AA1333" w:rsidP="00530D5D">
      <w:pPr>
        <w:pStyle w:val="SmallSpacing"/>
      </w:pPr>
      <w:sdt>
        <w:sdtPr>
          <w:id w:val="806199883"/>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Not sure</w:t>
      </w:r>
    </w:p>
    <w:p w14:paraId="5D028043" w14:textId="11B68B4E" w:rsidR="00BC1AB5" w:rsidRDefault="00AA1333" w:rsidP="00530D5D">
      <w:pPr>
        <w:pStyle w:val="SmallSpacing"/>
      </w:pPr>
      <w:sdt>
        <w:sdtPr>
          <w:id w:val="-2038807767"/>
          <w14:checkbox>
            <w14:checked w14:val="0"/>
            <w14:checkedState w14:val="2612" w14:font="MS Gothic"/>
            <w14:uncheckedState w14:val="2610" w14:font="MS Gothic"/>
          </w14:checkbox>
        </w:sdtPr>
        <w:sdtEndPr/>
        <w:sdtContent>
          <w:r w:rsidR="00530D5D" w:rsidRPr="00530D5D">
            <w:rPr>
              <w:rFonts w:ascii="Segoe UI Symbol" w:hAnsi="Segoe UI Symbol" w:cs="Segoe UI Symbol"/>
            </w:rPr>
            <w:t>☐</w:t>
          </w:r>
        </w:sdtContent>
      </w:sdt>
      <w:r w:rsidR="00530D5D" w:rsidRPr="00530D5D">
        <w:t xml:space="preserve"> </w:t>
      </w:r>
      <w:r w:rsidR="00530D5D" w:rsidRPr="00530D5D">
        <w:tab/>
        <w:t>Not applicable</w:t>
      </w:r>
      <w:r w:rsidR="00530D5D">
        <w:t xml:space="preserve"> </w:t>
      </w:r>
      <w:r w:rsidR="00530D5D">
        <w:softHyphen/>
      </w:r>
      <w:r w:rsidR="00530D5D" w:rsidRPr="00D31DDC">
        <w:t>–</w:t>
      </w:r>
      <w:r w:rsidR="00530D5D">
        <w:t xml:space="preserve"> I do not have an employment goal</w:t>
      </w:r>
    </w:p>
    <w:p w14:paraId="230AD9BF" w14:textId="77777777" w:rsidR="00BC1AB5" w:rsidRDefault="00BC1AB5">
      <w:pPr>
        <w:spacing w:after="200"/>
      </w:pPr>
      <w:r>
        <w:br w:type="page"/>
      </w:r>
    </w:p>
    <w:p w14:paraId="39350EB5" w14:textId="77777777" w:rsidR="007F6D7E" w:rsidRPr="00D31DDC" w:rsidRDefault="007F6D7E" w:rsidP="007F6D7E">
      <w:pPr>
        <w:pStyle w:val="Questions"/>
      </w:pPr>
      <w:r w:rsidRPr="00D31DDC">
        <w:lastRenderedPageBreak/>
        <w:t>Did your planning meeting involve your existing community and social activities, or the community and social activities you need support to get involved in?</w:t>
      </w:r>
    </w:p>
    <w:p w14:paraId="790D930F" w14:textId="77777777" w:rsidR="007F6D7E" w:rsidRPr="00530D5D" w:rsidRDefault="00AA1333" w:rsidP="007F6D7E">
      <w:pPr>
        <w:pStyle w:val="SmallSpacing"/>
      </w:pPr>
      <w:sdt>
        <w:sdtPr>
          <w:id w:val="1788854693"/>
          <w14:checkbox>
            <w14:checked w14:val="0"/>
            <w14:checkedState w14:val="2612" w14:font="MS Gothic"/>
            <w14:uncheckedState w14:val="2610" w14:font="MS Gothic"/>
          </w14:checkbox>
        </w:sdtPr>
        <w:sdtEndPr/>
        <w:sdtContent>
          <w:r w:rsidR="007F6D7E" w:rsidRPr="00530D5D">
            <w:rPr>
              <w:rFonts w:ascii="Segoe UI Symbol" w:hAnsi="Segoe UI Symbol" w:cs="Segoe UI Symbol"/>
            </w:rPr>
            <w:t>☐</w:t>
          </w:r>
        </w:sdtContent>
      </w:sdt>
      <w:r w:rsidR="007F6D7E" w:rsidRPr="00530D5D">
        <w:t xml:space="preserve"> </w:t>
      </w:r>
      <w:r w:rsidR="007F6D7E" w:rsidRPr="00530D5D">
        <w:tab/>
        <w:t>Yes</w:t>
      </w:r>
    </w:p>
    <w:p w14:paraId="18CF9DD0" w14:textId="77777777" w:rsidR="007F6D7E" w:rsidRPr="00530D5D" w:rsidRDefault="00AA1333" w:rsidP="007F6D7E">
      <w:pPr>
        <w:pStyle w:val="SmallSpacing"/>
      </w:pPr>
      <w:sdt>
        <w:sdtPr>
          <w:id w:val="787317088"/>
          <w14:checkbox>
            <w14:checked w14:val="0"/>
            <w14:checkedState w14:val="2612" w14:font="MS Gothic"/>
            <w14:uncheckedState w14:val="2610" w14:font="MS Gothic"/>
          </w14:checkbox>
        </w:sdtPr>
        <w:sdtEndPr/>
        <w:sdtContent>
          <w:r w:rsidR="007F6D7E" w:rsidRPr="00530D5D">
            <w:rPr>
              <w:rFonts w:ascii="Segoe UI Symbol" w:hAnsi="Segoe UI Symbol" w:cs="Segoe UI Symbol"/>
            </w:rPr>
            <w:t>☐</w:t>
          </w:r>
        </w:sdtContent>
      </w:sdt>
      <w:r w:rsidR="007F6D7E" w:rsidRPr="00530D5D">
        <w:t xml:space="preserve"> </w:t>
      </w:r>
      <w:r w:rsidR="007F6D7E" w:rsidRPr="00530D5D">
        <w:tab/>
        <w:t>No</w:t>
      </w:r>
    </w:p>
    <w:p w14:paraId="6F8EE5BC" w14:textId="640EC1C4" w:rsidR="00530D5D" w:rsidRPr="00D31DDC" w:rsidRDefault="00AA1333" w:rsidP="007F6D7E">
      <w:pPr>
        <w:pStyle w:val="SmallSpacing"/>
      </w:pPr>
      <w:sdt>
        <w:sdtPr>
          <w:id w:val="756021785"/>
          <w14:checkbox>
            <w14:checked w14:val="0"/>
            <w14:checkedState w14:val="2612" w14:font="MS Gothic"/>
            <w14:uncheckedState w14:val="2610" w14:font="MS Gothic"/>
          </w14:checkbox>
        </w:sdtPr>
        <w:sdtEndPr/>
        <w:sdtContent>
          <w:r w:rsidR="007F6D7E" w:rsidRPr="00530D5D">
            <w:rPr>
              <w:rFonts w:ascii="Segoe UI Symbol" w:hAnsi="Segoe UI Symbol" w:cs="Segoe UI Symbol"/>
            </w:rPr>
            <w:t>☐</w:t>
          </w:r>
        </w:sdtContent>
      </w:sdt>
      <w:r w:rsidR="007F6D7E" w:rsidRPr="00530D5D">
        <w:t xml:space="preserve"> </w:t>
      </w:r>
      <w:r w:rsidR="007F6D7E" w:rsidRPr="00530D5D">
        <w:tab/>
        <w:t>Not applicable</w:t>
      </w:r>
    </w:p>
    <w:p w14:paraId="4F545B3A" w14:textId="77777777" w:rsidR="007F6D7E" w:rsidRPr="00D31DDC" w:rsidRDefault="007F6D7E" w:rsidP="007F6D7E">
      <w:pPr>
        <w:pStyle w:val="Questions"/>
      </w:pPr>
      <w:r w:rsidRPr="00D31DDC">
        <w:t>Did your planner ask you to get extra information from a medical professional, allied health professional, support provider, or other organisation to help the NDIA develop your plan?</w:t>
      </w:r>
    </w:p>
    <w:p w14:paraId="40FB221F" w14:textId="77777777" w:rsidR="007F6D7E" w:rsidRPr="007F6D7E" w:rsidRDefault="00AA1333" w:rsidP="007F6D7E">
      <w:pPr>
        <w:pStyle w:val="SmallSpacing"/>
      </w:pPr>
      <w:sdt>
        <w:sdtPr>
          <w:id w:val="-1941362249"/>
          <w14:checkbox>
            <w14:checked w14:val="0"/>
            <w14:checkedState w14:val="2612" w14:font="MS Gothic"/>
            <w14:uncheckedState w14:val="2610" w14:font="MS Gothic"/>
          </w14:checkbox>
        </w:sdtPr>
        <w:sdtEndPr/>
        <w:sdtContent>
          <w:r w:rsidR="007F6D7E" w:rsidRPr="007F6D7E">
            <w:rPr>
              <w:rFonts w:ascii="Segoe UI Symbol" w:hAnsi="Segoe UI Symbol" w:cs="Segoe UI Symbol"/>
            </w:rPr>
            <w:t>☐</w:t>
          </w:r>
        </w:sdtContent>
      </w:sdt>
      <w:r w:rsidR="007F6D7E" w:rsidRPr="007F6D7E">
        <w:t xml:space="preserve"> </w:t>
      </w:r>
      <w:r w:rsidR="007F6D7E" w:rsidRPr="007F6D7E">
        <w:tab/>
        <w:t>Yes</w:t>
      </w:r>
    </w:p>
    <w:p w14:paraId="7D58E2FD" w14:textId="3E97F99C" w:rsidR="007F6D7E" w:rsidRPr="007F6D7E" w:rsidRDefault="00AA1333" w:rsidP="007F6D7E">
      <w:pPr>
        <w:pStyle w:val="SmallSpacing"/>
      </w:pPr>
      <w:sdt>
        <w:sdtPr>
          <w:id w:val="-1804611174"/>
          <w14:checkbox>
            <w14:checked w14:val="0"/>
            <w14:checkedState w14:val="2612" w14:font="MS Gothic"/>
            <w14:uncheckedState w14:val="2610" w14:font="MS Gothic"/>
          </w14:checkbox>
        </w:sdtPr>
        <w:sdtEndPr/>
        <w:sdtContent>
          <w:r w:rsidR="007F6D7E" w:rsidRPr="007F6D7E">
            <w:rPr>
              <w:rFonts w:ascii="Segoe UI Symbol" w:hAnsi="Segoe UI Symbol" w:cs="Segoe UI Symbol"/>
            </w:rPr>
            <w:t>☐</w:t>
          </w:r>
        </w:sdtContent>
      </w:sdt>
      <w:r w:rsidR="007F6D7E" w:rsidRPr="007F6D7E">
        <w:t xml:space="preserve"> </w:t>
      </w:r>
      <w:r w:rsidR="007F6D7E" w:rsidRPr="007F6D7E">
        <w:tab/>
        <w:t>No</w:t>
      </w:r>
      <w:r w:rsidR="00A42876">
        <w:t xml:space="preserve"> </w:t>
      </w:r>
      <w:r w:rsidR="00A42876" w:rsidRPr="001F6649">
        <w:rPr>
          <w:rStyle w:val="IntenseEmphasis"/>
        </w:rPr>
        <w:tab/>
        <w:t xml:space="preserve">[Please go to 5.18]  </w:t>
      </w:r>
    </w:p>
    <w:p w14:paraId="5608FB0C" w14:textId="03591C4F" w:rsidR="0097656D" w:rsidRPr="001F6649" w:rsidRDefault="00AA1333" w:rsidP="007F6D7E">
      <w:pPr>
        <w:pStyle w:val="SmallSpacing"/>
        <w:rPr>
          <w:rStyle w:val="IntenseEmphasis"/>
        </w:rPr>
      </w:pPr>
      <w:sdt>
        <w:sdtPr>
          <w:rPr>
            <w:bCs/>
            <w:i/>
            <w:color w:val="005A70"/>
          </w:rPr>
          <w:id w:val="1604908649"/>
          <w14:checkbox>
            <w14:checked w14:val="0"/>
            <w14:checkedState w14:val="2612" w14:font="MS Gothic"/>
            <w14:uncheckedState w14:val="2610" w14:font="MS Gothic"/>
          </w14:checkbox>
        </w:sdtPr>
        <w:sdtEndPr>
          <w:rPr>
            <w:i w:val="0"/>
          </w:rPr>
        </w:sdtEndPr>
        <w:sdtContent>
          <w:r w:rsidR="007F6D7E" w:rsidRPr="007F6D7E">
            <w:rPr>
              <w:rFonts w:ascii="Segoe UI Symbol" w:hAnsi="Segoe UI Symbol" w:cs="Segoe UI Symbol"/>
            </w:rPr>
            <w:t>☐</w:t>
          </w:r>
        </w:sdtContent>
      </w:sdt>
      <w:r w:rsidR="007F6D7E" w:rsidRPr="007F6D7E">
        <w:t xml:space="preserve"> </w:t>
      </w:r>
      <w:r w:rsidR="007F6D7E" w:rsidRPr="007F6D7E">
        <w:tab/>
        <w:t xml:space="preserve">Not </w:t>
      </w:r>
      <w:r w:rsidR="00A42876">
        <w:t>sure</w:t>
      </w:r>
      <w:r w:rsidR="00A42876">
        <w:tab/>
      </w:r>
      <w:r w:rsidR="00A42876" w:rsidRPr="001F6649">
        <w:rPr>
          <w:rStyle w:val="IntenseEmphasis"/>
        </w:rPr>
        <w:t>[Please go to 5.18]</w:t>
      </w:r>
    </w:p>
    <w:p w14:paraId="1A3487B2" w14:textId="253E134D" w:rsidR="00E23F86" w:rsidRPr="00D31DDC" w:rsidRDefault="00E23F86" w:rsidP="00E23F86">
      <w:pPr>
        <w:pStyle w:val="Questions"/>
      </w:pPr>
      <w:r w:rsidRPr="00D31DDC">
        <w:t xml:space="preserve">Did your planner provide clear advice about why extra information </w:t>
      </w:r>
      <w:r w:rsidR="007C6255">
        <w:br/>
      </w:r>
      <w:r w:rsidRPr="00D31DDC">
        <w:t>was needed?</w:t>
      </w:r>
    </w:p>
    <w:p w14:paraId="7C7A11B2" w14:textId="77777777" w:rsidR="00E23F86" w:rsidRPr="00E23F86" w:rsidRDefault="00AA1333" w:rsidP="00E23F86">
      <w:pPr>
        <w:pStyle w:val="SmallSpacing"/>
      </w:pPr>
      <w:sdt>
        <w:sdtPr>
          <w:id w:val="-1435889670"/>
          <w14:checkbox>
            <w14:checked w14:val="0"/>
            <w14:checkedState w14:val="2612" w14:font="MS Gothic"/>
            <w14:uncheckedState w14:val="2610" w14:font="MS Gothic"/>
          </w14:checkbox>
        </w:sdtPr>
        <w:sdtEndPr/>
        <w:sdtContent>
          <w:r w:rsidR="00E23F86" w:rsidRPr="00E23F86">
            <w:rPr>
              <w:rFonts w:ascii="Segoe UI Symbol" w:hAnsi="Segoe UI Symbol" w:cs="Segoe UI Symbol"/>
            </w:rPr>
            <w:t>☐</w:t>
          </w:r>
        </w:sdtContent>
      </w:sdt>
      <w:r w:rsidR="00E23F86" w:rsidRPr="00E23F86">
        <w:t xml:space="preserve"> </w:t>
      </w:r>
      <w:r w:rsidR="00E23F86" w:rsidRPr="00E23F86">
        <w:tab/>
        <w:t>Yes</w:t>
      </w:r>
    </w:p>
    <w:p w14:paraId="7205DE0F" w14:textId="77777777" w:rsidR="00E23F86" w:rsidRPr="001F6649" w:rsidRDefault="00AA1333" w:rsidP="00E23F86">
      <w:pPr>
        <w:pStyle w:val="SmallSpacing"/>
        <w:rPr>
          <w:rStyle w:val="IntenseEmphasis"/>
        </w:rPr>
      </w:pPr>
      <w:sdt>
        <w:sdtPr>
          <w:rPr>
            <w:bCs/>
            <w:i/>
            <w:color w:val="005A70"/>
          </w:rPr>
          <w:id w:val="785236392"/>
          <w14:checkbox>
            <w14:checked w14:val="0"/>
            <w14:checkedState w14:val="2612" w14:font="MS Gothic"/>
            <w14:uncheckedState w14:val="2610" w14:font="MS Gothic"/>
          </w14:checkbox>
        </w:sdtPr>
        <w:sdtEndPr>
          <w:rPr>
            <w:i w:val="0"/>
          </w:rPr>
        </w:sdtEndPr>
        <w:sdtContent>
          <w:r w:rsidR="00E23F86" w:rsidRPr="00E23F86">
            <w:rPr>
              <w:rFonts w:ascii="Segoe UI Symbol" w:hAnsi="Segoe UI Symbol" w:cs="Segoe UI Symbol"/>
            </w:rPr>
            <w:t>☐</w:t>
          </w:r>
        </w:sdtContent>
      </w:sdt>
      <w:r w:rsidR="00E23F86" w:rsidRPr="00E23F86">
        <w:t xml:space="preserve"> </w:t>
      </w:r>
      <w:r w:rsidR="00E23F86" w:rsidRPr="00E23F86">
        <w:tab/>
        <w:t xml:space="preserve">No </w:t>
      </w:r>
      <w:r w:rsidR="00E23F86" w:rsidRPr="001F6649">
        <w:rPr>
          <w:rStyle w:val="IntenseEmphasis"/>
        </w:rPr>
        <w:tab/>
        <w:t xml:space="preserve">[Please go to 5.18]  </w:t>
      </w:r>
    </w:p>
    <w:p w14:paraId="6624E427" w14:textId="4D76D576" w:rsidR="00587DCD" w:rsidRDefault="00AA1333" w:rsidP="00E23F86">
      <w:pPr>
        <w:pStyle w:val="SmallSpacing"/>
        <w:rPr>
          <w:rStyle w:val="IntenseEmphasis"/>
        </w:rPr>
      </w:pPr>
      <w:sdt>
        <w:sdtPr>
          <w:rPr>
            <w:bCs/>
            <w:i/>
            <w:color w:val="005A70"/>
          </w:rPr>
          <w:id w:val="-1114901518"/>
          <w14:checkbox>
            <w14:checked w14:val="0"/>
            <w14:checkedState w14:val="2612" w14:font="MS Gothic"/>
            <w14:uncheckedState w14:val="2610" w14:font="MS Gothic"/>
          </w14:checkbox>
        </w:sdtPr>
        <w:sdtEndPr>
          <w:rPr>
            <w:bCs w:val="0"/>
            <w:i w:val="0"/>
            <w:color w:val="auto"/>
          </w:rPr>
        </w:sdtEndPr>
        <w:sdtContent>
          <w:r w:rsidR="00E23F86" w:rsidRPr="00E23F86">
            <w:rPr>
              <w:rFonts w:ascii="Segoe UI Symbol" w:hAnsi="Segoe UI Symbol" w:cs="Segoe UI Symbol"/>
            </w:rPr>
            <w:t>☐</w:t>
          </w:r>
        </w:sdtContent>
      </w:sdt>
      <w:r w:rsidR="00E23F86" w:rsidRPr="00E23F86">
        <w:t xml:space="preserve"> </w:t>
      </w:r>
      <w:r w:rsidR="00E23F86" w:rsidRPr="00E23F86">
        <w:tab/>
        <w:t>Not</w:t>
      </w:r>
      <w:r w:rsidR="00E23F86" w:rsidRPr="007F6D7E">
        <w:t xml:space="preserve"> </w:t>
      </w:r>
      <w:r w:rsidR="00E23F86">
        <w:t>sure</w:t>
      </w:r>
      <w:r w:rsidR="00E23F86">
        <w:tab/>
      </w:r>
      <w:r w:rsidR="00E23F86" w:rsidRPr="001F6649">
        <w:rPr>
          <w:rStyle w:val="IntenseEmphasis"/>
        </w:rPr>
        <w:t>[Please go to 5.18]</w:t>
      </w:r>
    </w:p>
    <w:p w14:paraId="729AC2F6" w14:textId="77777777" w:rsidR="00EA2BED" w:rsidRPr="00D31DDC" w:rsidRDefault="00EA2BED" w:rsidP="00EA2BED">
      <w:pPr>
        <w:pStyle w:val="Questions"/>
      </w:pPr>
      <w:r w:rsidRPr="00D31DDC">
        <w:t>Given that you needed extra information, what was it for? Please select all that apply.</w:t>
      </w:r>
    </w:p>
    <w:p w14:paraId="02544F91" w14:textId="150F9EFB" w:rsidR="00EA2BED" w:rsidRPr="00D31DDC" w:rsidRDefault="00EA2BED" w:rsidP="00EA2BED">
      <w:pPr>
        <w:pStyle w:val="SmallSpacing"/>
      </w:pPr>
      <w:r w:rsidRPr="00EA2BED">
        <w:rPr>
          <w:rFonts w:ascii="Segoe UI Symbol" w:hAnsi="Segoe UI Symbol" w:cs="Segoe UI Symbol"/>
        </w:rPr>
        <w:t xml:space="preserve">☐ </w:t>
      </w:r>
      <w:r>
        <w:rPr>
          <w:rFonts w:ascii="Segoe UI Symbol" w:hAnsi="Segoe UI Symbol" w:cs="Segoe UI Symbol"/>
        </w:rPr>
        <w:tab/>
      </w:r>
      <w:r w:rsidRPr="00D31DDC">
        <w:t>I was told I needed a report from my GP or medical specialist</w:t>
      </w:r>
    </w:p>
    <w:p w14:paraId="777D1FA6" w14:textId="1352B3E4" w:rsidR="00EA2BED" w:rsidRPr="00D31DDC" w:rsidRDefault="00EA2BED" w:rsidP="00EA2BED">
      <w:pPr>
        <w:pStyle w:val="SmallSpacing"/>
        <w:ind w:left="720" w:hanging="720"/>
      </w:pPr>
      <w:r w:rsidRPr="00EA2BED">
        <w:rPr>
          <w:rFonts w:ascii="Segoe UI Symbol" w:hAnsi="Segoe UI Symbol" w:cs="Segoe UI Symbol"/>
        </w:rPr>
        <w:t>☐</w:t>
      </w:r>
      <w:r w:rsidRPr="00D31DDC">
        <w:t xml:space="preserve"> </w:t>
      </w:r>
      <w:r>
        <w:tab/>
      </w:r>
      <w:r w:rsidRPr="00D31DDC">
        <w:t>I was told I needed a report from a therapist (including psychologist and occupational therapist)</w:t>
      </w:r>
    </w:p>
    <w:p w14:paraId="04344F9D" w14:textId="78F008E0" w:rsidR="00EA2BED" w:rsidRDefault="00EA2BED" w:rsidP="00EA2BED">
      <w:pPr>
        <w:pStyle w:val="SmallSpacing"/>
        <w:ind w:left="720" w:hanging="720"/>
      </w:pPr>
      <w:r w:rsidRPr="00EA2BED">
        <w:rPr>
          <w:rFonts w:ascii="Segoe UI Symbol" w:hAnsi="Segoe UI Symbol" w:cs="Segoe UI Symbol"/>
        </w:rPr>
        <w:t xml:space="preserve">☐ </w:t>
      </w:r>
      <w:r>
        <w:rPr>
          <w:rFonts w:ascii="Segoe UI Symbol" w:hAnsi="Segoe UI Symbol" w:cs="Segoe UI Symbol"/>
        </w:rPr>
        <w:tab/>
      </w:r>
      <w:r w:rsidRPr="00D31DDC">
        <w:t xml:space="preserve">Other, including financial or nominee information: Please describe </w:t>
      </w:r>
      <w:r>
        <w:t xml:space="preserve">in the </w:t>
      </w:r>
      <w:r>
        <w:br/>
        <w:t>box below.</w:t>
      </w:r>
    </w:p>
    <w:tbl>
      <w:tblPr>
        <w:tblStyle w:val="Style2"/>
        <w:tblW w:w="0" w:type="auto"/>
        <w:tblInd w:w="737" w:type="dxa"/>
        <w:tblLook w:val="04A0" w:firstRow="1" w:lastRow="0" w:firstColumn="1" w:lastColumn="0" w:noHBand="0" w:noVBand="1"/>
      </w:tblPr>
      <w:tblGrid>
        <w:gridCol w:w="8279"/>
      </w:tblGrid>
      <w:tr w:rsidR="00EA2BED" w14:paraId="02FFEADC" w14:textId="77777777" w:rsidTr="007635F9">
        <w:trPr>
          <w:trHeight w:val="1984"/>
        </w:trPr>
        <w:tc>
          <w:tcPr>
            <w:tcW w:w="9016" w:type="dxa"/>
          </w:tcPr>
          <w:p w14:paraId="3E920613" w14:textId="77777777" w:rsidR="00EA2BED" w:rsidRDefault="00EA2BED" w:rsidP="00E837E6"/>
        </w:tc>
      </w:tr>
    </w:tbl>
    <w:p w14:paraId="5355A2AD" w14:textId="75CEBAEF" w:rsidR="002C6107" w:rsidRDefault="00EA2BED" w:rsidP="00EA2BED">
      <w:pPr>
        <w:pStyle w:val="SmallSpacing"/>
      </w:pPr>
      <w:r w:rsidRPr="00D31DDC">
        <w:rPr>
          <w:rFonts w:ascii="Segoe UI Symbol" w:hAnsi="Segoe UI Symbol" w:cs="Segoe UI Symbol"/>
        </w:rPr>
        <w:t xml:space="preserve">☐ </w:t>
      </w:r>
      <w:r>
        <w:rPr>
          <w:rFonts w:ascii="Segoe UI Symbol" w:hAnsi="Segoe UI Symbol" w:cs="Segoe UI Symbol"/>
        </w:rPr>
        <w:tab/>
      </w:r>
      <w:r w:rsidRPr="00D31DDC">
        <w:t>None of these options apply to me</w:t>
      </w:r>
    </w:p>
    <w:p w14:paraId="16E65E16" w14:textId="77777777" w:rsidR="002C6107" w:rsidRDefault="002C6107">
      <w:pPr>
        <w:spacing w:after="200"/>
      </w:pPr>
      <w:r>
        <w:br w:type="page"/>
      </w:r>
    </w:p>
    <w:p w14:paraId="05CD4EA0" w14:textId="77777777" w:rsidR="007B7A05" w:rsidRPr="00D31DDC" w:rsidRDefault="007B7A05" w:rsidP="007B7A05">
      <w:pPr>
        <w:pStyle w:val="Questions"/>
      </w:pPr>
      <w:r w:rsidRPr="00D31DDC">
        <w:lastRenderedPageBreak/>
        <w:t xml:space="preserve">Did your planner ask you to get quotes from an occupational therapist (for assistive technology), builder (for home modifications) or </w:t>
      </w:r>
      <w:proofErr w:type="gramStart"/>
      <w:r w:rsidRPr="00D31DDC">
        <w:t>other</w:t>
      </w:r>
      <w:proofErr w:type="gramEnd"/>
      <w:r w:rsidRPr="00D31DDC">
        <w:t xml:space="preserve"> organisation to help the NDIA develop your plan?</w:t>
      </w:r>
    </w:p>
    <w:p w14:paraId="22466B88" w14:textId="04A6EDEA" w:rsidR="00582B06" w:rsidRPr="00582B06" w:rsidRDefault="00582B06" w:rsidP="00582B06">
      <w:pPr>
        <w:pStyle w:val="SmallSpacing"/>
      </w:pPr>
      <w:r w:rsidRPr="00582B06">
        <w:rPr>
          <w:rFonts w:ascii="Segoe UI Symbol" w:hAnsi="Segoe UI Symbol" w:cs="Segoe UI Symbol"/>
        </w:rPr>
        <w:t>☐</w:t>
      </w:r>
      <w:r w:rsidRPr="00D31DDC">
        <w:t xml:space="preserve"> </w:t>
      </w:r>
      <w:r>
        <w:tab/>
      </w:r>
      <w:r w:rsidRPr="00582B06">
        <w:t xml:space="preserve">Yes      </w:t>
      </w:r>
    </w:p>
    <w:p w14:paraId="02980472" w14:textId="1301D16C" w:rsidR="00582B06" w:rsidRPr="001F6649" w:rsidRDefault="00582B06" w:rsidP="00582B06">
      <w:pPr>
        <w:pStyle w:val="SmallSpacing"/>
        <w:rPr>
          <w:rStyle w:val="IntenseEmphasis"/>
        </w:rPr>
      </w:pPr>
      <w:r w:rsidRPr="00582B06">
        <w:rPr>
          <w:rFonts w:ascii="Segoe UI Symbol" w:hAnsi="Segoe UI Symbol" w:cs="Segoe UI Symbol"/>
        </w:rPr>
        <w:t>☐</w:t>
      </w:r>
      <w:r w:rsidRPr="00582B06">
        <w:t xml:space="preserve"> </w:t>
      </w:r>
      <w:r w:rsidRPr="00582B06">
        <w:tab/>
        <w:t xml:space="preserve">No </w:t>
      </w:r>
      <w:r w:rsidRPr="00582B06">
        <w:tab/>
      </w:r>
      <w:r w:rsidRPr="001F6649">
        <w:rPr>
          <w:rStyle w:val="IntenseEmphasis"/>
        </w:rPr>
        <w:t xml:space="preserve">[Please go to 5.22] </w:t>
      </w:r>
    </w:p>
    <w:p w14:paraId="0647B6C6" w14:textId="652ADBF6" w:rsidR="0097656D" w:rsidRPr="001F6649" w:rsidRDefault="00582B06" w:rsidP="00582B06">
      <w:pPr>
        <w:pStyle w:val="SmallSpacing"/>
        <w:rPr>
          <w:rStyle w:val="IntenseEmphasis"/>
        </w:rPr>
      </w:pPr>
      <w:r w:rsidRPr="00582B06">
        <w:rPr>
          <w:rFonts w:ascii="Segoe UI Symbol" w:hAnsi="Segoe UI Symbol" w:cs="Segoe UI Symbol"/>
        </w:rPr>
        <w:t>☐</w:t>
      </w:r>
      <w:r w:rsidRPr="00582B06">
        <w:t xml:space="preserve"> </w:t>
      </w:r>
      <w:r w:rsidRPr="00582B06">
        <w:tab/>
        <w:t>Not</w:t>
      </w:r>
      <w:r w:rsidRPr="00D31DDC">
        <w:t xml:space="preserve"> sure</w:t>
      </w:r>
      <w:r>
        <w:tab/>
      </w:r>
      <w:r w:rsidRPr="001F6649">
        <w:rPr>
          <w:rStyle w:val="IntenseEmphasis"/>
        </w:rPr>
        <w:t xml:space="preserve"> [Please go to 5.22]</w:t>
      </w:r>
    </w:p>
    <w:p w14:paraId="111EFAF3" w14:textId="77777777" w:rsidR="00926147" w:rsidRPr="00D31DDC" w:rsidRDefault="00926147" w:rsidP="00926147">
      <w:pPr>
        <w:pStyle w:val="Questions"/>
      </w:pPr>
      <w:r w:rsidRPr="00D31DDC">
        <w:t>Did your planner provide clear advice about why a quote was needed?</w:t>
      </w:r>
    </w:p>
    <w:p w14:paraId="6C8DEDF4" w14:textId="3132ED3F" w:rsidR="00926147" w:rsidRPr="00D31DDC" w:rsidRDefault="00926147" w:rsidP="00926147">
      <w:pPr>
        <w:pStyle w:val="SmallSpacing"/>
      </w:pPr>
      <w:r w:rsidRPr="00D31DDC">
        <w:rPr>
          <w:rFonts w:ascii="Segoe UI Symbol" w:hAnsi="Segoe UI Symbol" w:cs="Segoe UI Symbol"/>
        </w:rPr>
        <w:t>☐</w:t>
      </w:r>
      <w:r w:rsidRPr="00D31DDC">
        <w:t xml:space="preserve"> </w:t>
      </w:r>
      <w:r>
        <w:tab/>
      </w:r>
      <w:r w:rsidRPr="00D31DDC">
        <w:t xml:space="preserve">Yes          </w:t>
      </w:r>
    </w:p>
    <w:p w14:paraId="1BEE93E4" w14:textId="5C265A1D" w:rsidR="00926147" w:rsidRPr="00D31DDC" w:rsidRDefault="00926147" w:rsidP="00926147">
      <w:pPr>
        <w:pStyle w:val="SmallSpacing"/>
      </w:pPr>
      <w:r w:rsidRPr="00D31DDC">
        <w:rPr>
          <w:rFonts w:ascii="Segoe UI Symbol" w:hAnsi="Segoe UI Symbol" w:cs="Segoe UI Symbol"/>
        </w:rPr>
        <w:t>☐</w:t>
      </w:r>
      <w:r w:rsidRPr="00D31DDC">
        <w:t xml:space="preserve"> </w:t>
      </w:r>
      <w:r>
        <w:tab/>
      </w:r>
      <w:r w:rsidRPr="00D31DDC">
        <w:t xml:space="preserve">No </w:t>
      </w:r>
      <w:r>
        <w:tab/>
      </w:r>
      <w:r w:rsidRPr="001F6649">
        <w:rPr>
          <w:rStyle w:val="IntenseEmphasis"/>
        </w:rPr>
        <w:t>[Please go to 5.21]</w:t>
      </w:r>
      <w:r w:rsidRPr="00D31DDC">
        <w:t xml:space="preserve"> </w:t>
      </w:r>
    </w:p>
    <w:p w14:paraId="4888254A" w14:textId="7EE90B74" w:rsidR="007635F9" w:rsidRDefault="00926147" w:rsidP="002C6107">
      <w:pPr>
        <w:pStyle w:val="SmallSpacing"/>
        <w:rPr>
          <w:rStyle w:val="IntenseEmphasis"/>
        </w:rPr>
      </w:pPr>
      <w:r w:rsidRPr="00D31DDC">
        <w:rPr>
          <w:rFonts w:ascii="Segoe UI Symbol" w:hAnsi="Segoe UI Symbol" w:cs="Segoe UI Symbol"/>
        </w:rPr>
        <w:t>☐</w:t>
      </w:r>
      <w:r w:rsidRPr="00D31DDC">
        <w:t xml:space="preserve"> </w:t>
      </w:r>
      <w:r>
        <w:tab/>
      </w:r>
      <w:r w:rsidRPr="00D31DDC">
        <w:t xml:space="preserve">Not sure </w:t>
      </w:r>
      <w:r>
        <w:tab/>
      </w:r>
      <w:r w:rsidRPr="001F6649">
        <w:rPr>
          <w:rStyle w:val="IntenseEmphasis"/>
        </w:rPr>
        <w:t>[Please go to 5.21]</w:t>
      </w:r>
    </w:p>
    <w:p w14:paraId="0D8A56FE" w14:textId="670DBAFE" w:rsidR="00926147" w:rsidRPr="00926147" w:rsidRDefault="00926147" w:rsidP="00926147">
      <w:pPr>
        <w:pStyle w:val="Questions"/>
        <w:rPr>
          <w:i/>
        </w:rPr>
      </w:pPr>
      <w:r w:rsidRPr="00D31DDC">
        <w:t xml:space="preserve">Given that you needed a quote, what was it for? Please select all </w:t>
      </w:r>
      <w:r>
        <w:br/>
      </w:r>
      <w:r w:rsidRPr="00D31DDC">
        <w:t>that apply.</w:t>
      </w:r>
    </w:p>
    <w:p w14:paraId="14CB8A80" w14:textId="7A7A2435" w:rsidR="00926147" w:rsidRDefault="00926147" w:rsidP="00926147">
      <w:pPr>
        <w:pStyle w:val="SmallSpacing"/>
      </w:pPr>
      <w:r w:rsidRPr="00D31DDC">
        <w:rPr>
          <w:rFonts w:ascii="Segoe UI Symbol" w:hAnsi="Segoe UI Symbol" w:cs="Segoe UI Symbol"/>
        </w:rPr>
        <w:t>☐</w:t>
      </w:r>
      <w:r w:rsidRPr="00D31DDC">
        <w:t xml:space="preserve"> </w:t>
      </w:r>
      <w:r>
        <w:tab/>
        <w:t>Assistive Technology</w:t>
      </w:r>
    </w:p>
    <w:p w14:paraId="63AF1788" w14:textId="145806CE" w:rsidR="00926147" w:rsidRDefault="00926147" w:rsidP="00926147">
      <w:pPr>
        <w:pStyle w:val="SmallSpacing"/>
      </w:pPr>
      <w:r w:rsidRPr="00D31DDC">
        <w:rPr>
          <w:rFonts w:ascii="Segoe UI Symbol" w:hAnsi="Segoe UI Symbol" w:cs="Segoe UI Symbol"/>
        </w:rPr>
        <w:t>☐</w:t>
      </w:r>
      <w:r w:rsidRPr="00D31DDC">
        <w:t xml:space="preserve"> </w:t>
      </w:r>
      <w:r>
        <w:tab/>
        <w:t>Home modifications</w:t>
      </w:r>
    </w:p>
    <w:p w14:paraId="74D67E7D" w14:textId="2B976CF7" w:rsidR="00926147" w:rsidRDefault="00926147" w:rsidP="00926147">
      <w:pPr>
        <w:pStyle w:val="SmallSpacing"/>
      </w:pPr>
      <w:r w:rsidRPr="00D31DDC">
        <w:rPr>
          <w:rFonts w:ascii="Segoe UI Symbol" w:hAnsi="Segoe UI Symbol" w:cs="Segoe UI Symbol"/>
        </w:rPr>
        <w:t>☐</w:t>
      </w:r>
      <w:r w:rsidRPr="00D31DDC">
        <w:t xml:space="preserve"> </w:t>
      </w:r>
      <w:r>
        <w:tab/>
        <w:t>Supported Independent Living</w:t>
      </w:r>
    </w:p>
    <w:p w14:paraId="178665FD" w14:textId="5E6983FD" w:rsidR="00926147" w:rsidRDefault="00926147" w:rsidP="00926147">
      <w:pPr>
        <w:pStyle w:val="SmallSpacing"/>
      </w:pPr>
      <w:r w:rsidRPr="00D31DDC">
        <w:rPr>
          <w:rFonts w:ascii="Segoe UI Symbol" w:hAnsi="Segoe UI Symbol" w:cs="Segoe UI Symbol"/>
        </w:rPr>
        <w:t>☐</w:t>
      </w:r>
      <w:r w:rsidRPr="00D31DDC">
        <w:t xml:space="preserve"> </w:t>
      </w:r>
      <w:r>
        <w:tab/>
        <w:t>None of these options apply to me</w:t>
      </w:r>
    </w:p>
    <w:p w14:paraId="660F6BCE" w14:textId="64745490" w:rsidR="00926147" w:rsidRDefault="00926147" w:rsidP="00926147">
      <w:pPr>
        <w:pStyle w:val="SmallSpacing"/>
      </w:pPr>
      <w:r w:rsidRPr="00D31DDC">
        <w:rPr>
          <w:rFonts w:ascii="Segoe UI Symbol" w:hAnsi="Segoe UI Symbol" w:cs="Segoe UI Symbol"/>
        </w:rPr>
        <w:t>☐</w:t>
      </w:r>
      <w:r w:rsidRPr="00D31DDC">
        <w:t xml:space="preserve"> </w:t>
      </w:r>
      <w:r>
        <w:tab/>
        <w:t>Other: Please describe in the box below.</w:t>
      </w:r>
    </w:p>
    <w:tbl>
      <w:tblPr>
        <w:tblStyle w:val="Style2"/>
        <w:tblW w:w="0" w:type="auto"/>
        <w:tblInd w:w="737" w:type="dxa"/>
        <w:tblLook w:val="04A0" w:firstRow="1" w:lastRow="0" w:firstColumn="1" w:lastColumn="0" w:noHBand="0" w:noVBand="1"/>
      </w:tblPr>
      <w:tblGrid>
        <w:gridCol w:w="8279"/>
      </w:tblGrid>
      <w:tr w:rsidR="00926147" w14:paraId="600A538A" w14:textId="77777777" w:rsidTr="007635F9">
        <w:trPr>
          <w:trHeight w:val="1984"/>
        </w:trPr>
        <w:tc>
          <w:tcPr>
            <w:tcW w:w="9016" w:type="dxa"/>
          </w:tcPr>
          <w:p w14:paraId="64710CF1" w14:textId="77777777" w:rsidR="00926147" w:rsidRDefault="00926147" w:rsidP="00E837E6"/>
        </w:tc>
      </w:tr>
    </w:tbl>
    <w:p w14:paraId="2EC1C4DE" w14:textId="2CEC1656" w:rsidR="00926147" w:rsidRPr="001913D6" w:rsidRDefault="001913D6" w:rsidP="001913D6">
      <w:pPr>
        <w:pStyle w:val="Questions"/>
        <w:rPr>
          <w:i/>
        </w:rPr>
      </w:pPr>
      <w:r w:rsidRPr="00D31DDC">
        <w:t>How long did it take you to get the quote or extra information your planner asked for?</w:t>
      </w:r>
    </w:p>
    <w:p w14:paraId="38127919" w14:textId="77777777" w:rsidR="001913D6" w:rsidRPr="001913D6" w:rsidRDefault="00AA1333" w:rsidP="001913D6">
      <w:pPr>
        <w:pStyle w:val="SmallSpacing"/>
      </w:pPr>
      <w:sdt>
        <w:sdtPr>
          <w:id w:val="1413044301"/>
          <w14:checkbox>
            <w14:checked w14:val="0"/>
            <w14:checkedState w14:val="2612" w14:font="MS Gothic"/>
            <w14:uncheckedState w14:val="2610" w14:font="MS Gothic"/>
          </w14:checkbox>
        </w:sdtPr>
        <w:sdtEndPr/>
        <w:sdtContent>
          <w:r w:rsidR="001913D6">
            <w:rPr>
              <w:rFonts w:ascii="MS Gothic" w:eastAsia="MS Gothic" w:hAnsi="MS Gothic" w:hint="eastAsia"/>
            </w:rPr>
            <w:t>☐</w:t>
          </w:r>
        </w:sdtContent>
      </w:sdt>
      <w:r w:rsidR="001913D6" w:rsidRPr="001913D6">
        <w:t xml:space="preserve"> </w:t>
      </w:r>
      <w:r w:rsidR="001913D6" w:rsidRPr="001913D6">
        <w:tab/>
        <w:t>Less than 2 weeks</w:t>
      </w:r>
    </w:p>
    <w:p w14:paraId="37BC89CD" w14:textId="77777777" w:rsidR="001913D6" w:rsidRPr="001913D6" w:rsidRDefault="00AA1333" w:rsidP="001913D6">
      <w:pPr>
        <w:pStyle w:val="SmallSpacing"/>
      </w:pPr>
      <w:sdt>
        <w:sdtPr>
          <w:id w:val="-507211532"/>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t>Between 2 to 4 weeks</w:t>
      </w:r>
    </w:p>
    <w:p w14:paraId="56FF4F85" w14:textId="77777777" w:rsidR="001913D6" w:rsidRPr="001913D6" w:rsidRDefault="00AA1333" w:rsidP="001913D6">
      <w:pPr>
        <w:pStyle w:val="SmallSpacing"/>
      </w:pPr>
      <w:sdt>
        <w:sdtPr>
          <w:id w:val="1095356186"/>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t>Between 1 and 3 months</w:t>
      </w:r>
    </w:p>
    <w:p w14:paraId="1B9A7730" w14:textId="34E89C32" w:rsidR="001913D6" w:rsidRPr="001913D6" w:rsidRDefault="00AA1333" w:rsidP="001913D6">
      <w:pPr>
        <w:pStyle w:val="SmallSpacing"/>
      </w:pPr>
      <w:sdt>
        <w:sdtPr>
          <w:id w:val="-2079968862"/>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r>
      <w:r w:rsidR="00455A06">
        <w:t xml:space="preserve">More than </w:t>
      </w:r>
      <w:r w:rsidR="001913D6">
        <w:t>3 months</w:t>
      </w:r>
    </w:p>
    <w:p w14:paraId="0FDB2610" w14:textId="77777777" w:rsidR="001913D6" w:rsidRPr="001913D6" w:rsidRDefault="00AA1333" w:rsidP="001913D6">
      <w:pPr>
        <w:pStyle w:val="SmallSpacing"/>
      </w:pPr>
      <w:sdt>
        <w:sdtPr>
          <w:id w:val="1787308858"/>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t>Not sure</w:t>
      </w:r>
    </w:p>
    <w:p w14:paraId="654FDB13" w14:textId="33673DE7" w:rsidR="002C6107" w:rsidRDefault="00AA1333" w:rsidP="001913D6">
      <w:pPr>
        <w:pStyle w:val="SmallSpacing"/>
      </w:pPr>
      <w:sdt>
        <w:sdtPr>
          <w:id w:val="-1318267537"/>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t>Not applicable</w:t>
      </w:r>
    </w:p>
    <w:p w14:paraId="1ABE8689" w14:textId="77777777" w:rsidR="002C6107" w:rsidRDefault="002C6107">
      <w:pPr>
        <w:spacing w:after="200"/>
      </w:pPr>
      <w:r>
        <w:br w:type="page"/>
      </w:r>
    </w:p>
    <w:p w14:paraId="7821A786" w14:textId="7E6EA08F" w:rsidR="001913D6" w:rsidRPr="001913D6" w:rsidRDefault="001913D6" w:rsidP="001913D6">
      <w:pPr>
        <w:pStyle w:val="Questions"/>
        <w:rPr>
          <w:i/>
        </w:rPr>
      </w:pPr>
      <w:r w:rsidRPr="00D31DDC">
        <w:lastRenderedPageBreak/>
        <w:t>How long after your initial planning meeting was your next planning meeting scheduled?</w:t>
      </w:r>
    </w:p>
    <w:p w14:paraId="68546DB7" w14:textId="77777777" w:rsidR="001913D6" w:rsidRPr="001913D6" w:rsidRDefault="00AA1333" w:rsidP="001913D6">
      <w:pPr>
        <w:pStyle w:val="SmallSpacing"/>
      </w:pPr>
      <w:sdt>
        <w:sdtPr>
          <w:id w:val="-1088461433"/>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t>Less than 2 weeks</w:t>
      </w:r>
    </w:p>
    <w:p w14:paraId="0A020310" w14:textId="77777777" w:rsidR="001913D6" w:rsidRPr="001913D6" w:rsidRDefault="00AA1333" w:rsidP="001913D6">
      <w:pPr>
        <w:pStyle w:val="SmallSpacing"/>
      </w:pPr>
      <w:sdt>
        <w:sdtPr>
          <w:id w:val="1336190685"/>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t>Between 2 to 4 weeks</w:t>
      </w:r>
    </w:p>
    <w:p w14:paraId="0A3C40C7" w14:textId="77777777" w:rsidR="001913D6" w:rsidRPr="001913D6" w:rsidRDefault="00AA1333" w:rsidP="001913D6">
      <w:pPr>
        <w:pStyle w:val="SmallSpacing"/>
      </w:pPr>
      <w:sdt>
        <w:sdtPr>
          <w:id w:val="-1145584657"/>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t>Between 1 and 3 months</w:t>
      </w:r>
    </w:p>
    <w:p w14:paraId="448DBC1A" w14:textId="09FBE3B8" w:rsidR="001913D6" w:rsidRPr="001913D6" w:rsidRDefault="00AA1333" w:rsidP="001913D6">
      <w:pPr>
        <w:pStyle w:val="SmallSpacing"/>
      </w:pPr>
      <w:sdt>
        <w:sdtPr>
          <w:id w:val="140551886"/>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r>
      <w:r w:rsidR="00CE5E72">
        <w:t>More than 3 months</w:t>
      </w:r>
    </w:p>
    <w:p w14:paraId="0C7618ED" w14:textId="77777777" w:rsidR="001913D6" w:rsidRPr="001913D6" w:rsidRDefault="00AA1333" w:rsidP="001913D6">
      <w:pPr>
        <w:pStyle w:val="SmallSpacing"/>
      </w:pPr>
      <w:sdt>
        <w:sdtPr>
          <w:id w:val="-1906138782"/>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t>Not sure</w:t>
      </w:r>
    </w:p>
    <w:p w14:paraId="29A6E9A8" w14:textId="77777777" w:rsidR="001913D6" w:rsidRPr="001913D6" w:rsidRDefault="00AA1333" w:rsidP="001913D6">
      <w:pPr>
        <w:pStyle w:val="SmallSpacing"/>
      </w:pPr>
      <w:sdt>
        <w:sdtPr>
          <w:id w:val="-1666929644"/>
          <w14:checkbox>
            <w14:checked w14:val="0"/>
            <w14:checkedState w14:val="2612" w14:font="MS Gothic"/>
            <w14:uncheckedState w14:val="2610" w14:font="MS Gothic"/>
          </w14:checkbox>
        </w:sdtPr>
        <w:sdtEndPr/>
        <w:sdtContent>
          <w:r w:rsidR="001913D6" w:rsidRPr="001913D6">
            <w:rPr>
              <w:rFonts w:ascii="Segoe UI Symbol" w:hAnsi="Segoe UI Symbol" w:cs="Segoe UI Symbol"/>
            </w:rPr>
            <w:t>☐</w:t>
          </w:r>
        </w:sdtContent>
      </w:sdt>
      <w:r w:rsidR="001913D6" w:rsidRPr="001913D6">
        <w:t xml:space="preserve"> </w:t>
      </w:r>
      <w:r w:rsidR="001913D6" w:rsidRPr="001913D6">
        <w:tab/>
        <w:t>Not applicable</w:t>
      </w:r>
    </w:p>
    <w:p w14:paraId="2E1B7052" w14:textId="3BD6F439" w:rsidR="003A0E91" w:rsidRPr="00D31DDC" w:rsidRDefault="003A0E91" w:rsidP="003A0E91">
      <w:pPr>
        <w:pStyle w:val="Questions"/>
      </w:pPr>
      <w:r w:rsidRPr="00D31DDC">
        <w:t xml:space="preserve">Were you satisfied with how long it took to have your next </w:t>
      </w:r>
      <w:r>
        <w:br/>
      </w:r>
      <w:r w:rsidRPr="00D31DDC">
        <w:t>planning meeting?</w:t>
      </w:r>
    </w:p>
    <w:p w14:paraId="7512811C" w14:textId="3299D5C4" w:rsidR="001913D6" w:rsidRDefault="00AA1333" w:rsidP="003A0E91">
      <w:pPr>
        <w:pStyle w:val="SmallSpacing"/>
      </w:pPr>
      <w:sdt>
        <w:sdtPr>
          <w:id w:val="-438376492"/>
          <w14:checkbox>
            <w14:checked w14:val="0"/>
            <w14:checkedState w14:val="2612" w14:font="MS Gothic"/>
            <w14:uncheckedState w14:val="2610" w14:font="MS Gothic"/>
          </w14:checkbox>
        </w:sdtPr>
        <w:sdtEndPr/>
        <w:sdtContent>
          <w:r w:rsidR="003A0E91">
            <w:rPr>
              <w:rFonts w:ascii="MS Gothic" w:eastAsia="MS Gothic" w:hAnsi="MS Gothic" w:hint="eastAsia"/>
            </w:rPr>
            <w:t>☐</w:t>
          </w:r>
        </w:sdtContent>
      </w:sdt>
      <w:r w:rsidR="003A0E91" w:rsidRPr="001913D6">
        <w:t xml:space="preserve"> </w:t>
      </w:r>
      <w:r w:rsidR="003A0E91" w:rsidRPr="001913D6">
        <w:tab/>
      </w:r>
      <w:r w:rsidR="003A0E91">
        <w:t>Yes</w:t>
      </w:r>
    </w:p>
    <w:p w14:paraId="7241E880" w14:textId="72981A79" w:rsidR="003A0E91" w:rsidRDefault="00AA1333" w:rsidP="003A0E91">
      <w:pPr>
        <w:pStyle w:val="SmallSpacing"/>
      </w:pPr>
      <w:sdt>
        <w:sdtPr>
          <w:id w:val="-1521161485"/>
          <w14:checkbox>
            <w14:checked w14:val="0"/>
            <w14:checkedState w14:val="2612" w14:font="MS Gothic"/>
            <w14:uncheckedState w14:val="2610" w14:font="MS Gothic"/>
          </w14:checkbox>
        </w:sdtPr>
        <w:sdtEndPr/>
        <w:sdtContent>
          <w:r w:rsidR="003A0E91">
            <w:rPr>
              <w:rFonts w:ascii="MS Gothic" w:eastAsia="MS Gothic" w:hAnsi="MS Gothic" w:hint="eastAsia"/>
            </w:rPr>
            <w:t>☐</w:t>
          </w:r>
        </w:sdtContent>
      </w:sdt>
      <w:r w:rsidR="003A0E91" w:rsidRPr="001913D6">
        <w:t xml:space="preserve"> </w:t>
      </w:r>
      <w:r w:rsidR="003A0E91" w:rsidRPr="001913D6">
        <w:tab/>
      </w:r>
      <w:r w:rsidR="003A0E91">
        <w:t>No</w:t>
      </w:r>
    </w:p>
    <w:p w14:paraId="503C7CC8" w14:textId="2404859C" w:rsidR="00C67EBD" w:rsidRDefault="00C67EBD" w:rsidP="00C67EBD">
      <w:pPr>
        <w:pStyle w:val="Questions"/>
      </w:pPr>
      <w:r w:rsidRPr="00D31DDC">
        <w:t>Overall, how long did it take the NDIA to approve your plan from when you had your first planning meeting?</w:t>
      </w:r>
    </w:p>
    <w:p w14:paraId="132E6B55" w14:textId="77777777" w:rsidR="00C67EBD" w:rsidRPr="00C67EBD" w:rsidRDefault="00AA1333" w:rsidP="00C67EBD">
      <w:pPr>
        <w:pStyle w:val="SmallSpacing"/>
      </w:pPr>
      <w:sdt>
        <w:sdtPr>
          <w:id w:val="-2072174972"/>
          <w14:checkbox>
            <w14:checked w14:val="0"/>
            <w14:checkedState w14:val="2612" w14:font="MS Gothic"/>
            <w14:uncheckedState w14:val="2610" w14:font="MS Gothic"/>
          </w14:checkbox>
        </w:sdtPr>
        <w:sdtEndPr/>
        <w:sdtContent>
          <w:r w:rsidR="00C67EBD" w:rsidRPr="008D60C7">
            <w:rPr>
              <w:rFonts w:ascii="Segoe UI Symbol" w:hAnsi="Segoe UI Symbol" w:cs="Segoe UI Symbol"/>
            </w:rPr>
            <w:t>☐</w:t>
          </w:r>
        </w:sdtContent>
      </w:sdt>
      <w:r w:rsidR="00C67EBD" w:rsidRPr="008D60C7">
        <w:t xml:space="preserve"> </w:t>
      </w:r>
      <w:r w:rsidR="00C67EBD" w:rsidRPr="008D60C7">
        <w:tab/>
      </w:r>
      <w:r w:rsidR="00C67EBD" w:rsidRPr="00C67EBD">
        <w:t>Less than 1 month</w:t>
      </w:r>
    </w:p>
    <w:p w14:paraId="76D85E90" w14:textId="77777777" w:rsidR="00C67EBD" w:rsidRPr="00C67EBD" w:rsidRDefault="00AA1333" w:rsidP="00C67EBD">
      <w:pPr>
        <w:pStyle w:val="SmallSpacing"/>
      </w:pPr>
      <w:sdt>
        <w:sdtPr>
          <w:id w:val="188723217"/>
          <w14:checkbox>
            <w14:checked w14:val="0"/>
            <w14:checkedState w14:val="2612" w14:font="MS Gothic"/>
            <w14:uncheckedState w14:val="2610" w14:font="MS Gothic"/>
          </w14:checkbox>
        </w:sdtPr>
        <w:sdtEndPr/>
        <w:sdtContent>
          <w:r w:rsidR="00C67EBD" w:rsidRPr="00C67EBD">
            <w:rPr>
              <w:rFonts w:ascii="Segoe UI Symbol" w:hAnsi="Segoe UI Symbol" w:cs="Segoe UI Symbol"/>
            </w:rPr>
            <w:t>☐</w:t>
          </w:r>
        </w:sdtContent>
      </w:sdt>
      <w:r w:rsidR="00C67EBD" w:rsidRPr="00C67EBD">
        <w:t xml:space="preserve"> </w:t>
      </w:r>
      <w:r w:rsidR="00C67EBD" w:rsidRPr="00C67EBD">
        <w:tab/>
        <w:t>Between 1 to 2 months</w:t>
      </w:r>
    </w:p>
    <w:p w14:paraId="65B0AD7A" w14:textId="6FB00D39" w:rsidR="00C67EBD" w:rsidRPr="00C67EBD" w:rsidRDefault="00AA1333" w:rsidP="00C67EBD">
      <w:pPr>
        <w:pStyle w:val="SmallSpacing"/>
      </w:pPr>
      <w:sdt>
        <w:sdtPr>
          <w:id w:val="-427967667"/>
          <w14:checkbox>
            <w14:checked w14:val="0"/>
            <w14:checkedState w14:val="2612" w14:font="MS Gothic"/>
            <w14:uncheckedState w14:val="2610" w14:font="MS Gothic"/>
          </w14:checkbox>
        </w:sdtPr>
        <w:sdtEndPr/>
        <w:sdtContent>
          <w:r w:rsidR="00C67EBD" w:rsidRPr="00C67EBD">
            <w:rPr>
              <w:rFonts w:ascii="Segoe UI Symbol" w:hAnsi="Segoe UI Symbol" w:cs="Segoe UI Symbol"/>
            </w:rPr>
            <w:t>☐</w:t>
          </w:r>
        </w:sdtContent>
      </w:sdt>
      <w:r w:rsidR="00C67EBD" w:rsidRPr="00C67EBD">
        <w:t xml:space="preserve"> </w:t>
      </w:r>
      <w:r w:rsidR="00C67EBD" w:rsidRPr="00C67EBD">
        <w:tab/>
        <w:t xml:space="preserve">Between 2 </w:t>
      </w:r>
      <w:r w:rsidR="00770D3A">
        <w:t>to</w:t>
      </w:r>
      <w:r w:rsidR="00C67EBD" w:rsidRPr="00C67EBD">
        <w:t xml:space="preserve"> 3 months</w:t>
      </w:r>
    </w:p>
    <w:p w14:paraId="45FC0234" w14:textId="77777777" w:rsidR="00C67EBD" w:rsidRPr="00C67EBD" w:rsidRDefault="00AA1333" w:rsidP="00C67EBD">
      <w:pPr>
        <w:pStyle w:val="SmallSpacing"/>
      </w:pPr>
      <w:sdt>
        <w:sdtPr>
          <w:id w:val="-789897513"/>
          <w14:checkbox>
            <w14:checked w14:val="0"/>
            <w14:checkedState w14:val="2612" w14:font="MS Gothic"/>
            <w14:uncheckedState w14:val="2610" w14:font="MS Gothic"/>
          </w14:checkbox>
        </w:sdtPr>
        <w:sdtEndPr/>
        <w:sdtContent>
          <w:r w:rsidR="00C67EBD" w:rsidRPr="00C67EBD">
            <w:rPr>
              <w:rFonts w:ascii="Segoe UI Symbol" w:hAnsi="Segoe UI Symbol" w:cs="Segoe UI Symbol"/>
            </w:rPr>
            <w:t>☐</w:t>
          </w:r>
        </w:sdtContent>
      </w:sdt>
      <w:r w:rsidR="00C67EBD" w:rsidRPr="00C67EBD">
        <w:t xml:space="preserve"> </w:t>
      </w:r>
      <w:r w:rsidR="00C67EBD" w:rsidRPr="00C67EBD">
        <w:tab/>
        <w:t>More than 3 months</w:t>
      </w:r>
    </w:p>
    <w:p w14:paraId="6FED5968" w14:textId="57CAB2FB" w:rsidR="00C67EBD" w:rsidRDefault="00AA1333" w:rsidP="00C67EBD">
      <w:pPr>
        <w:pStyle w:val="SmallSpacing"/>
      </w:pPr>
      <w:sdt>
        <w:sdtPr>
          <w:id w:val="1863935847"/>
          <w14:checkbox>
            <w14:checked w14:val="0"/>
            <w14:checkedState w14:val="2612" w14:font="MS Gothic"/>
            <w14:uncheckedState w14:val="2610" w14:font="MS Gothic"/>
          </w14:checkbox>
        </w:sdtPr>
        <w:sdtEndPr/>
        <w:sdtContent>
          <w:r w:rsidR="00C67EBD" w:rsidRPr="00C67EBD">
            <w:rPr>
              <w:rFonts w:ascii="Segoe UI Symbol" w:hAnsi="Segoe UI Symbol" w:cs="Segoe UI Symbol"/>
            </w:rPr>
            <w:t>☐</w:t>
          </w:r>
        </w:sdtContent>
      </w:sdt>
      <w:r w:rsidR="00C67EBD" w:rsidRPr="00C67EBD">
        <w:t xml:space="preserve"> </w:t>
      </w:r>
      <w:r w:rsidR="00C67EBD" w:rsidRPr="00C67EBD">
        <w:tab/>
        <w:t>Not</w:t>
      </w:r>
      <w:r w:rsidR="00C67EBD" w:rsidRPr="008D60C7">
        <w:t xml:space="preserve"> sure</w:t>
      </w:r>
    </w:p>
    <w:p w14:paraId="16413495" w14:textId="5AF04C52" w:rsidR="00FC5D66" w:rsidRPr="008D60C7" w:rsidRDefault="00AA1333" w:rsidP="00C67EBD">
      <w:pPr>
        <w:pStyle w:val="SmallSpacing"/>
      </w:pPr>
      <w:sdt>
        <w:sdtPr>
          <w:rPr>
            <w:rFonts w:cs="Arial"/>
            <w:bCs/>
            <w:i/>
            <w:color w:val="005A70"/>
          </w:rPr>
          <w:id w:val="1586728173"/>
          <w14:checkbox>
            <w14:checked w14:val="0"/>
            <w14:checkedState w14:val="2612" w14:font="MS Gothic"/>
            <w14:uncheckedState w14:val="2610" w14:font="MS Gothic"/>
          </w14:checkbox>
        </w:sdtPr>
        <w:sdtEndPr/>
        <w:sdtContent>
          <w:r w:rsidR="00FC5D66" w:rsidRPr="00D31DDC">
            <w:rPr>
              <w:rFonts w:ascii="MS Gothic" w:eastAsia="MS Gothic" w:hAnsi="MS Gothic" w:cs="Arial"/>
              <w:bCs/>
            </w:rPr>
            <w:t>☐</w:t>
          </w:r>
        </w:sdtContent>
      </w:sdt>
      <w:r w:rsidR="00FC5D66" w:rsidRPr="00D31DDC">
        <w:rPr>
          <w:rFonts w:cs="Arial"/>
          <w:bCs/>
        </w:rPr>
        <w:t xml:space="preserve"> </w:t>
      </w:r>
      <w:r w:rsidR="00FC5D66">
        <w:rPr>
          <w:rFonts w:cs="Arial"/>
          <w:bCs/>
        </w:rPr>
        <w:tab/>
      </w:r>
      <w:r w:rsidR="00FC5D66" w:rsidRPr="00D31DDC">
        <w:rPr>
          <w:rFonts w:cs="Arial"/>
          <w:bCs/>
        </w:rPr>
        <w:t>Not applicable</w:t>
      </w:r>
    </w:p>
    <w:p w14:paraId="1EE625D4" w14:textId="77777777" w:rsidR="003A0E91" w:rsidRPr="00D31DDC" w:rsidRDefault="003A0E91" w:rsidP="003A0E91">
      <w:pPr>
        <w:pStyle w:val="Questions"/>
      </w:pPr>
      <w:r w:rsidRPr="00D31DDC">
        <w:t>Did you receive the level of support you expected in your plan?</w:t>
      </w:r>
    </w:p>
    <w:p w14:paraId="69DFC154" w14:textId="0403BDF5" w:rsidR="003A0E91" w:rsidRPr="00D31DDC" w:rsidRDefault="00AA1333" w:rsidP="003A0E91">
      <w:pPr>
        <w:pStyle w:val="SmallSpacing"/>
      </w:pPr>
      <w:sdt>
        <w:sdtPr>
          <w:id w:val="1641692112"/>
          <w14:checkbox>
            <w14:checked w14:val="0"/>
            <w14:checkedState w14:val="2612" w14:font="MS Gothic"/>
            <w14:uncheckedState w14:val="2610" w14:font="MS Gothic"/>
          </w14:checkbox>
        </w:sdtPr>
        <w:sdtEndPr/>
        <w:sdtContent>
          <w:r w:rsidR="003A0E91">
            <w:rPr>
              <w:rFonts w:ascii="MS Gothic" w:eastAsia="MS Gothic" w:hAnsi="MS Gothic" w:hint="eastAsia"/>
            </w:rPr>
            <w:t>☐</w:t>
          </w:r>
        </w:sdtContent>
      </w:sdt>
      <w:r w:rsidR="003A0E91" w:rsidRPr="00D31DDC">
        <w:t xml:space="preserve"> </w:t>
      </w:r>
      <w:r w:rsidR="003A0E91">
        <w:tab/>
      </w:r>
      <w:r w:rsidR="003A0E91" w:rsidRPr="00D31DDC">
        <w:t xml:space="preserve">Yes </w:t>
      </w:r>
      <w:r w:rsidR="003A0E91">
        <w:tab/>
      </w:r>
      <w:r w:rsidR="003A0E91" w:rsidRPr="001F6649">
        <w:rPr>
          <w:rStyle w:val="IntenseEmphasis"/>
        </w:rPr>
        <w:t>[Please go to 5.27]</w:t>
      </w:r>
      <w:r w:rsidR="003A0E91" w:rsidRPr="00D31DDC">
        <w:t xml:space="preserve">  </w:t>
      </w:r>
    </w:p>
    <w:p w14:paraId="48089B97" w14:textId="2C98FBE1" w:rsidR="003A0E91" w:rsidRPr="00D31DDC" w:rsidRDefault="00AA1333" w:rsidP="003A0E91">
      <w:pPr>
        <w:pStyle w:val="SmallSpacing"/>
        <w:rPr>
          <w:rFonts w:cs="Arial"/>
          <w:bCs/>
        </w:rPr>
      </w:pPr>
      <w:sdt>
        <w:sdtPr>
          <w:rPr>
            <w:rFonts w:cs="Arial"/>
            <w:bCs/>
          </w:rPr>
          <w:id w:val="-332074653"/>
          <w14:checkbox>
            <w14:checked w14:val="0"/>
            <w14:checkedState w14:val="2612" w14:font="MS Gothic"/>
            <w14:uncheckedState w14:val="2610" w14:font="MS Gothic"/>
          </w14:checkbox>
        </w:sdtPr>
        <w:sdtEndPr/>
        <w:sdtContent>
          <w:r w:rsidR="003A0E91" w:rsidRPr="00D31DDC">
            <w:rPr>
              <w:rFonts w:ascii="MS Gothic" w:eastAsia="MS Gothic" w:hAnsi="MS Gothic" w:cs="Arial"/>
              <w:bCs/>
            </w:rPr>
            <w:t>☐</w:t>
          </w:r>
        </w:sdtContent>
      </w:sdt>
      <w:r w:rsidR="003A0E91">
        <w:rPr>
          <w:rFonts w:cs="Arial"/>
          <w:bCs/>
        </w:rPr>
        <w:tab/>
      </w:r>
      <w:r w:rsidR="003A0E91" w:rsidRPr="00D31DDC">
        <w:rPr>
          <w:rFonts w:cs="Arial"/>
          <w:bCs/>
        </w:rPr>
        <w:t xml:space="preserve">No </w:t>
      </w:r>
    </w:p>
    <w:p w14:paraId="5DF10D1F" w14:textId="41FD27EF" w:rsidR="002C6107" w:rsidRDefault="00AA1333" w:rsidP="003A0E91">
      <w:pPr>
        <w:pStyle w:val="SmallSpacing"/>
        <w:rPr>
          <w:rStyle w:val="IntenseEmphasis"/>
        </w:rPr>
      </w:pPr>
      <w:sdt>
        <w:sdtPr>
          <w:rPr>
            <w:rFonts w:cs="Arial"/>
            <w:bCs/>
            <w:i/>
            <w:color w:val="005A70"/>
          </w:rPr>
          <w:id w:val="-535504710"/>
          <w14:checkbox>
            <w14:checked w14:val="0"/>
            <w14:checkedState w14:val="2612" w14:font="MS Gothic"/>
            <w14:uncheckedState w14:val="2610" w14:font="MS Gothic"/>
          </w14:checkbox>
        </w:sdtPr>
        <w:sdtEndPr/>
        <w:sdtContent>
          <w:r w:rsidR="003A0E91" w:rsidRPr="00D31DDC">
            <w:rPr>
              <w:rFonts w:ascii="MS Gothic" w:eastAsia="MS Gothic" w:hAnsi="MS Gothic" w:cs="Arial"/>
              <w:bCs/>
            </w:rPr>
            <w:t>☐</w:t>
          </w:r>
        </w:sdtContent>
      </w:sdt>
      <w:r w:rsidR="003A0E91" w:rsidRPr="00D31DDC">
        <w:rPr>
          <w:rFonts w:cs="Arial"/>
          <w:bCs/>
        </w:rPr>
        <w:t xml:space="preserve"> </w:t>
      </w:r>
      <w:r w:rsidR="003A0E91">
        <w:rPr>
          <w:rFonts w:cs="Arial"/>
          <w:bCs/>
        </w:rPr>
        <w:tab/>
      </w:r>
      <w:r w:rsidR="003A0E91" w:rsidRPr="00D31DDC">
        <w:rPr>
          <w:rFonts w:cs="Arial"/>
          <w:bCs/>
        </w:rPr>
        <w:t xml:space="preserve">Not applicable – I don’t have a final plan yet </w:t>
      </w:r>
      <w:r w:rsidR="003A0E91">
        <w:rPr>
          <w:rFonts w:cs="Arial"/>
          <w:bCs/>
        </w:rPr>
        <w:tab/>
      </w:r>
      <w:r w:rsidR="003A0E91" w:rsidRPr="001F6649">
        <w:rPr>
          <w:rStyle w:val="IntenseEmphasis"/>
        </w:rPr>
        <w:t>[Please go to 5.29]</w:t>
      </w:r>
    </w:p>
    <w:p w14:paraId="27F1C75B" w14:textId="77777777" w:rsidR="002C6107" w:rsidRDefault="002C6107">
      <w:pPr>
        <w:spacing w:after="200"/>
        <w:rPr>
          <w:rStyle w:val="IntenseEmphasis"/>
        </w:rPr>
      </w:pPr>
      <w:r>
        <w:rPr>
          <w:rStyle w:val="IntenseEmphasis"/>
        </w:rPr>
        <w:br w:type="page"/>
      </w:r>
    </w:p>
    <w:p w14:paraId="0C2D3955" w14:textId="77777777" w:rsidR="002527A9" w:rsidRPr="00D31DDC" w:rsidRDefault="002527A9" w:rsidP="002527A9">
      <w:pPr>
        <w:pStyle w:val="Questions"/>
      </w:pPr>
      <w:r w:rsidRPr="00D31DDC">
        <w:lastRenderedPageBreak/>
        <w:t xml:space="preserve">As you did not receive the level of support in your plan that you expected, did you seek further information or assistance? Please select all that apply. </w:t>
      </w:r>
    </w:p>
    <w:p w14:paraId="320AD731" w14:textId="18B325C9" w:rsidR="002527A9" w:rsidRPr="00D31DDC" w:rsidRDefault="00AA1333" w:rsidP="002527A9">
      <w:pPr>
        <w:pStyle w:val="SmallSpacing"/>
      </w:pPr>
      <w:sdt>
        <w:sdtPr>
          <w:id w:val="-1593781410"/>
          <w14:checkbox>
            <w14:checked w14:val="0"/>
            <w14:checkedState w14:val="2612" w14:font="MS Gothic"/>
            <w14:uncheckedState w14:val="2610" w14:font="MS Gothic"/>
          </w14:checkbox>
        </w:sdtPr>
        <w:sdtEndPr/>
        <w:sdtContent>
          <w:r w:rsidR="002527A9" w:rsidRPr="00D31DDC">
            <w:rPr>
              <w:rFonts w:ascii="MS Gothic" w:eastAsia="MS Gothic" w:hAnsi="MS Gothic"/>
            </w:rPr>
            <w:t>☐</w:t>
          </w:r>
        </w:sdtContent>
      </w:sdt>
      <w:r w:rsidR="002527A9" w:rsidRPr="00D31DDC">
        <w:t xml:space="preserve"> </w:t>
      </w:r>
      <w:r w:rsidR="002527A9">
        <w:tab/>
      </w:r>
      <w:r w:rsidR="002527A9" w:rsidRPr="00D31DDC">
        <w:t>No, I did not seek further information or assistance on this matter</w:t>
      </w:r>
    </w:p>
    <w:p w14:paraId="64EE3915" w14:textId="2BBD5FE5" w:rsidR="002527A9" w:rsidRPr="00D31DDC" w:rsidRDefault="00AA1333" w:rsidP="002527A9">
      <w:pPr>
        <w:pStyle w:val="SmallSpacing"/>
        <w:ind w:left="720" w:hanging="720"/>
      </w:pPr>
      <w:sdt>
        <w:sdtPr>
          <w:id w:val="-1957785969"/>
          <w14:checkbox>
            <w14:checked w14:val="0"/>
            <w14:checkedState w14:val="2612" w14:font="MS Gothic"/>
            <w14:uncheckedState w14:val="2610" w14:font="MS Gothic"/>
          </w14:checkbox>
        </w:sdtPr>
        <w:sdtEndPr/>
        <w:sdtContent>
          <w:r w:rsidR="002527A9" w:rsidRPr="00D31DDC">
            <w:rPr>
              <w:rFonts w:ascii="MS Gothic" w:eastAsia="MS Gothic" w:hAnsi="MS Gothic"/>
            </w:rPr>
            <w:t>☐</w:t>
          </w:r>
        </w:sdtContent>
      </w:sdt>
      <w:r w:rsidR="002527A9" w:rsidRPr="00D31DDC">
        <w:t xml:space="preserve"> </w:t>
      </w:r>
      <w:r w:rsidR="002527A9">
        <w:tab/>
      </w:r>
      <w:r w:rsidR="002527A9" w:rsidRPr="00D31DDC">
        <w:t>Yes, I asked for an explanation from the NDIA on why supports were not included in my plan</w:t>
      </w:r>
    </w:p>
    <w:p w14:paraId="2210C302" w14:textId="054281EF" w:rsidR="002527A9" w:rsidRPr="00D31DDC" w:rsidRDefault="00AA1333" w:rsidP="002527A9">
      <w:pPr>
        <w:pStyle w:val="SmallSpacing"/>
        <w:ind w:left="720" w:hanging="720"/>
      </w:pPr>
      <w:sdt>
        <w:sdtPr>
          <w:id w:val="1470552376"/>
          <w14:checkbox>
            <w14:checked w14:val="0"/>
            <w14:checkedState w14:val="2612" w14:font="MS Gothic"/>
            <w14:uncheckedState w14:val="2610" w14:font="MS Gothic"/>
          </w14:checkbox>
        </w:sdtPr>
        <w:sdtEndPr/>
        <w:sdtContent>
          <w:r w:rsidR="002527A9" w:rsidRPr="00D31DDC">
            <w:rPr>
              <w:rFonts w:ascii="MS Gothic" w:eastAsia="MS Gothic" w:hAnsi="MS Gothic"/>
            </w:rPr>
            <w:t>☐</w:t>
          </w:r>
        </w:sdtContent>
      </w:sdt>
      <w:r w:rsidR="002527A9" w:rsidRPr="00D31DDC">
        <w:t xml:space="preserve"> </w:t>
      </w:r>
      <w:r w:rsidR="002527A9">
        <w:tab/>
      </w:r>
      <w:r w:rsidR="002527A9" w:rsidRPr="00D31DDC">
        <w:t xml:space="preserve">Yes, I discussed my plan with an advocate, support person or peer </w:t>
      </w:r>
      <w:r w:rsidR="002527A9">
        <w:br/>
      </w:r>
      <w:r w:rsidR="002527A9" w:rsidRPr="00D31DDC">
        <w:t>group member</w:t>
      </w:r>
    </w:p>
    <w:p w14:paraId="7815D82C" w14:textId="01431327" w:rsidR="002527A9" w:rsidRPr="00D31DDC" w:rsidRDefault="00AA1333" w:rsidP="002527A9">
      <w:pPr>
        <w:pStyle w:val="SmallSpacing"/>
        <w:ind w:left="720" w:hanging="720"/>
      </w:pPr>
      <w:sdt>
        <w:sdtPr>
          <w:id w:val="-1850707541"/>
          <w14:checkbox>
            <w14:checked w14:val="0"/>
            <w14:checkedState w14:val="2612" w14:font="MS Gothic"/>
            <w14:uncheckedState w14:val="2610" w14:font="MS Gothic"/>
          </w14:checkbox>
        </w:sdtPr>
        <w:sdtEndPr/>
        <w:sdtContent>
          <w:r w:rsidR="002527A9" w:rsidRPr="00D31DDC">
            <w:rPr>
              <w:rFonts w:ascii="MS Gothic" w:eastAsia="MS Gothic" w:hAnsi="MS Gothic"/>
            </w:rPr>
            <w:t>☐</w:t>
          </w:r>
        </w:sdtContent>
      </w:sdt>
      <w:r w:rsidR="002527A9" w:rsidRPr="00D31DDC">
        <w:t xml:space="preserve"> </w:t>
      </w:r>
      <w:r w:rsidR="002527A9">
        <w:tab/>
      </w:r>
      <w:r w:rsidR="002527A9" w:rsidRPr="00D31DDC">
        <w:t>Yes, I asked for a review of the NDIS decision not to include certain supports in my plan</w:t>
      </w:r>
    </w:p>
    <w:p w14:paraId="6C3B495A" w14:textId="0BA6A121" w:rsidR="002527A9" w:rsidRDefault="00AA1333" w:rsidP="002527A9">
      <w:pPr>
        <w:pStyle w:val="SmallSpacing"/>
      </w:pPr>
      <w:sdt>
        <w:sdtPr>
          <w:id w:val="-1585363970"/>
          <w14:checkbox>
            <w14:checked w14:val="0"/>
            <w14:checkedState w14:val="2612" w14:font="MS Gothic"/>
            <w14:uncheckedState w14:val="2610" w14:font="MS Gothic"/>
          </w14:checkbox>
        </w:sdtPr>
        <w:sdtEndPr/>
        <w:sdtContent>
          <w:r w:rsidR="002527A9" w:rsidRPr="00D31DDC">
            <w:rPr>
              <w:rFonts w:ascii="MS Gothic" w:eastAsia="MS Gothic" w:hAnsi="MS Gothic"/>
            </w:rPr>
            <w:t>☐</w:t>
          </w:r>
        </w:sdtContent>
      </w:sdt>
      <w:r w:rsidR="002527A9" w:rsidRPr="00D31DDC">
        <w:t xml:space="preserve"> </w:t>
      </w:r>
      <w:r w:rsidR="002527A9">
        <w:tab/>
      </w:r>
      <w:r w:rsidR="002527A9" w:rsidRPr="00D31DDC">
        <w:t xml:space="preserve">Other: Please describe </w:t>
      </w:r>
      <w:r w:rsidR="002527A9">
        <w:t>in the box below.</w:t>
      </w:r>
    </w:p>
    <w:tbl>
      <w:tblPr>
        <w:tblStyle w:val="Style2"/>
        <w:tblW w:w="0" w:type="auto"/>
        <w:tblInd w:w="737" w:type="dxa"/>
        <w:tblLook w:val="04A0" w:firstRow="1" w:lastRow="0" w:firstColumn="1" w:lastColumn="0" w:noHBand="0" w:noVBand="1"/>
      </w:tblPr>
      <w:tblGrid>
        <w:gridCol w:w="8279"/>
      </w:tblGrid>
      <w:tr w:rsidR="002527A9" w14:paraId="5228EF46" w14:textId="77777777" w:rsidTr="00FB625F">
        <w:trPr>
          <w:trHeight w:val="1984"/>
        </w:trPr>
        <w:tc>
          <w:tcPr>
            <w:tcW w:w="9016" w:type="dxa"/>
          </w:tcPr>
          <w:p w14:paraId="45CFDB9D" w14:textId="77777777" w:rsidR="002527A9" w:rsidRDefault="002527A9" w:rsidP="00E837E6"/>
        </w:tc>
      </w:tr>
    </w:tbl>
    <w:p w14:paraId="29B1E1C0" w14:textId="4125D81B" w:rsidR="0097656D" w:rsidRDefault="00AA1333" w:rsidP="002527A9">
      <w:pPr>
        <w:pStyle w:val="SmallSpacing"/>
      </w:pPr>
      <w:sdt>
        <w:sdtPr>
          <w:id w:val="-282883206"/>
          <w14:checkbox>
            <w14:checked w14:val="0"/>
            <w14:checkedState w14:val="2612" w14:font="MS Gothic"/>
            <w14:uncheckedState w14:val="2610" w14:font="MS Gothic"/>
          </w14:checkbox>
        </w:sdtPr>
        <w:sdtEndPr/>
        <w:sdtContent>
          <w:r w:rsidR="002527A9" w:rsidRPr="00D31DDC">
            <w:rPr>
              <w:rFonts w:ascii="MS Gothic" w:eastAsia="MS Gothic" w:hAnsi="MS Gothic"/>
            </w:rPr>
            <w:t>☐</w:t>
          </w:r>
        </w:sdtContent>
      </w:sdt>
      <w:r w:rsidR="002527A9" w:rsidRPr="00D31DDC">
        <w:t xml:space="preserve"> </w:t>
      </w:r>
      <w:r w:rsidR="0029580C">
        <w:tab/>
      </w:r>
      <w:r w:rsidR="002527A9" w:rsidRPr="00D31DDC">
        <w:t xml:space="preserve">None of </w:t>
      </w:r>
      <w:proofErr w:type="gramStart"/>
      <w:r w:rsidR="002527A9" w:rsidRPr="00D31DDC">
        <w:t>the these</w:t>
      </w:r>
      <w:proofErr w:type="gramEnd"/>
      <w:r w:rsidR="002527A9" w:rsidRPr="00D31DDC">
        <w:t xml:space="preserve"> options apply to me</w:t>
      </w:r>
    </w:p>
    <w:p w14:paraId="4C78F9D6" w14:textId="77777777" w:rsidR="0029580C" w:rsidRPr="00D31DDC" w:rsidRDefault="0029580C" w:rsidP="0029580C">
      <w:pPr>
        <w:pStyle w:val="Questions"/>
      </w:pPr>
      <w:r w:rsidRPr="00D31DDC">
        <w:t xml:space="preserve">Did you understand everything in your plan? </w:t>
      </w:r>
    </w:p>
    <w:p w14:paraId="7261662B" w14:textId="381FB928" w:rsidR="0029580C" w:rsidRPr="00D31DDC" w:rsidRDefault="0029580C" w:rsidP="0029580C">
      <w:pPr>
        <w:pStyle w:val="SmallSpacing"/>
      </w:pPr>
      <w:r w:rsidRPr="0029580C">
        <w:rPr>
          <w:rFonts w:ascii="Segoe UI Symbol" w:hAnsi="Segoe UI Symbol" w:cs="Segoe UI Symbol"/>
        </w:rPr>
        <w:t>☐</w:t>
      </w:r>
      <w:r w:rsidRPr="00D31DDC">
        <w:t xml:space="preserve"> </w:t>
      </w:r>
      <w:r>
        <w:tab/>
      </w:r>
      <w:r w:rsidRPr="00D31DDC">
        <w:t>Yes</w:t>
      </w:r>
      <w:r>
        <w:t xml:space="preserve"> </w:t>
      </w:r>
      <w:r>
        <w:tab/>
      </w:r>
      <w:r w:rsidRPr="001F6649">
        <w:rPr>
          <w:rStyle w:val="IntenseEmphasis"/>
        </w:rPr>
        <w:t>[Please go to 5.29]</w:t>
      </w:r>
      <w:r w:rsidRPr="00D31DDC">
        <w:t xml:space="preserve"> </w:t>
      </w:r>
    </w:p>
    <w:p w14:paraId="1D996587" w14:textId="6ECFEA9C" w:rsidR="0029580C" w:rsidRPr="00D31DDC" w:rsidRDefault="0029580C" w:rsidP="0029580C">
      <w:pPr>
        <w:pStyle w:val="SmallSpacing"/>
      </w:pPr>
      <w:r w:rsidRPr="0029580C">
        <w:rPr>
          <w:rFonts w:ascii="Segoe UI Symbol" w:hAnsi="Segoe UI Symbol" w:cs="Segoe UI Symbol"/>
        </w:rPr>
        <w:t>☐</w:t>
      </w:r>
      <w:r w:rsidRPr="00D31DDC">
        <w:t xml:space="preserve"> </w:t>
      </w:r>
      <w:r>
        <w:tab/>
      </w:r>
      <w:r w:rsidRPr="00D31DDC">
        <w:t xml:space="preserve">No   </w:t>
      </w:r>
    </w:p>
    <w:p w14:paraId="28EA6AB1" w14:textId="11FA8083" w:rsidR="002C6107" w:rsidRDefault="0029580C" w:rsidP="0029580C">
      <w:pPr>
        <w:pStyle w:val="SmallSpacing"/>
        <w:rPr>
          <w:rStyle w:val="IntenseEmphasis"/>
        </w:rPr>
      </w:pPr>
      <w:r w:rsidRPr="00D31DDC">
        <w:rPr>
          <w:rFonts w:ascii="Segoe UI Symbol" w:hAnsi="Segoe UI Symbol" w:cs="Segoe UI Symbol"/>
        </w:rPr>
        <w:t>☐</w:t>
      </w:r>
      <w:r w:rsidRPr="00D31DDC">
        <w:t xml:space="preserve"> </w:t>
      </w:r>
      <w:r>
        <w:tab/>
      </w:r>
      <w:r w:rsidRPr="00D31DDC">
        <w:t>Not sure</w:t>
      </w:r>
      <w:r w:rsidRPr="00D31DDC" w:rsidDel="00562FD6">
        <w:t xml:space="preserve"> </w:t>
      </w:r>
      <w:r>
        <w:tab/>
      </w:r>
      <w:r w:rsidRPr="001F6649">
        <w:rPr>
          <w:rStyle w:val="IntenseEmphasis"/>
        </w:rPr>
        <w:t>[Please go to 5.29]</w:t>
      </w:r>
    </w:p>
    <w:p w14:paraId="7243134D" w14:textId="221C3D94" w:rsidR="0029580C" w:rsidRDefault="0029580C" w:rsidP="0029580C">
      <w:pPr>
        <w:pStyle w:val="Questions"/>
      </w:pPr>
      <w:r w:rsidRPr="0029580C">
        <w:t>How could the NDIA make your plan document easier to understand? Please write your answer below.</w:t>
      </w:r>
    </w:p>
    <w:tbl>
      <w:tblPr>
        <w:tblStyle w:val="Style2"/>
        <w:tblW w:w="0" w:type="auto"/>
        <w:tblInd w:w="737" w:type="dxa"/>
        <w:tblLook w:val="04A0" w:firstRow="1" w:lastRow="0" w:firstColumn="1" w:lastColumn="0" w:noHBand="0" w:noVBand="1"/>
      </w:tblPr>
      <w:tblGrid>
        <w:gridCol w:w="8279"/>
      </w:tblGrid>
      <w:tr w:rsidR="0029580C" w14:paraId="3A93BB6B" w14:textId="77777777" w:rsidTr="00E74840">
        <w:trPr>
          <w:trHeight w:val="4819"/>
        </w:trPr>
        <w:tc>
          <w:tcPr>
            <w:tcW w:w="9016" w:type="dxa"/>
          </w:tcPr>
          <w:p w14:paraId="54F0F27E" w14:textId="77777777" w:rsidR="0029580C" w:rsidRDefault="0029580C" w:rsidP="000D219D"/>
        </w:tc>
      </w:tr>
    </w:tbl>
    <w:p w14:paraId="5971E566" w14:textId="40E024E4" w:rsidR="0029580C" w:rsidRPr="0029580C" w:rsidRDefault="0029580C" w:rsidP="0029580C">
      <w:pPr>
        <w:pStyle w:val="Questions"/>
      </w:pPr>
      <w:r w:rsidRPr="0029580C">
        <w:lastRenderedPageBreak/>
        <w:t xml:space="preserve">How could the NDIS make it easier for you to go through the </w:t>
      </w:r>
      <w:r>
        <w:br/>
      </w:r>
      <w:r w:rsidRPr="0029580C">
        <w:t>planning process? Please write your answer below.</w:t>
      </w:r>
    </w:p>
    <w:tbl>
      <w:tblPr>
        <w:tblStyle w:val="Style2"/>
        <w:tblW w:w="0" w:type="auto"/>
        <w:tblInd w:w="737" w:type="dxa"/>
        <w:tblLook w:val="04A0" w:firstRow="1" w:lastRow="0" w:firstColumn="1" w:lastColumn="0" w:noHBand="0" w:noVBand="1"/>
      </w:tblPr>
      <w:tblGrid>
        <w:gridCol w:w="8279"/>
      </w:tblGrid>
      <w:tr w:rsidR="0029580C" w14:paraId="1B374B4F" w14:textId="77777777" w:rsidTr="0004443E">
        <w:trPr>
          <w:trHeight w:val="6236"/>
        </w:trPr>
        <w:tc>
          <w:tcPr>
            <w:tcW w:w="9016" w:type="dxa"/>
          </w:tcPr>
          <w:p w14:paraId="26014EC3" w14:textId="77777777" w:rsidR="0029580C" w:rsidRDefault="0029580C" w:rsidP="00E837E6"/>
        </w:tc>
      </w:tr>
    </w:tbl>
    <w:p w14:paraId="0EDE50A7" w14:textId="43A3D429" w:rsidR="0029580C" w:rsidRDefault="0029580C" w:rsidP="0029580C">
      <w:pPr>
        <w:pStyle w:val="Questions"/>
      </w:pPr>
      <w:r w:rsidRPr="00D31DDC">
        <w:t xml:space="preserve">Did you need to have your plan translated into a format that was accessible to you? </w:t>
      </w:r>
    </w:p>
    <w:p w14:paraId="52FA3DD6" w14:textId="1ECF3984" w:rsidR="0029580C" w:rsidRPr="00D31DDC" w:rsidRDefault="0029580C" w:rsidP="0029580C">
      <w:pPr>
        <w:ind w:left="720"/>
      </w:pPr>
      <w:r w:rsidRPr="00D31DDC">
        <w:t xml:space="preserve">This might include translation to another language or putting it into a format you could easily understand and access.  </w:t>
      </w:r>
    </w:p>
    <w:p w14:paraId="65231A20" w14:textId="3801CE72" w:rsidR="0029580C" w:rsidRPr="00D31DDC" w:rsidRDefault="00AA1333" w:rsidP="007A66F7">
      <w:pPr>
        <w:pStyle w:val="SmallSpacing"/>
      </w:pPr>
      <w:sdt>
        <w:sdtPr>
          <w:id w:val="1384362691"/>
          <w14:checkbox>
            <w14:checked w14:val="0"/>
            <w14:checkedState w14:val="2612" w14:font="MS Gothic"/>
            <w14:uncheckedState w14:val="2610" w14:font="MS Gothic"/>
          </w14:checkbox>
        </w:sdtPr>
        <w:sdtEndPr/>
        <w:sdtContent>
          <w:r w:rsidR="0029580C" w:rsidRPr="00D31DDC">
            <w:rPr>
              <w:rFonts w:ascii="MS Gothic" w:eastAsia="MS Gothic" w:hAnsi="MS Gothic"/>
            </w:rPr>
            <w:t>☐</w:t>
          </w:r>
        </w:sdtContent>
      </w:sdt>
      <w:r w:rsidR="0029580C" w:rsidRPr="00D31DDC">
        <w:t xml:space="preserve"> </w:t>
      </w:r>
      <w:r w:rsidR="0029580C">
        <w:tab/>
      </w:r>
      <w:r w:rsidR="0029580C" w:rsidRPr="00D31DDC">
        <w:t>Yes</w:t>
      </w:r>
    </w:p>
    <w:p w14:paraId="0EAE203C" w14:textId="09195A6A" w:rsidR="0029580C" w:rsidRPr="00D31DDC" w:rsidRDefault="00AA1333" w:rsidP="00840381">
      <w:pPr>
        <w:pStyle w:val="SmallSpacing"/>
        <w:ind w:left="720" w:hanging="720"/>
      </w:pPr>
      <w:sdt>
        <w:sdtPr>
          <w:id w:val="1355770980"/>
          <w14:checkbox>
            <w14:checked w14:val="0"/>
            <w14:checkedState w14:val="2612" w14:font="MS Gothic"/>
            <w14:uncheckedState w14:val="2610" w14:font="MS Gothic"/>
          </w14:checkbox>
        </w:sdtPr>
        <w:sdtEndPr/>
        <w:sdtContent>
          <w:r w:rsidR="0029580C" w:rsidRPr="00D31DDC">
            <w:rPr>
              <w:rFonts w:ascii="MS Gothic" w:eastAsia="MS Gothic" w:hAnsi="MS Gothic"/>
            </w:rPr>
            <w:t>☐</w:t>
          </w:r>
        </w:sdtContent>
      </w:sdt>
      <w:r w:rsidR="0029580C" w:rsidRPr="00D31DDC">
        <w:t xml:space="preserve"> </w:t>
      </w:r>
      <w:r w:rsidR="0029580C">
        <w:tab/>
      </w:r>
      <w:r w:rsidR="0029580C" w:rsidRPr="00D31DDC">
        <w:t xml:space="preserve">No </w:t>
      </w:r>
      <w:r w:rsidR="007D539E">
        <w:tab/>
      </w:r>
      <w:r w:rsidR="0029580C" w:rsidRPr="001F6649">
        <w:rPr>
          <w:rStyle w:val="IntenseEmphasis"/>
        </w:rPr>
        <w:t>[Please go to Section 6.]</w:t>
      </w:r>
      <w:r w:rsidR="0029580C" w:rsidRPr="00D31DDC">
        <w:t xml:space="preserve">      </w:t>
      </w:r>
    </w:p>
    <w:p w14:paraId="4D4D45B9" w14:textId="21E08C19" w:rsidR="0029580C" w:rsidRPr="0029580C" w:rsidRDefault="00AA1333" w:rsidP="00840381">
      <w:pPr>
        <w:pStyle w:val="SmallSpacing"/>
        <w:ind w:left="720" w:hanging="720"/>
      </w:pPr>
      <w:sdt>
        <w:sdtPr>
          <w:id w:val="-2086995788"/>
          <w14:checkbox>
            <w14:checked w14:val="0"/>
            <w14:checkedState w14:val="2612" w14:font="MS Gothic"/>
            <w14:uncheckedState w14:val="2610" w14:font="MS Gothic"/>
          </w14:checkbox>
        </w:sdtPr>
        <w:sdtEndPr/>
        <w:sdtContent>
          <w:r w:rsidR="0029580C" w:rsidRPr="00D31DDC">
            <w:rPr>
              <w:rFonts w:ascii="MS Gothic" w:eastAsia="MS Gothic" w:hAnsi="MS Gothic"/>
            </w:rPr>
            <w:t>☐</w:t>
          </w:r>
        </w:sdtContent>
      </w:sdt>
      <w:r w:rsidR="0029580C" w:rsidRPr="00D31DDC">
        <w:t xml:space="preserve"> </w:t>
      </w:r>
      <w:r w:rsidR="0029580C">
        <w:tab/>
      </w:r>
      <w:r w:rsidR="0029580C" w:rsidRPr="00D31DDC">
        <w:t>Not applicable</w:t>
      </w:r>
      <w:r w:rsidR="007D539E">
        <w:tab/>
      </w:r>
      <w:r w:rsidR="0029580C" w:rsidRPr="001F6649">
        <w:rPr>
          <w:rStyle w:val="IntenseEmphasis"/>
        </w:rPr>
        <w:t>[Please go to Section 6.]</w:t>
      </w:r>
    </w:p>
    <w:p w14:paraId="3A64D907" w14:textId="3290F22C" w:rsidR="0029580C" w:rsidRPr="001F6649" w:rsidRDefault="00004381" w:rsidP="00004381">
      <w:pPr>
        <w:pStyle w:val="Questions"/>
        <w:rPr>
          <w:rStyle w:val="IntenseEmphasis"/>
        </w:rPr>
      </w:pPr>
      <w:r w:rsidRPr="00D31DDC">
        <w:t>Do you think this translation delayed getting your final plan?</w:t>
      </w:r>
    </w:p>
    <w:p w14:paraId="49E6A7AD" w14:textId="090772EA" w:rsidR="0029580C" w:rsidRPr="001F6649" w:rsidRDefault="00004381" w:rsidP="00004381">
      <w:pPr>
        <w:pStyle w:val="SmallSpacing"/>
        <w:rPr>
          <w:rStyle w:val="IntenseEmphasis"/>
        </w:rPr>
      </w:pPr>
      <w:r w:rsidRPr="00004381">
        <w:rPr>
          <w:rFonts w:ascii="Segoe UI Symbol" w:hAnsi="Segoe UI Symbol" w:cs="Segoe UI Symbol"/>
        </w:rPr>
        <w:t>☐</w:t>
      </w:r>
      <w:r w:rsidRPr="00004381">
        <w:t xml:space="preserve"> </w:t>
      </w:r>
      <w:r w:rsidRPr="00004381">
        <w:tab/>
        <w:t xml:space="preserve">Yes, I think the translation delayed the plan         </w:t>
      </w:r>
    </w:p>
    <w:p w14:paraId="30BB724A" w14:textId="7DD02065" w:rsidR="0029580C" w:rsidRPr="001F6649" w:rsidRDefault="00004381" w:rsidP="00004381">
      <w:pPr>
        <w:pStyle w:val="SmallSpacing"/>
        <w:rPr>
          <w:rStyle w:val="IntenseEmphasis"/>
        </w:rPr>
      </w:pPr>
      <w:r w:rsidRPr="00004381">
        <w:rPr>
          <w:rFonts w:ascii="Segoe UI Symbol" w:hAnsi="Segoe UI Symbol" w:cs="Segoe UI Symbol"/>
        </w:rPr>
        <w:t>☐</w:t>
      </w:r>
      <w:r w:rsidRPr="00004381">
        <w:t xml:space="preserve"> </w:t>
      </w:r>
      <w:r w:rsidRPr="00004381">
        <w:tab/>
        <w:t>No, I don’t think the translation delayed the plan very much</w:t>
      </w:r>
    </w:p>
    <w:p w14:paraId="76324314" w14:textId="3477B508" w:rsidR="0029580C" w:rsidRPr="00004381" w:rsidRDefault="00AA1333" w:rsidP="00004381">
      <w:pPr>
        <w:pStyle w:val="SmallSpacing"/>
      </w:pPr>
      <w:sdt>
        <w:sdtPr>
          <w:id w:val="1020124742"/>
          <w14:checkbox>
            <w14:checked w14:val="0"/>
            <w14:checkedState w14:val="2612" w14:font="MS Gothic"/>
            <w14:uncheckedState w14:val="2610" w14:font="MS Gothic"/>
          </w14:checkbox>
        </w:sdtPr>
        <w:sdtEndPr/>
        <w:sdtContent>
          <w:r w:rsidR="00004381" w:rsidRPr="00004381">
            <w:rPr>
              <w:rFonts w:ascii="Segoe UI Symbol" w:hAnsi="Segoe UI Symbol" w:cs="Segoe UI Symbol"/>
            </w:rPr>
            <w:t>☐</w:t>
          </w:r>
        </w:sdtContent>
      </w:sdt>
      <w:r w:rsidR="00004381" w:rsidRPr="00004381">
        <w:t xml:space="preserve"> </w:t>
      </w:r>
      <w:r w:rsidR="00004381" w:rsidRPr="00004381">
        <w:tab/>
        <w:t>Not applicable</w:t>
      </w:r>
    </w:p>
    <w:p w14:paraId="444438D0" w14:textId="77777777" w:rsidR="00553C97" w:rsidRPr="00D31DDC" w:rsidRDefault="00553C97" w:rsidP="00ED485C">
      <w:r w:rsidRPr="00D31DDC">
        <w:br w:type="page"/>
      </w:r>
    </w:p>
    <w:p w14:paraId="08446905" w14:textId="4355093D" w:rsidR="00553C97" w:rsidRPr="00D31DDC" w:rsidRDefault="00553C97" w:rsidP="00B86418">
      <w:pPr>
        <w:pStyle w:val="Heading2"/>
      </w:pPr>
      <w:r w:rsidRPr="00D31DDC">
        <w:lastRenderedPageBreak/>
        <w:t>Section 6: Using your</w:t>
      </w:r>
      <w:r w:rsidR="00A274C7" w:rsidRPr="00D31DDC">
        <w:t xml:space="preserve"> NDIS</w:t>
      </w:r>
      <w:r w:rsidRPr="00D31DDC">
        <w:t xml:space="preserve"> </w:t>
      </w:r>
      <w:r w:rsidR="00547B2F" w:rsidRPr="00D31DDC">
        <w:t>p</w:t>
      </w:r>
      <w:r w:rsidRPr="00D31DDC">
        <w:t>lan</w:t>
      </w:r>
      <w:r w:rsidR="00656358" w:rsidRPr="00D31DDC">
        <w:t xml:space="preserve"> (</w:t>
      </w:r>
      <w:r w:rsidR="004823F5" w:rsidRPr="00D31DDC">
        <w:t>9</w:t>
      </w:r>
      <w:r w:rsidR="00656358" w:rsidRPr="00D31DDC">
        <w:t xml:space="preserve"> Questions)</w:t>
      </w:r>
    </w:p>
    <w:p w14:paraId="2B71FDB8" w14:textId="4C336048" w:rsidR="00F752B6" w:rsidRPr="00D31DDC" w:rsidRDefault="00A274C7" w:rsidP="00ED485C">
      <w:r w:rsidRPr="00D31DDC">
        <w:t xml:space="preserve">This optional section asks questions on how you use the funds in your plan, find appropriate providers, and utilise your supports. </w:t>
      </w:r>
      <w:r w:rsidR="00031E72" w:rsidRPr="00D31DDC">
        <w:t>It has up to 9 questions, depending on how you answer.</w:t>
      </w:r>
    </w:p>
    <w:p w14:paraId="0C11FB68" w14:textId="71B9A338" w:rsidR="00031E72" w:rsidRPr="00D31DDC" w:rsidRDefault="00031E72" w:rsidP="00ED485C">
      <w:r w:rsidRPr="00D31DDC">
        <w:t>If you want to answer questions on ‘using your NDIS plan’, please continue with this section. You can also skip ahead to Section 7, which focuses on changing or reviewing your NDIS plan.</w:t>
      </w:r>
    </w:p>
    <w:p w14:paraId="04B3D169" w14:textId="73F6FFA2" w:rsidR="00E04214" w:rsidRPr="00E04214" w:rsidRDefault="00E96811" w:rsidP="0093387B">
      <w:r w:rsidRPr="00D31DDC">
        <w:t>In this se</w:t>
      </w:r>
      <w:r w:rsidR="00031E72" w:rsidRPr="00D31DDC">
        <w:t>ction ‘you’ refers to the NDIS p</w:t>
      </w:r>
      <w:r w:rsidRPr="00D31DDC">
        <w:t>articipant. If you are a family member or carer, please keep their experience in mind.</w:t>
      </w:r>
    </w:p>
    <w:p w14:paraId="54DC144C" w14:textId="77777777" w:rsidR="0093387B" w:rsidRPr="0093387B" w:rsidRDefault="0093387B" w:rsidP="0093387B">
      <w:pPr>
        <w:pStyle w:val="ListParagraph"/>
        <w:numPr>
          <w:ilvl w:val="0"/>
          <w:numId w:val="17"/>
        </w:numPr>
        <w:spacing w:before="360" w:line="240" w:lineRule="auto"/>
        <w:contextualSpacing w:val="0"/>
        <w:outlineLvl w:val="2"/>
        <w:rPr>
          <w:b/>
          <w:bCs/>
          <w:vanish/>
        </w:rPr>
      </w:pPr>
    </w:p>
    <w:p w14:paraId="4585C9DB" w14:textId="02A6D23D" w:rsidR="00E04214" w:rsidRPr="00D31DDC" w:rsidRDefault="00E04214" w:rsidP="0093387B">
      <w:pPr>
        <w:pStyle w:val="Questions"/>
      </w:pPr>
      <w:r w:rsidRPr="00D31DDC">
        <w:t>Did your planner clearly explain how to use your plan and its funds?</w:t>
      </w:r>
    </w:p>
    <w:p w14:paraId="78ED260E" w14:textId="696DC667" w:rsidR="0058289A" w:rsidRPr="004027C5" w:rsidRDefault="0058289A" w:rsidP="004027C5">
      <w:pPr>
        <w:pStyle w:val="SmallSpacing"/>
      </w:pPr>
      <w:r w:rsidRPr="004027C5">
        <w:rPr>
          <w:rFonts w:ascii="Segoe UI Symbol" w:hAnsi="Segoe UI Symbol" w:cs="Segoe UI Symbol"/>
        </w:rPr>
        <w:t>☐</w:t>
      </w:r>
      <w:r w:rsidRPr="004027C5">
        <w:t xml:space="preserve"> </w:t>
      </w:r>
      <w:r w:rsidRPr="004027C5">
        <w:tab/>
        <w:t xml:space="preserve">Yes </w:t>
      </w:r>
    </w:p>
    <w:p w14:paraId="3CD9E99D" w14:textId="77777777" w:rsidR="0058289A" w:rsidRPr="004027C5" w:rsidRDefault="0058289A" w:rsidP="004027C5">
      <w:pPr>
        <w:pStyle w:val="SmallSpacing"/>
      </w:pPr>
      <w:r w:rsidRPr="004027C5">
        <w:rPr>
          <w:rFonts w:ascii="Segoe UI Symbol" w:hAnsi="Segoe UI Symbol" w:cs="Segoe UI Symbol"/>
        </w:rPr>
        <w:t>☐</w:t>
      </w:r>
      <w:r w:rsidRPr="004027C5">
        <w:t xml:space="preserve"> </w:t>
      </w:r>
      <w:r w:rsidRPr="004027C5">
        <w:tab/>
        <w:t xml:space="preserve">No   </w:t>
      </w:r>
    </w:p>
    <w:p w14:paraId="0EE3EFB3" w14:textId="4E5DC5B9" w:rsidR="0058289A" w:rsidRPr="001F6649" w:rsidRDefault="0058289A" w:rsidP="004027C5">
      <w:pPr>
        <w:pStyle w:val="SmallSpacing"/>
        <w:rPr>
          <w:rStyle w:val="IntenseEmphasis"/>
        </w:rPr>
      </w:pPr>
      <w:r w:rsidRPr="004027C5">
        <w:rPr>
          <w:rFonts w:ascii="Segoe UI Symbol" w:hAnsi="Segoe UI Symbol" w:cs="Segoe UI Symbol"/>
        </w:rPr>
        <w:t>☐</w:t>
      </w:r>
      <w:r w:rsidRPr="004027C5">
        <w:t xml:space="preserve"> </w:t>
      </w:r>
      <w:r w:rsidRPr="004027C5">
        <w:tab/>
        <w:t>Not</w:t>
      </w:r>
      <w:r w:rsidRPr="00D31DDC">
        <w:t xml:space="preserve"> sure</w:t>
      </w:r>
    </w:p>
    <w:p w14:paraId="6B0AC828" w14:textId="77777777" w:rsidR="00F57B65" w:rsidRPr="00D31DDC" w:rsidRDefault="00F57B65" w:rsidP="00F57B65">
      <w:pPr>
        <w:pStyle w:val="Questions"/>
      </w:pPr>
      <w:r w:rsidRPr="00D31DDC">
        <w:t xml:space="preserve">Did your planner explain how to find NDIS service providers in your area, including using the NDIA Provider finder? </w:t>
      </w:r>
    </w:p>
    <w:p w14:paraId="05F334A3" w14:textId="77777777" w:rsidR="00F57B65" w:rsidRPr="00F57B65" w:rsidRDefault="00F57B65" w:rsidP="00F57B65">
      <w:pPr>
        <w:pStyle w:val="SmallSpacing"/>
      </w:pPr>
      <w:r w:rsidRPr="00F57B65">
        <w:rPr>
          <w:rFonts w:ascii="Segoe UI Symbol" w:hAnsi="Segoe UI Symbol" w:cs="Segoe UI Symbol"/>
        </w:rPr>
        <w:t>☐</w:t>
      </w:r>
      <w:r w:rsidRPr="00F57B65">
        <w:t xml:space="preserve"> </w:t>
      </w:r>
      <w:r w:rsidRPr="00F57B65">
        <w:tab/>
        <w:t xml:space="preserve">Yes </w:t>
      </w:r>
    </w:p>
    <w:p w14:paraId="5E37134D" w14:textId="77777777" w:rsidR="00F57B65" w:rsidRPr="00F57B65" w:rsidRDefault="00F57B65" w:rsidP="00F57B65">
      <w:pPr>
        <w:pStyle w:val="SmallSpacing"/>
      </w:pPr>
      <w:r w:rsidRPr="00F57B65">
        <w:rPr>
          <w:rFonts w:ascii="Segoe UI Symbol" w:hAnsi="Segoe UI Symbol" w:cs="Segoe UI Symbol"/>
        </w:rPr>
        <w:t>☐</w:t>
      </w:r>
      <w:r w:rsidRPr="00F57B65">
        <w:t xml:space="preserve"> </w:t>
      </w:r>
      <w:r w:rsidRPr="00F57B65">
        <w:tab/>
        <w:t xml:space="preserve">No   </w:t>
      </w:r>
    </w:p>
    <w:p w14:paraId="01EC52C2" w14:textId="77777777" w:rsidR="00F57B65" w:rsidRPr="001F6649" w:rsidRDefault="00F57B65" w:rsidP="00F57B65">
      <w:pPr>
        <w:pStyle w:val="SmallSpacing"/>
        <w:rPr>
          <w:rStyle w:val="IntenseEmphasis"/>
        </w:rPr>
      </w:pPr>
      <w:r w:rsidRPr="00F57B65">
        <w:rPr>
          <w:rFonts w:ascii="Segoe UI Symbol" w:hAnsi="Segoe UI Symbol" w:cs="Segoe UI Symbol"/>
        </w:rPr>
        <w:t>☐</w:t>
      </w:r>
      <w:r w:rsidRPr="00F57B65">
        <w:t xml:space="preserve"> </w:t>
      </w:r>
      <w:r w:rsidRPr="00F57B65">
        <w:tab/>
        <w:t>Not</w:t>
      </w:r>
      <w:r w:rsidRPr="00D31DDC">
        <w:t xml:space="preserve"> sure</w:t>
      </w:r>
    </w:p>
    <w:p w14:paraId="5E2A2D70" w14:textId="7C8E465A" w:rsidR="00F57B65" w:rsidRDefault="00F57B65" w:rsidP="00F57B65">
      <w:pPr>
        <w:pStyle w:val="Questions"/>
      </w:pPr>
      <w:r w:rsidRPr="00D31DDC">
        <w:t xml:space="preserve">Did your planner explain what a Service Booking is and how to make </w:t>
      </w:r>
      <w:r>
        <w:br/>
      </w:r>
      <w:r w:rsidRPr="00D31DDC">
        <w:t>a Service Agreement with a provider?</w:t>
      </w:r>
    </w:p>
    <w:p w14:paraId="6D17A3B5" w14:textId="77777777" w:rsidR="00F57B65" w:rsidRPr="00F57B65" w:rsidRDefault="00F57B65" w:rsidP="00F57B65">
      <w:pPr>
        <w:pStyle w:val="SmallSpacing"/>
      </w:pPr>
      <w:r w:rsidRPr="00F57B65">
        <w:rPr>
          <w:rFonts w:ascii="Segoe UI Symbol" w:hAnsi="Segoe UI Symbol" w:cs="Segoe UI Symbol"/>
        </w:rPr>
        <w:t>☐</w:t>
      </w:r>
      <w:r w:rsidRPr="00F57B65">
        <w:t xml:space="preserve"> </w:t>
      </w:r>
      <w:r w:rsidRPr="00F57B65">
        <w:tab/>
        <w:t xml:space="preserve">Yes </w:t>
      </w:r>
    </w:p>
    <w:p w14:paraId="3EF03C48" w14:textId="77777777" w:rsidR="00F57B65" w:rsidRPr="00F57B65" w:rsidRDefault="00F57B65" w:rsidP="00F57B65">
      <w:pPr>
        <w:pStyle w:val="SmallSpacing"/>
      </w:pPr>
      <w:r w:rsidRPr="00F57B65">
        <w:rPr>
          <w:rFonts w:ascii="Segoe UI Symbol" w:hAnsi="Segoe UI Symbol" w:cs="Segoe UI Symbol"/>
        </w:rPr>
        <w:t>☐</w:t>
      </w:r>
      <w:r w:rsidRPr="00F57B65">
        <w:t xml:space="preserve"> </w:t>
      </w:r>
      <w:r w:rsidRPr="00F57B65">
        <w:tab/>
        <w:t xml:space="preserve">No   </w:t>
      </w:r>
    </w:p>
    <w:p w14:paraId="214574CB" w14:textId="77777777" w:rsidR="00F57B65" w:rsidRPr="001F6649" w:rsidRDefault="00F57B65" w:rsidP="00F57B65">
      <w:pPr>
        <w:pStyle w:val="SmallSpacing"/>
        <w:rPr>
          <w:rStyle w:val="IntenseEmphasis"/>
        </w:rPr>
      </w:pPr>
      <w:r w:rsidRPr="00F57B65">
        <w:rPr>
          <w:rFonts w:ascii="Segoe UI Symbol" w:hAnsi="Segoe UI Symbol" w:cs="Segoe UI Symbol"/>
        </w:rPr>
        <w:t>☐</w:t>
      </w:r>
      <w:r w:rsidRPr="00F57B65">
        <w:t xml:space="preserve"> </w:t>
      </w:r>
      <w:r w:rsidRPr="00F57B65">
        <w:tab/>
        <w:t>Not</w:t>
      </w:r>
      <w:r w:rsidRPr="00D31DDC">
        <w:t xml:space="preserve"> sure</w:t>
      </w:r>
    </w:p>
    <w:p w14:paraId="5AFC7FE0" w14:textId="23C2A059" w:rsidR="00F57B65" w:rsidRPr="00D31DDC" w:rsidRDefault="00F57B65" w:rsidP="00F57B65">
      <w:pPr>
        <w:pStyle w:val="Questions"/>
      </w:pPr>
      <w:r w:rsidRPr="00D31DDC">
        <w:t xml:space="preserve">Did you know how to use the participant portal or did someone </w:t>
      </w:r>
      <w:r>
        <w:br/>
      </w:r>
      <w:r w:rsidRPr="00D31DDC">
        <w:t>show you?</w:t>
      </w:r>
    </w:p>
    <w:p w14:paraId="5D0E9302" w14:textId="77777777" w:rsidR="00F57B65" w:rsidRPr="00F57B65" w:rsidRDefault="00F57B65" w:rsidP="00F57B65">
      <w:pPr>
        <w:pStyle w:val="SmallSpacing"/>
      </w:pPr>
      <w:r w:rsidRPr="00F57B65">
        <w:rPr>
          <w:rFonts w:ascii="Segoe UI Symbol" w:hAnsi="Segoe UI Symbol" w:cs="Segoe UI Symbol"/>
        </w:rPr>
        <w:t>☐</w:t>
      </w:r>
      <w:r w:rsidRPr="00F57B65">
        <w:t xml:space="preserve"> </w:t>
      </w:r>
      <w:r w:rsidRPr="00F57B65">
        <w:tab/>
        <w:t xml:space="preserve">Yes </w:t>
      </w:r>
    </w:p>
    <w:p w14:paraId="132AA7DE" w14:textId="77777777" w:rsidR="00F57B65" w:rsidRPr="00F57B65" w:rsidRDefault="00F57B65" w:rsidP="00F57B65">
      <w:pPr>
        <w:pStyle w:val="SmallSpacing"/>
      </w:pPr>
      <w:r w:rsidRPr="00F57B65">
        <w:rPr>
          <w:rFonts w:ascii="Segoe UI Symbol" w:hAnsi="Segoe UI Symbol" w:cs="Segoe UI Symbol"/>
        </w:rPr>
        <w:t>☐</w:t>
      </w:r>
      <w:r w:rsidRPr="00F57B65">
        <w:t xml:space="preserve"> </w:t>
      </w:r>
      <w:r w:rsidRPr="00F57B65">
        <w:tab/>
        <w:t xml:space="preserve">No   </w:t>
      </w:r>
    </w:p>
    <w:p w14:paraId="6676B7F4" w14:textId="68C545A8" w:rsidR="00F57B65" w:rsidRDefault="00F57B65" w:rsidP="00F57B65">
      <w:pPr>
        <w:pStyle w:val="SmallSpacing"/>
      </w:pPr>
      <w:r w:rsidRPr="00F57B65">
        <w:rPr>
          <w:rFonts w:ascii="Segoe UI Symbol" w:hAnsi="Segoe UI Symbol" w:cs="Segoe UI Symbol"/>
        </w:rPr>
        <w:t>☐</w:t>
      </w:r>
      <w:r w:rsidRPr="00F57B65">
        <w:t xml:space="preserve"> </w:t>
      </w:r>
      <w:r w:rsidRPr="00F57B65">
        <w:tab/>
        <w:t>Not</w:t>
      </w:r>
      <w:r w:rsidRPr="00D31DDC">
        <w:t xml:space="preserve"> sure</w:t>
      </w:r>
    </w:p>
    <w:p w14:paraId="730E26B4" w14:textId="77777777" w:rsidR="00F57B65" w:rsidRDefault="00F57B65">
      <w:pPr>
        <w:spacing w:after="200"/>
      </w:pPr>
      <w:r>
        <w:br w:type="page"/>
      </w:r>
    </w:p>
    <w:p w14:paraId="20E2798E" w14:textId="2B5E0545" w:rsidR="00F57B65" w:rsidRDefault="00F57B65" w:rsidP="00F57B65">
      <w:pPr>
        <w:pStyle w:val="Questions"/>
      </w:pPr>
      <w:r w:rsidRPr="00D31DDC">
        <w:lastRenderedPageBreak/>
        <w:t xml:space="preserve">Are you likely to spend </w:t>
      </w:r>
      <w:proofErr w:type="gramStart"/>
      <w:r w:rsidRPr="00D31DDC">
        <w:t>all of</w:t>
      </w:r>
      <w:proofErr w:type="gramEnd"/>
      <w:r w:rsidRPr="00D31DDC">
        <w:t xml:space="preserve"> the money in your plan?</w:t>
      </w:r>
    </w:p>
    <w:p w14:paraId="7FB08385" w14:textId="191CAA35" w:rsidR="00F57B65" w:rsidRPr="00D31DDC" w:rsidRDefault="00F57B65" w:rsidP="00F57B65">
      <w:pPr>
        <w:pStyle w:val="SmallSpacing"/>
      </w:pPr>
      <w:r w:rsidRPr="00D31DDC">
        <w:rPr>
          <w:rFonts w:ascii="Segoe UI Symbol" w:hAnsi="Segoe UI Symbol" w:cs="Segoe UI Symbol"/>
        </w:rPr>
        <w:t>☐</w:t>
      </w:r>
      <w:r w:rsidRPr="00D31DDC">
        <w:t xml:space="preserve"> </w:t>
      </w:r>
      <w:r>
        <w:tab/>
      </w:r>
      <w:r w:rsidRPr="00D31DDC">
        <w:t xml:space="preserve">Yes </w:t>
      </w:r>
      <w:r>
        <w:tab/>
      </w:r>
      <w:r w:rsidRPr="001F6649">
        <w:rPr>
          <w:rStyle w:val="IntenseEmphasis"/>
        </w:rPr>
        <w:t>[Please go to 6.7]</w:t>
      </w:r>
      <w:r w:rsidRPr="00D31DDC">
        <w:t xml:space="preserve">        </w:t>
      </w:r>
    </w:p>
    <w:p w14:paraId="31B2727D" w14:textId="7BBA78B6" w:rsidR="00F57B65" w:rsidRPr="00D31DDC" w:rsidRDefault="00F57B65" w:rsidP="00F57B65">
      <w:pPr>
        <w:pStyle w:val="SmallSpacing"/>
      </w:pPr>
      <w:r w:rsidRPr="00D31DDC">
        <w:rPr>
          <w:rFonts w:ascii="Segoe UI Symbol" w:hAnsi="Segoe UI Symbol" w:cs="Segoe UI Symbol"/>
        </w:rPr>
        <w:t>☐</w:t>
      </w:r>
      <w:r w:rsidRPr="00D31DDC">
        <w:t xml:space="preserve"> </w:t>
      </w:r>
      <w:r>
        <w:tab/>
      </w:r>
      <w:r w:rsidRPr="00D31DDC">
        <w:t xml:space="preserve">No   </w:t>
      </w:r>
    </w:p>
    <w:p w14:paraId="50FCE2E2" w14:textId="61A273D5" w:rsidR="00F57B65" w:rsidRPr="00D31DDC" w:rsidRDefault="00F57B65" w:rsidP="00F57B65">
      <w:pPr>
        <w:pStyle w:val="SmallSpacing"/>
      </w:pPr>
      <w:r w:rsidRPr="00D31DDC">
        <w:rPr>
          <w:rFonts w:ascii="Segoe UI Symbol" w:hAnsi="Segoe UI Symbol" w:cs="Segoe UI Symbol"/>
        </w:rPr>
        <w:t>☐</w:t>
      </w:r>
      <w:r w:rsidRPr="00D31DDC">
        <w:t xml:space="preserve"> </w:t>
      </w:r>
      <w:r>
        <w:tab/>
      </w:r>
      <w:r w:rsidRPr="00D31DDC">
        <w:t xml:space="preserve">Not sure </w:t>
      </w:r>
      <w:r>
        <w:tab/>
      </w:r>
      <w:r w:rsidRPr="001F6649">
        <w:rPr>
          <w:rStyle w:val="IntenseEmphasis"/>
        </w:rPr>
        <w:t>[Please go to 6.7]</w:t>
      </w:r>
    </w:p>
    <w:p w14:paraId="17B422E3" w14:textId="657112F7" w:rsidR="00171EA1" w:rsidRDefault="00171EA1" w:rsidP="00171EA1">
      <w:pPr>
        <w:pStyle w:val="Questions"/>
      </w:pPr>
      <w:r w:rsidRPr="00D31DDC">
        <w:t xml:space="preserve">Why are you not likely to spend </w:t>
      </w:r>
      <w:proofErr w:type="gramStart"/>
      <w:r w:rsidRPr="00D31DDC">
        <w:t>all of</w:t>
      </w:r>
      <w:proofErr w:type="gramEnd"/>
      <w:r w:rsidRPr="00D31DDC">
        <w:t xml:space="preserve"> the money in your plan? </w:t>
      </w:r>
      <w:r>
        <w:br/>
      </w:r>
      <w:r w:rsidRPr="00D31DDC">
        <w:t>Please select all that apply.</w:t>
      </w:r>
    </w:p>
    <w:p w14:paraId="39267D6D" w14:textId="36C093EF"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I have more money in my plan than I need</w:t>
      </w:r>
    </w:p>
    <w:p w14:paraId="14A68E79" w14:textId="14F81A82"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I want to use my money, but right now it’s too hard</w:t>
      </w:r>
    </w:p>
    <w:p w14:paraId="54B4838F" w14:textId="0D1DA92C"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 xml:space="preserve">I’m being cautious with the money in my plan in case I overspend </w:t>
      </w:r>
    </w:p>
    <w:p w14:paraId="2C27E95B" w14:textId="45EFBC73"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 xml:space="preserve">My family and friends provide me with some of the supports I need </w:t>
      </w:r>
    </w:p>
    <w:p w14:paraId="581BEE0F" w14:textId="191D5BD9"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 xml:space="preserve">I have found a </w:t>
      </w:r>
      <w:proofErr w:type="gramStart"/>
      <w:r w:rsidRPr="00D31DDC">
        <w:t>provider</w:t>
      </w:r>
      <w:proofErr w:type="gramEnd"/>
      <w:r w:rsidRPr="00D31DDC">
        <w:t xml:space="preserve"> but I am not happy about using them </w:t>
      </w:r>
    </w:p>
    <w:p w14:paraId="42889223" w14:textId="16596608"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 xml:space="preserve">I’m still looking for a provider in my local area </w:t>
      </w:r>
    </w:p>
    <w:p w14:paraId="0C5B16A5" w14:textId="7EABFE58"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 xml:space="preserve">I have found a </w:t>
      </w:r>
      <w:proofErr w:type="gramStart"/>
      <w:r w:rsidRPr="00D31DDC">
        <w:t>provider</w:t>
      </w:r>
      <w:proofErr w:type="gramEnd"/>
      <w:r w:rsidRPr="00D31DDC">
        <w:t xml:space="preserve"> but they are too busy to support me </w:t>
      </w:r>
    </w:p>
    <w:p w14:paraId="621BBFC0" w14:textId="27497413"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The providers in my area don’t deliver the types of supports or services I need</w:t>
      </w:r>
    </w:p>
    <w:p w14:paraId="5D980822" w14:textId="47F6CB5A"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 xml:space="preserve">I don’t know what type of supports I should purchase </w:t>
      </w:r>
    </w:p>
    <w:p w14:paraId="2C7CE2F5" w14:textId="61E41C5A"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I don’t know how to purchase supports or who to purchase from</w:t>
      </w:r>
    </w:p>
    <w:p w14:paraId="4E1BAC57" w14:textId="07208EAD"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I don’t know how much money I have in my plan</w:t>
      </w:r>
    </w:p>
    <w:p w14:paraId="63576E47" w14:textId="070E3E7F" w:rsidR="00171EA1" w:rsidRPr="00D31DDC" w:rsidRDefault="00171EA1" w:rsidP="00171EA1">
      <w:pPr>
        <w:pStyle w:val="SmallSpacing"/>
      </w:pPr>
      <w:r w:rsidRPr="00D31DDC">
        <w:rPr>
          <w:rFonts w:ascii="Segoe UI Symbol" w:hAnsi="Segoe UI Symbol" w:cs="Segoe UI Symbol"/>
        </w:rPr>
        <w:t>☐</w:t>
      </w:r>
      <w:r w:rsidRPr="00D31DDC">
        <w:t xml:space="preserve"> </w:t>
      </w:r>
      <w:r w:rsidR="00C02FF0">
        <w:tab/>
      </w:r>
      <w:r w:rsidRPr="00D31DDC">
        <w:t>I need more help from my Local Area Coordinator or Support Coordinator</w:t>
      </w:r>
    </w:p>
    <w:p w14:paraId="2931E630" w14:textId="6E907322" w:rsidR="007B3164" w:rsidRDefault="00171EA1" w:rsidP="00171EA1">
      <w:pPr>
        <w:pStyle w:val="SmallSpacing"/>
      </w:pPr>
      <w:r w:rsidRPr="00D31DDC">
        <w:rPr>
          <w:rFonts w:ascii="Segoe UI Symbol" w:hAnsi="Segoe UI Symbol" w:cs="Segoe UI Symbol"/>
        </w:rPr>
        <w:t xml:space="preserve">☐ </w:t>
      </w:r>
      <w:r w:rsidR="00C02FF0">
        <w:rPr>
          <w:rFonts w:ascii="Segoe UI Symbol" w:hAnsi="Segoe UI Symbol" w:cs="Segoe UI Symbol"/>
        </w:rPr>
        <w:tab/>
      </w:r>
      <w:r w:rsidRPr="00D31DDC">
        <w:t>Other: Please describe</w:t>
      </w:r>
      <w:r>
        <w:t xml:space="preserve"> in the box below.</w:t>
      </w:r>
    </w:p>
    <w:tbl>
      <w:tblPr>
        <w:tblStyle w:val="Style2"/>
        <w:tblW w:w="0" w:type="auto"/>
        <w:tblInd w:w="737" w:type="dxa"/>
        <w:tblLook w:val="04A0" w:firstRow="1" w:lastRow="0" w:firstColumn="1" w:lastColumn="0" w:noHBand="0" w:noVBand="1"/>
      </w:tblPr>
      <w:tblGrid>
        <w:gridCol w:w="8279"/>
      </w:tblGrid>
      <w:tr w:rsidR="007B3164" w14:paraId="3DF4ACA8" w14:textId="77777777" w:rsidTr="00FB625F">
        <w:trPr>
          <w:trHeight w:val="1984"/>
        </w:trPr>
        <w:tc>
          <w:tcPr>
            <w:tcW w:w="8279" w:type="dxa"/>
          </w:tcPr>
          <w:p w14:paraId="360020BC" w14:textId="77777777" w:rsidR="007B3164" w:rsidRDefault="007B3164" w:rsidP="007B3164"/>
        </w:tc>
      </w:tr>
    </w:tbl>
    <w:p w14:paraId="29D56262" w14:textId="7A2C1AF8" w:rsidR="007B3164" w:rsidRPr="00D31DDC" w:rsidRDefault="007B3164" w:rsidP="007B3164">
      <w:r w:rsidRPr="00D31DDC">
        <w:rPr>
          <w:rFonts w:ascii="Segoe UI Symbol" w:hAnsi="Segoe UI Symbol" w:cs="Segoe UI Symbol"/>
        </w:rPr>
        <w:t>☐</w:t>
      </w:r>
      <w:r w:rsidRPr="00D31DDC">
        <w:t xml:space="preserve"> </w:t>
      </w:r>
      <w:r>
        <w:tab/>
      </w:r>
      <w:r w:rsidRPr="00D31DDC">
        <w:t>None of these options apply to me</w:t>
      </w:r>
    </w:p>
    <w:p w14:paraId="489D5571" w14:textId="77777777" w:rsidR="00C00E40" w:rsidRPr="00D31DDC" w:rsidRDefault="00C00E40" w:rsidP="00C00E40">
      <w:pPr>
        <w:pStyle w:val="Questions"/>
      </w:pPr>
      <w:r w:rsidRPr="00D31DDC">
        <w:t>Did you get help to use the supports in your plan?</w:t>
      </w:r>
    </w:p>
    <w:p w14:paraId="0A906673" w14:textId="7ED98AF9" w:rsidR="00C00E40" w:rsidRPr="00D31DDC" w:rsidRDefault="00C00E40" w:rsidP="00C00E40">
      <w:pPr>
        <w:pStyle w:val="SmallSpacing"/>
      </w:pPr>
      <w:r w:rsidRPr="00C00E40">
        <w:rPr>
          <w:rFonts w:ascii="Segoe UI Symbol" w:hAnsi="Segoe UI Symbol" w:cs="Segoe UI Symbol"/>
        </w:rPr>
        <w:t>☐</w:t>
      </w:r>
      <w:r w:rsidRPr="00D31DDC">
        <w:t xml:space="preserve"> </w:t>
      </w:r>
      <w:r>
        <w:tab/>
      </w:r>
      <w:r w:rsidRPr="00D31DDC">
        <w:t xml:space="preserve">Yes       </w:t>
      </w:r>
    </w:p>
    <w:p w14:paraId="60B70019" w14:textId="6CED8A59" w:rsidR="00C00E40" w:rsidRPr="00D31DDC" w:rsidRDefault="00C00E40" w:rsidP="00C00E40">
      <w:pPr>
        <w:pStyle w:val="SmallSpacing"/>
      </w:pPr>
      <w:r w:rsidRPr="00C00E40">
        <w:rPr>
          <w:rFonts w:ascii="Segoe UI Symbol" w:hAnsi="Segoe UI Symbol" w:cs="Segoe UI Symbol"/>
        </w:rPr>
        <w:t>☐</w:t>
      </w:r>
      <w:r w:rsidRPr="00D31DDC">
        <w:t xml:space="preserve"> </w:t>
      </w:r>
      <w:r>
        <w:tab/>
      </w:r>
      <w:r w:rsidRPr="00D31DDC">
        <w:t>No</w:t>
      </w:r>
      <w:r>
        <w:tab/>
      </w:r>
      <w:r w:rsidRPr="001F6649">
        <w:rPr>
          <w:rStyle w:val="IntenseEmphasis"/>
        </w:rPr>
        <w:t>[Please go to 6.9]</w:t>
      </w:r>
      <w:r w:rsidRPr="00D31DDC">
        <w:t xml:space="preserve">       </w:t>
      </w:r>
    </w:p>
    <w:p w14:paraId="6E5A22A8" w14:textId="5DDDC000" w:rsidR="00FB625F" w:rsidRDefault="00C00E40" w:rsidP="00C00E40">
      <w:r w:rsidRPr="00D31DDC">
        <w:rPr>
          <w:rFonts w:ascii="Segoe UI Symbol" w:hAnsi="Segoe UI Symbol" w:cs="Segoe UI Symbol"/>
        </w:rPr>
        <w:t>☐</w:t>
      </w:r>
      <w:r w:rsidRPr="00D31DDC">
        <w:t xml:space="preserve"> </w:t>
      </w:r>
      <w:r>
        <w:tab/>
      </w:r>
      <w:r w:rsidRPr="00D31DDC">
        <w:t>Not sure</w:t>
      </w:r>
      <w:r>
        <w:t xml:space="preserve"> </w:t>
      </w:r>
      <w:r>
        <w:tab/>
      </w:r>
      <w:r w:rsidRPr="001F6649">
        <w:rPr>
          <w:rStyle w:val="IntenseEmphasis"/>
        </w:rPr>
        <w:t>[Please go to 6.9]</w:t>
      </w:r>
      <w:r w:rsidRPr="00C00E40">
        <w:t xml:space="preserve"> </w:t>
      </w:r>
    </w:p>
    <w:p w14:paraId="1F1BA6A7" w14:textId="77777777" w:rsidR="00FB625F" w:rsidRDefault="00FB625F">
      <w:pPr>
        <w:spacing w:after="200"/>
      </w:pPr>
      <w:r>
        <w:br w:type="page"/>
      </w:r>
    </w:p>
    <w:p w14:paraId="390AAAF9" w14:textId="69EE19A1" w:rsidR="00C00E40" w:rsidRPr="00D31DDC" w:rsidRDefault="00C00E40" w:rsidP="00C00E40">
      <w:pPr>
        <w:pStyle w:val="Questions"/>
      </w:pPr>
      <w:r w:rsidRPr="00D31DDC">
        <w:lastRenderedPageBreak/>
        <w:t>Who did you get help from to access supports from your plan? Please select all that apply.</w:t>
      </w:r>
    </w:p>
    <w:p w14:paraId="527D1322" w14:textId="16929543" w:rsidR="00C00E40" w:rsidRPr="00D31DDC" w:rsidRDefault="00C00E40" w:rsidP="00C00E40">
      <w:pPr>
        <w:pStyle w:val="SmallSpacing"/>
      </w:pPr>
      <w:r w:rsidRPr="00C00E40">
        <w:rPr>
          <w:rFonts w:ascii="Segoe UI Symbol" w:hAnsi="Segoe UI Symbol" w:cs="Segoe UI Symbol"/>
        </w:rPr>
        <w:t>☐</w:t>
      </w:r>
      <w:r w:rsidRPr="00D31DDC">
        <w:t xml:space="preserve"> </w:t>
      </w:r>
      <w:r>
        <w:tab/>
      </w:r>
      <w:r w:rsidRPr="00D31DDC">
        <w:t>A support coordinator</w:t>
      </w:r>
    </w:p>
    <w:p w14:paraId="2353E375" w14:textId="1074DC59" w:rsidR="00C00E40" w:rsidRPr="00D31DDC" w:rsidRDefault="00C00E40" w:rsidP="00C00E40">
      <w:pPr>
        <w:pStyle w:val="SmallSpacing"/>
      </w:pPr>
      <w:r w:rsidRPr="00C00E40">
        <w:rPr>
          <w:rFonts w:ascii="Segoe UI Symbol" w:hAnsi="Segoe UI Symbol" w:cs="Segoe UI Symbol"/>
        </w:rPr>
        <w:t>☐</w:t>
      </w:r>
      <w:r w:rsidRPr="00D31DDC">
        <w:t xml:space="preserve"> </w:t>
      </w:r>
      <w:r>
        <w:tab/>
      </w:r>
      <w:r w:rsidRPr="00D31DDC">
        <w:t>A Local Area Coordinator</w:t>
      </w:r>
    </w:p>
    <w:p w14:paraId="6449CCC1" w14:textId="6E35EDDD" w:rsidR="00C00E40" w:rsidRPr="00D31DDC" w:rsidRDefault="00C00E40" w:rsidP="00C00E40">
      <w:pPr>
        <w:pStyle w:val="SmallSpacing"/>
      </w:pPr>
      <w:r w:rsidRPr="00C00E40">
        <w:rPr>
          <w:rFonts w:ascii="Segoe UI Symbol" w:hAnsi="Segoe UI Symbol" w:cs="Segoe UI Symbol"/>
        </w:rPr>
        <w:t>☐</w:t>
      </w:r>
      <w:r w:rsidRPr="00D31DDC">
        <w:t xml:space="preserve"> </w:t>
      </w:r>
      <w:r>
        <w:tab/>
      </w:r>
      <w:r w:rsidRPr="00D31DDC">
        <w:t>A friend, family member or carer</w:t>
      </w:r>
    </w:p>
    <w:p w14:paraId="7E40EC5D" w14:textId="25F32595" w:rsidR="00C00E40" w:rsidRPr="00D31DDC" w:rsidRDefault="00C00E40" w:rsidP="00C00E40">
      <w:pPr>
        <w:pStyle w:val="SmallSpacing"/>
      </w:pPr>
      <w:r w:rsidRPr="00C00E40">
        <w:rPr>
          <w:rFonts w:ascii="Segoe UI Symbol" w:hAnsi="Segoe UI Symbol" w:cs="Segoe UI Symbol"/>
        </w:rPr>
        <w:t>☐</w:t>
      </w:r>
      <w:r w:rsidRPr="00D31DDC">
        <w:t xml:space="preserve"> </w:t>
      </w:r>
      <w:r>
        <w:tab/>
      </w:r>
      <w:r w:rsidRPr="00D31DDC">
        <w:t>A disability support provider</w:t>
      </w:r>
    </w:p>
    <w:p w14:paraId="1BB8AD57" w14:textId="55507CDE" w:rsidR="00C00E40" w:rsidRPr="00D31DDC" w:rsidRDefault="00C00E40" w:rsidP="00C00E40">
      <w:pPr>
        <w:pStyle w:val="SmallSpacing"/>
      </w:pPr>
      <w:r w:rsidRPr="00C00E40">
        <w:rPr>
          <w:rFonts w:ascii="Segoe UI Symbol" w:hAnsi="Segoe UI Symbol" w:cs="Segoe UI Symbol"/>
        </w:rPr>
        <w:t>☐</w:t>
      </w:r>
      <w:r>
        <w:rPr>
          <w:rFonts w:ascii="Segoe UI Symbol" w:hAnsi="Segoe UI Symbol" w:cs="Segoe UI Symbol"/>
        </w:rPr>
        <w:t xml:space="preserve"> </w:t>
      </w:r>
      <w:r>
        <w:rPr>
          <w:rFonts w:ascii="Segoe UI Symbol" w:hAnsi="Segoe UI Symbol" w:cs="Segoe UI Symbol"/>
        </w:rPr>
        <w:tab/>
      </w:r>
      <w:r w:rsidRPr="00D31DDC">
        <w:t>Peer support groups</w:t>
      </w:r>
    </w:p>
    <w:p w14:paraId="7486B16B" w14:textId="182E3C25" w:rsidR="00C00E40" w:rsidRDefault="00C00E40" w:rsidP="00C00E40">
      <w:pPr>
        <w:pStyle w:val="SmallSpacing"/>
      </w:pPr>
      <w:r w:rsidRPr="00C00E40">
        <w:rPr>
          <w:rFonts w:ascii="Segoe UI Symbol" w:hAnsi="Segoe UI Symbol" w:cs="Segoe UI Symbol"/>
        </w:rPr>
        <w:t xml:space="preserve">☐ </w:t>
      </w:r>
      <w:r>
        <w:rPr>
          <w:rFonts w:ascii="Segoe UI Symbol" w:hAnsi="Segoe UI Symbol" w:cs="Segoe UI Symbol"/>
        </w:rPr>
        <w:tab/>
      </w:r>
      <w:r w:rsidRPr="00D31DDC">
        <w:t xml:space="preserve">Other: Please describe </w:t>
      </w:r>
      <w:r>
        <w:t>in the box below.</w:t>
      </w:r>
    </w:p>
    <w:tbl>
      <w:tblPr>
        <w:tblStyle w:val="Style2"/>
        <w:tblW w:w="0" w:type="auto"/>
        <w:tblInd w:w="737" w:type="dxa"/>
        <w:tblLook w:val="04A0" w:firstRow="1" w:lastRow="0" w:firstColumn="1" w:lastColumn="0" w:noHBand="0" w:noVBand="1"/>
      </w:tblPr>
      <w:tblGrid>
        <w:gridCol w:w="8279"/>
      </w:tblGrid>
      <w:tr w:rsidR="004D2095" w14:paraId="723891EC" w14:textId="77777777" w:rsidTr="00FB625F">
        <w:trPr>
          <w:trHeight w:val="1984"/>
        </w:trPr>
        <w:tc>
          <w:tcPr>
            <w:tcW w:w="8279" w:type="dxa"/>
          </w:tcPr>
          <w:p w14:paraId="5A726925" w14:textId="77777777" w:rsidR="004D2095" w:rsidRDefault="004D2095" w:rsidP="00E837E6"/>
        </w:tc>
      </w:tr>
    </w:tbl>
    <w:p w14:paraId="6E514D14" w14:textId="71392BE6" w:rsidR="00A21172" w:rsidRDefault="00C00E40" w:rsidP="00C00E40">
      <w:pPr>
        <w:pStyle w:val="SmallSpacing"/>
      </w:pPr>
      <w:r w:rsidRPr="00C00E40">
        <w:rPr>
          <w:rFonts w:ascii="Segoe UI Symbol" w:hAnsi="Segoe UI Symbol" w:cs="Segoe UI Symbol"/>
        </w:rPr>
        <w:t xml:space="preserve">☐ </w:t>
      </w:r>
      <w:r>
        <w:rPr>
          <w:rFonts w:ascii="Segoe UI Symbol" w:hAnsi="Segoe UI Symbol" w:cs="Segoe UI Symbol"/>
        </w:rPr>
        <w:tab/>
      </w:r>
      <w:r w:rsidRPr="00D31DDC">
        <w:t>None of these options apply to me</w:t>
      </w:r>
    </w:p>
    <w:p w14:paraId="353E2D31" w14:textId="2D588F49" w:rsidR="00E55326" w:rsidRDefault="00E55326" w:rsidP="00E55326">
      <w:pPr>
        <w:pStyle w:val="Questions"/>
      </w:pPr>
      <w:r w:rsidRPr="00D31DDC">
        <w:t>What could the NDIA do to make it easier for you to use your plan? Please write your answer below.</w:t>
      </w:r>
    </w:p>
    <w:tbl>
      <w:tblPr>
        <w:tblStyle w:val="Style2"/>
        <w:tblW w:w="0" w:type="auto"/>
        <w:tblInd w:w="737" w:type="dxa"/>
        <w:tblLook w:val="04A0" w:firstRow="1" w:lastRow="0" w:firstColumn="1" w:lastColumn="0" w:noHBand="0" w:noVBand="1"/>
      </w:tblPr>
      <w:tblGrid>
        <w:gridCol w:w="8279"/>
      </w:tblGrid>
      <w:tr w:rsidR="00E55326" w14:paraId="07F2EC3C" w14:textId="77777777" w:rsidTr="00A21172">
        <w:trPr>
          <w:trHeight w:val="6236"/>
        </w:trPr>
        <w:tc>
          <w:tcPr>
            <w:tcW w:w="9016" w:type="dxa"/>
          </w:tcPr>
          <w:p w14:paraId="1D37FD08" w14:textId="77777777" w:rsidR="00E55326" w:rsidRDefault="00E55326" w:rsidP="00E837E6"/>
        </w:tc>
      </w:tr>
    </w:tbl>
    <w:p w14:paraId="2CC0FA05" w14:textId="77777777" w:rsidR="005870A4" w:rsidRPr="00D31DDC" w:rsidRDefault="005870A4" w:rsidP="00ED485C"/>
    <w:p w14:paraId="024469A3" w14:textId="3A7A5E52" w:rsidR="00EB024A" w:rsidRPr="00D31DDC" w:rsidRDefault="005870A4" w:rsidP="00B86418">
      <w:pPr>
        <w:pStyle w:val="Heading2"/>
      </w:pPr>
      <w:r w:rsidRPr="00D31DDC">
        <w:br w:type="page"/>
      </w:r>
      <w:r w:rsidR="00553C97" w:rsidRPr="00D31DDC">
        <w:lastRenderedPageBreak/>
        <w:t>Section 7</w:t>
      </w:r>
      <w:r w:rsidR="00031E72" w:rsidRPr="00D31DDC">
        <w:t>:</w:t>
      </w:r>
      <w:r w:rsidR="00553C97" w:rsidRPr="00D31DDC">
        <w:t xml:space="preserve"> Changing or Reviewing your </w:t>
      </w:r>
      <w:r w:rsidR="00C0393B">
        <w:br/>
      </w:r>
      <w:r w:rsidR="00553C97" w:rsidRPr="00D31DDC">
        <w:t>NDIS plan</w:t>
      </w:r>
      <w:r w:rsidR="00F3147D" w:rsidRPr="00D31DDC">
        <w:t xml:space="preserve"> (1</w:t>
      </w:r>
      <w:r w:rsidR="00886891" w:rsidRPr="00D31DDC">
        <w:t>5</w:t>
      </w:r>
      <w:r w:rsidR="00777FDD" w:rsidRPr="00D31DDC">
        <w:t xml:space="preserve"> Questions)</w:t>
      </w:r>
      <w:r w:rsidR="00E96811" w:rsidRPr="00D31DDC">
        <w:t xml:space="preserve"> </w:t>
      </w:r>
    </w:p>
    <w:p w14:paraId="15954133" w14:textId="524A1664" w:rsidR="0042616A" w:rsidRPr="00D31DDC" w:rsidRDefault="0042616A" w:rsidP="00ED485C">
      <w:r w:rsidRPr="00D31DDC">
        <w:t xml:space="preserve">NDIS </w:t>
      </w:r>
      <w:r w:rsidR="001104AF" w:rsidRPr="00D31DDC">
        <w:t>p</w:t>
      </w:r>
      <w:r w:rsidRPr="00D31DDC">
        <w:t>articipants will have</w:t>
      </w:r>
      <w:r w:rsidR="00E951B8" w:rsidRPr="00D31DDC">
        <w:t xml:space="preserve"> </w:t>
      </w:r>
      <w:r w:rsidRPr="00D31DDC">
        <w:t xml:space="preserve">scheduled plan reviews, with each plan staying current for </w:t>
      </w:r>
      <w:r w:rsidR="00CC4585" w:rsidRPr="00D31DDC">
        <w:t>up</w:t>
      </w:r>
      <w:r w:rsidRPr="00D31DDC">
        <w:t xml:space="preserve"> to 3 years. The scheduled plan review will happen as </w:t>
      </w:r>
      <w:r w:rsidR="00D00D68" w:rsidRPr="00D31DDC">
        <w:t xml:space="preserve">your </w:t>
      </w:r>
      <w:r w:rsidRPr="00D31DDC">
        <w:t>plan reaches its end</w:t>
      </w:r>
      <w:r w:rsidR="00D00D68" w:rsidRPr="00D31DDC">
        <w:t>. This</w:t>
      </w:r>
      <w:r w:rsidRPr="00D31DDC">
        <w:t xml:space="preserve"> </w:t>
      </w:r>
      <w:r w:rsidR="00D00D68" w:rsidRPr="00D31DDC">
        <w:t>gives you the opportunity</w:t>
      </w:r>
      <w:r w:rsidRPr="00D31DDC">
        <w:t xml:space="preserve"> to sit down with </w:t>
      </w:r>
      <w:r w:rsidR="00D00D68" w:rsidRPr="00D31DDC">
        <w:t xml:space="preserve">your </w:t>
      </w:r>
      <w:r w:rsidRPr="00D31DDC">
        <w:t xml:space="preserve">planner </w:t>
      </w:r>
      <w:r w:rsidR="00D00D68" w:rsidRPr="00D31DDC">
        <w:t>to review what’s in your plan and make sure the</w:t>
      </w:r>
      <w:r w:rsidRPr="00D31DDC">
        <w:t xml:space="preserve"> supports still work for </w:t>
      </w:r>
      <w:r w:rsidR="00D00D68" w:rsidRPr="00D31DDC">
        <w:t>you</w:t>
      </w:r>
      <w:r w:rsidRPr="00D31DDC">
        <w:t>, or</w:t>
      </w:r>
      <w:r w:rsidR="00D00D68" w:rsidRPr="00D31DDC">
        <w:t xml:space="preserve"> to change them</w:t>
      </w:r>
      <w:r w:rsidRPr="00D31DDC">
        <w:t xml:space="preserve"> if need</w:t>
      </w:r>
      <w:r w:rsidR="00D00D68" w:rsidRPr="00D31DDC">
        <w:t>ed</w:t>
      </w:r>
      <w:r w:rsidRPr="00D31DDC">
        <w:t>.</w:t>
      </w:r>
    </w:p>
    <w:p w14:paraId="19F2F0BD" w14:textId="4BB2E7F3" w:rsidR="0042616A" w:rsidRPr="00D31DDC" w:rsidRDefault="0042616A" w:rsidP="00ED485C">
      <w:r w:rsidRPr="00D31DDC">
        <w:t xml:space="preserve">An unscheduled plan review can happen </w:t>
      </w:r>
      <w:r w:rsidR="00D00D68" w:rsidRPr="00D31DDC">
        <w:t xml:space="preserve">if you </w:t>
      </w:r>
      <w:r w:rsidRPr="00D31DDC">
        <w:t xml:space="preserve">request </w:t>
      </w:r>
      <w:r w:rsidR="00D00D68" w:rsidRPr="00D31DDC">
        <w:t xml:space="preserve">one. </w:t>
      </w:r>
      <w:r w:rsidR="00CC4585" w:rsidRPr="00D31DDC">
        <w:t xml:space="preserve">A reason for requesting one is that the circumstances of your life, or your goals and aspirations may change. </w:t>
      </w:r>
    </w:p>
    <w:p w14:paraId="0295B696" w14:textId="6B00DB6C" w:rsidR="00031E72" w:rsidRPr="00D31DDC" w:rsidRDefault="00A274C7" w:rsidP="00ED485C">
      <w:r w:rsidRPr="00D31DDC">
        <w:t>This section asks questions on your experiences of scheduled or unscheduled plan reviews, including your understanding of the processes, the ways in which you were supported through the proces</w:t>
      </w:r>
      <w:r w:rsidR="00031E72" w:rsidRPr="00D31DDC">
        <w:t>s, and the timeliness involved. It has up to 15 questions, depending on how you answer.</w:t>
      </w:r>
    </w:p>
    <w:p w14:paraId="448A4A2B" w14:textId="774E2D80" w:rsidR="00031E72" w:rsidRPr="00D31DDC" w:rsidRDefault="00031E72" w:rsidP="00ED485C">
      <w:r w:rsidRPr="00D31DDC">
        <w:t>If you want to answer questions on ‘changing or reviewing your NDIS plan’, please continue with this section. You can also skip ahead to Section 8, which focuses on NDIA decision making processes.</w:t>
      </w:r>
    </w:p>
    <w:p w14:paraId="1CCDB3A0" w14:textId="28CF7320" w:rsidR="00C0393B" w:rsidRPr="00C0393B" w:rsidRDefault="00547B2F" w:rsidP="0093387B">
      <w:r w:rsidRPr="00D31DDC">
        <w:t>In this section ‘you’ refers to the NDIS participant. If you are a family member or carer, please keep the pa</w:t>
      </w:r>
      <w:r w:rsidR="00403034" w:rsidRPr="00D31DDC">
        <w:t>rticipant’s experience in mind.</w:t>
      </w:r>
    </w:p>
    <w:p w14:paraId="6E20F4BE" w14:textId="77777777" w:rsidR="0093387B" w:rsidRPr="0093387B" w:rsidRDefault="0093387B" w:rsidP="0093387B">
      <w:pPr>
        <w:pStyle w:val="ListParagraph"/>
        <w:numPr>
          <w:ilvl w:val="0"/>
          <w:numId w:val="17"/>
        </w:numPr>
        <w:spacing w:before="360" w:line="240" w:lineRule="auto"/>
        <w:contextualSpacing w:val="0"/>
        <w:outlineLvl w:val="2"/>
        <w:rPr>
          <w:b/>
          <w:bCs/>
          <w:vanish/>
        </w:rPr>
      </w:pPr>
    </w:p>
    <w:p w14:paraId="790ABA76" w14:textId="0BA5AE6B" w:rsidR="00C0393B" w:rsidRPr="00D31DDC" w:rsidRDefault="00C0393B" w:rsidP="0093387B">
      <w:pPr>
        <w:pStyle w:val="Questions"/>
      </w:pPr>
      <w:r w:rsidRPr="00D31DDC">
        <w:t>Have you had or requested a scheduled review of your plan?</w:t>
      </w:r>
    </w:p>
    <w:p w14:paraId="2BA04019" w14:textId="0C230B66" w:rsidR="00C0393B" w:rsidRPr="00D31DDC" w:rsidRDefault="00AA1333" w:rsidP="00C0393B">
      <w:pPr>
        <w:pStyle w:val="SmallSpacing"/>
      </w:pPr>
      <w:sdt>
        <w:sdtPr>
          <w:id w:val="-1713103847"/>
          <w14:checkbox>
            <w14:checked w14:val="0"/>
            <w14:checkedState w14:val="2612" w14:font="MS Gothic"/>
            <w14:uncheckedState w14:val="2610" w14:font="MS Gothic"/>
          </w14:checkbox>
        </w:sdtPr>
        <w:sdtEndPr/>
        <w:sdtContent>
          <w:r w:rsidR="00C0393B" w:rsidRPr="00D31DDC">
            <w:rPr>
              <w:rFonts w:ascii="MS Gothic" w:eastAsia="MS Gothic" w:hAnsi="MS Gothic"/>
            </w:rPr>
            <w:t>☐</w:t>
          </w:r>
        </w:sdtContent>
      </w:sdt>
      <w:r w:rsidR="00C0393B" w:rsidRPr="00D31DDC">
        <w:t xml:space="preserve"> </w:t>
      </w:r>
      <w:r w:rsidR="00C0393B">
        <w:tab/>
      </w:r>
      <w:r w:rsidR="00C0393B" w:rsidRPr="00D31DDC">
        <w:t xml:space="preserve">Yes – I have had or requested a scheduled plan review        </w:t>
      </w:r>
    </w:p>
    <w:p w14:paraId="12E9AC0B" w14:textId="63971B75" w:rsidR="00C0393B" w:rsidRPr="001F6649" w:rsidRDefault="00AA1333" w:rsidP="00C0393B">
      <w:pPr>
        <w:pStyle w:val="SmallSpacing"/>
        <w:rPr>
          <w:rStyle w:val="IntenseEmphasis"/>
        </w:rPr>
      </w:pPr>
      <w:sdt>
        <w:sdtPr>
          <w:rPr>
            <w:bCs/>
            <w:i/>
            <w:color w:val="005A70"/>
          </w:rPr>
          <w:id w:val="921682814"/>
          <w14:checkbox>
            <w14:checked w14:val="0"/>
            <w14:checkedState w14:val="2612" w14:font="MS Gothic"/>
            <w14:uncheckedState w14:val="2610" w14:font="MS Gothic"/>
          </w14:checkbox>
        </w:sdtPr>
        <w:sdtEndPr>
          <w:rPr>
            <w:i w:val="0"/>
          </w:rPr>
        </w:sdtEndPr>
        <w:sdtContent>
          <w:r w:rsidR="00C0393B" w:rsidRPr="00D31DDC">
            <w:rPr>
              <w:rFonts w:ascii="MS Gothic" w:eastAsia="MS Gothic" w:hAnsi="MS Gothic"/>
            </w:rPr>
            <w:t>☐</w:t>
          </w:r>
        </w:sdtContent>
      </w:sdt>
      <w:r w:rsidR="00C0393B" w:rsidRPr="00D31DDC">
        <w:t xml:space="preserve"> </w:t>
      </w:r>
      <w:r w:rsidR="00C0393B">
        <w:tab/>
      </w:r>
      <w:r w:rsidR="00C0393B" w:rsidRPr="00D31DDC">
        <w:t xml:space="preserve">No </w:t>
      </w:r>
      <w:r w:rsidR="00C0393B">
        <w:tab/>
      </w:r>
      <w:r w:rsidR="00C0393B" w:rsidRPr="001F6649">
        <w:rPr>
          <w:rStyle w:val="IntenseEmphasis"/>
        </w:rPr>
        <w:t>[Please go to 7.10]</w:t>
      </w:r>
    </w:p>
    <w:p w14:paraId="45716FA7" w14:textId="77777777" w:rsidR="00770910" w:rsidRPr="00D31DDC" w:rsidRDefault="00770910" w:rsidP="00770910">
      <w:pPr>
        <w:pStyle w:val="Questions"/>
      </w:pPr>
      <w:r w:rsidRPr="00D31DDC">
        <w:t>Has someone contacted you to set up a scheduled plan review meeting?</w:t>
      </w:r>
      <w:r w:rsidRPr="00D31DDC" w:rsidDel="0042616A">
        <w:t xml:space="preserve"> </w:t>
      </w:r>
    </w:p>
    <w:p w14:paraId="2BD520A0" w14:textId="355D7A71" w:rsidR="00770910" w:rsidRPr="00770910" w:rsidRDefault="00770910" w:rsidP="00770910">
      <w:pPr>
        <w:pStyle w:val="SmallSpacing"/>
      </w:pPr>
      <w:r w:rsidRPr="00D31DDC">
        <w:rPr>
          <w:rFonts w:ascii="Segoe UI Symbol" w:hAnsi="Segoe UI Symbol" w:cs="Segoe UI Symbol"/>
        </w:rPr>
        <w:t>☐</w:t>
      </w:r>
      <w:r w:rsidRPr="00D31DDC">
        <w:t xml:space="preserve"> </w:t>
      </w:r>
      <w:r>
        <w:tab/>
      </w:r>
      <w:r w:rsidRPr="00D31DDC">
        <w:t>Y</w:t>
      </w:r>
      <w:r w:rsidRPr="00770910">
        <w:t>es</w:t>
      </w:r>
    </w:p>
    <w:p w14:paraId="2A51747D" w14:textId="5F9B8904" w:rsidR="00770910" w:rsidRPr="00770910" w:rsidRDefault="00770910" w:rsidP="00770910">
      <w:pPr>
        <w:pStyle w:val="SmallSpacing"/>
      </w:pPr>
      <w:r w:rsidRPr="00770910">
        <w:rPr>
          <w:rFonts w:ascii="Segoe UI Symbol" w:hAnsi="Segoe UI Symbol" w:cs="Segoe UI Symbol"/>
        </w:rPr>
        <w:t>☐</w:t>
      </w:r>
      <w:r w:rsidRPr="00770910">
        <w:t xml:space="preserve"> </w:t>
      </w:r>
      <w:r>
        <w:tab/>
      </w:r>
      <w:r w:rsidRPr="00770910">
        <w:t xml:space="preserve">No </w:t>
      </w:r>
      <w:r>
        <w:tab/>
      </w:r>
      <w:r w:rsidRPr="001F6649">
        <w:rPr>
          <w:rStyle w:val="IntenseEmphasis"/>
        </w:rPr>
        <w:t>[Please go to 7.5]</w:t>
      </w:r>
    </w:p>
    <w:p w14:paraId="37054653" w14:textId="2986636D" w:rsidR="00770910" w:rsidRPr="001F6649" w:rsidRDefault="00770910" w:rsidP="00770910">
      <w:pPr>
        <w:pStyle w:val="SmallSpacing"/>
        <w:rPr>
          <w:rStyle w:val="IntenseEmphasis"/>
        </w:rPr>
      </w:pPr>
      <w:r w:rsidRPr="00770910">
        <w:rPr>
          <w:rFonts w:ascii="Segoe UI Symbol" w:hAnsi="Segoe UI Symbol" w:cs="Segoe UI Symbol"/>
        </w:rPr>
        <w:t>☐</w:t>
      </w:r>
      <w:r w:rsidRPr="00770910">
        <w:t xml:space="preserve"> </w:t>
      </w:r>
      <w:r>
        <w:tab/>
      </w:r>
      <w:r w:rsidRPr="00770910">
        <w:t>Not</w:t>
      </w:r>
      <w:r w:rsidRPr="00D31DDC">
        <w:t xml:space="preserve"> sure</w:t>
      </w:r>
      <w:r>
        <w:tab/>
      </w:r>
      <w:r w:rsidRPr="001F6649">
        <w:rPr>
          <w:rStyle w:val="IntenseEmphasis"/>
        </w:rPr>
        <w:t>[Please go to 7.5]</w:t>
      </w:r>
    </w:p>
    <w:p w14:paraId="23A1137B" w14:textId="20928CF6" w:rsidR="00770910" w:rsidRDefault="00770910" w:rsidP="00770910">
      <w:pPr>
        <w:pStyle w:val="Questions"/>
      </w:pPr>
      <w:r w:rsidRPr="00D31DDC">
        <w:t>How long before your plan was due to end did someone contact you to make an appointment for your plan review?</w:t>
      </w:r>
    </w:p>
    <w:p w14:paraId="700FBF49" w14:textId="1A8E7BE7" w:rsidR="00BF1AFD" w:rsidRPr="00BF1AFD" w:rsidRDefault="00AA1333" w:rsidP="00BF1AFD">
      <w:pPr>
        <w:pStyle w:val="SmallSpacing"/>
      </w:pPr>
      <w:sdt>
        <w:sdtPr>
          <w:id w:val="542260383"/>
          <w14:checkbox>
            <w14:checked w14:val="0"/>
            <w14:checkedState w14:val="2612" w14:font="MS Gothic"/>
            <w14:uncheckedState w14:val="2610" w14:font="MS Gothic"/>
          </w14:checkbox>
        </w:sdtPr>
        <w:sdtEndPr/>
        <w:sdtContent>
          <w:r w:rsidR="00BF1AFD" w:rsidRPr="00BF1AFD">
            <w:rPr>
              <w:rFonts w:ascii="Segoe UI Symbol" w:hAnsi="Segoe UI Symbol" w:cs="Segoe UI Symbol"/>
            </w:rPr>
            <w:t>☐</w:t>
          </w:r>
        </w:sdtContent>
      </w:sdt>
      <w:r w:rsidR="00BF1AFD" w:rsidRPr="00BF1AFD">
        <w:t xml:space="preserve"> </w:t>
      </w:r>
      <w:r w:rsidR="00BF1AFD" w:rsidRPr="00BF1AFD">
        <w:tab/>
      </w:r>
      <w:r w:rsidR="00BF1AFD">
        <w:t>More than 1 month</w:t>
      </w:r>
    </w:p>
    <w:p w14:paraId="272A5453" w14:textId="6358B632" w:rsidR="00BF1AFD" w:rsidRPr="00BF1AFD" w:rsidRDefault="00AA1333" w:rsidP="00BF1AFD">
      <w:pPr>
        <w:pStyle w:val="SmallSpacing"/>
      </w:pPr>
      <w:sdt>
        <w:sdtPr>
          <w:id w:val="-502437764"/>
          <w14:checkbox>
            <w14:checked w14:val="0"/>
            <w14:checkedState w14:val="2612" w14:font="MS Gothic"/>
            <w14:uncheckedState w14:val="2610" w14:font="MS Gothic"/>
          </w14:checkbox>
        </w:sdtPr>
        <w:sdtEndPr/>
        <w:sdtContent>
          <w:r w:rsidR="00BF1AFD" w:rsidRPr="00BF1AFD">
            <w:rPr>
              <w:rFonts w:ascii="Segoe UI Symbol" w:hAnsi="Segoe UI Symbol" w:cs="Segoe UI Symbol"/>
            </w:rPr>
            <w:t>☐</w:t>
          </w:r>
        </w:sdtContent>
      </w:sdt>
      <w:r w:rsidR="00BF1AFD" w:rsidRPr="00BF1AFD">
        <w:t xml:space="preserve"> </w:t>
      </w:r>
      <w:r w:rsidR="00BF1AFD" w:rsidRPr="00BF1AFD">
        <w:tab/>
        <w:t xml:space="preserve">Between 2 </w:t>
      </w:r>
      <w:r w:rsidR="00BF1AFD">
        <w:t>to 4</w:t>
      </w:r>
      <w:r w:rsidR="00BF1AFD" w:rsidRPr="00BF1AFD">
        <w:t xml:space="preserve"> weeks</w:t>
      </w:r>
    </w:p>
    <w:p w14:paraId="1DF1B0EC" w14:textId="78A76741" w:rsidR="00BF1AFD" w:rsidRPr="00BF1AFD" w:rsidRDefault="00AA1333" w:rsidP="00BF1AFD">
      <w:pPr>
        <w:pStyle w:val="SmallSpacing"/>
      </w:pPr>
      <w:sdt>
        <w:sdtPr>
          <w:id w:val="-1391257720"/>
          <w14:checkbox>
            <w14:checked w14:val="0"/>
            <w14:checkedState w14:val="2612" w14:font="MS Gothic"/>
            <w14:uncheckedState w14:val="2610" w14:font="MS Gothic"/>
          </w14:checkbox>
        </w:sdtPr>
        <w:sdtEndPr/>
        <w:sdtContent>
          <w:r w:rsidR="00BF1AFD" w:rsidRPr="00BF1AFD">
            <w:rPr>
              <w:rFonts w:ascii="Segoe UI Symbol" w:hAnsi="Segoe UI Symbol" w:cs="Segoe UI Symbol"/>
            </w:rPr>
            <w:t>☐</w:t>
          </w:r>
        </w:sdtContent>
      </w:sdt>
      <w:r w:rsidR="00BF1AFD" w:rsidRPr="00BF1AFD">
        <w:t xml:space="preserve"> </w:t>
      </w:r>
      <w:r w:rsidR="00BF1AFD" w:rsidRPr="00BF1AFD">
        <w:tab/>
      </w:r>
      <w:r w:rsidR="00BF1AFD">
        <w:t>Less than 2 weeks</w:t>
      </w:r>
    </w:p>
    <w:p w14:paraId="618D51B9" w14:textId="11F7A17D" w:rsidR="00BF1AFD" w:rsidRDefault="00AA1333" w:rsidP="00BF1AFD">
      <w:pPr>
        <w:pStyle w:val="SmallSpacing"/>
      </w:pPr>
      <w:sdt>
        <w:sdtPr>
          <w:id w:val="-125697111"/>
          <w14:checkbox>
            <w14:checked w14:val="0"/>
            <w14:checkedState w14:val="2612" w14:font="MS Gothic"/>
            <w14:uncheckedState w14:val="2610" w14:font="MS Gothic"/>
          </w14:checkbox>
        </w:sdtPr>
        <w:sdtEndPr/>
        <w:sdtContent>
          <w:r w:rsidR="00BF1AFD" w:rsidRPr="00BF1AFD">
            <w:rPr>
              <w:rFonts w:ascii="Segoe UI Symbol" w:hAnsi="Segoe UI Symbol" w:cs="Segoe UI Symbol"/>
            </w:rPr>
            <w:t>☐</w:t>
          </w:r>
        </w:sdtContent>
      </w:sdt>
      <w:r w:rsidR="00BF1AFD" w:rsidRPr="00BF1AFD">
        <w:t xml:space="preserve"> </w:t>
      </w:r>
      <w:r w:rsidR="00BF1AFD" w:rsidRPr="00BF1AFD">
        <w:tab/>
      </w:r>
      <w:r w:rsidR="00BF1AFD">
        <w:t>After my plan ended</w:t>
      </w:r>
    </w:p>
    <w:p w14:paraId="3EFA91FA" w14:textId="37ECABC0" w:rsidR="00484836" w:rsidRDefault="00AA1333" w:rsidP="00AA1333">
      <w:pPr>
        <w:pStyle w:val="SmallSpacing"/>
      </w:pPr>
      <w:sdt>
        <w:sdtPr>
          <w:id w:val="889304522"/>
          <w14:checkbox>
            <w14:checked w14:val="0"/>
            <w14:checkedState w14:val="2612" w14:font="MS Gothic"/>
            <w14:uncheckedState w14:val="2610" w14:font="MS Gothic"/>
          </w14:checkbox>
        </w:sdtPr>
        <w:sdtEndPr/>
        <w:sdtContent>
          <w:r w:rsidR="00BF1AFD" w:rsidRPr="00BF1AFD">
            <w:rPr>
              <w:rFonts w:ascii="Segoe UI Symbol" w:hAnsi="Segoe UI Symbol" w:cs="Segoe UI Symbol"/>
            </w:rPr>
            <w:t>☐</w:t>
          </w:r>
        </w:sdtContent>
      </w:sdt>
      <w:r w:rsidR="00BF1AFD" w:rsidRPr="00BF1AFD">
        <w:t xml:space="preserve"> </w:t>
      </w:r>
      <w:r w:rsidR="00BF1AFD" w:rsidRPr="00BF1AFD">
        <w:tab/>
      </w:r>
      <w:r w:rsidR="00BF1AFD">
        <w:t>Not sure</w:t>
      </w:r>
      <w:r w:rsidR="00484836">
        <w:br w:type="page"/>
      </w:r>
    </w:p>
    <w:p w14:paraId="4618BF89" w14:textId="77777777" w:rsidR="00484836" w:rsidRPr="00D31DDC" w:rsidRDefault="00484836" w:rsidP="00484836">
      <w:pPr>
        <w:pStyle w:val="Questions"/>
      </w:pPr>
      <w:r w:rsidRPr="00D31DDC">
        <w:lastRenderedPageBreak/>
        <w:t>Did you understand the process for a scheduled NDIS plan review?</w:t>
      </w:r>
    </w:p>
    <w:p w14:paraId="500D020C" w14:textId="474B7893" w:rsidR="00484836" w:rsidRPr="00AA1333" w:rsidRDefault="00AA1333" w:rsidP="00AA1333">
      <w:pPr>
        <w:pStyle w:val="SmallSpacing"/>
      </w:pPr>
      <w:sdt>
        <w:sdtPr>
          <w:id w:val="2037686155"/>
          <w14:checkbox>
            <w14:checked w14:val="0"/>
            <w14:checkedState w14:val="2612" w14:font="MS Gothic"/>
            <w14:uncheckedState w14:val="2610" w14:font="MS Gothic"/>
          </w14:checkbox>
        </w:sdtPr>
        <w:sdtEndPr/>
        <w:sdtContent>
          <w:r w:rsidR="00484836" w:rsidRPr="00D31DDC">
            <w:rPr>
              <w:rFonts w:ascii="MS Gothic" w:eastAsia="MS Gothic" w:hAnsi="MS Gothic"/>
            </w:rPr>
            <w:t>☐</w:t>
          </w:r>
        </w:sdtContent>
      </w:sdt>
      <w:r w:rsidR="00484836" w:rsidRPr="00D31DDC">
        <w:t xml:space="preserve"> </w:t>
      </w:r>
      <w:r w:rsidR="00484836">
        <w:tab/>
      </w:r>
      <w:r w:rsidR="00484836" w:rsidRPr="00D31DDC">
        <w:t>Yes</w:t>
      </w:r>
    </w:p>
    <w:p w14:paraId="1E1466B8" w14:textId="68FD8344" w:rsidR="00484836" w:rsidRPr="00D31DDC" w:rsidRDefault="00AA1333" w:rsidP="00484836">
      <w:pPr>
        <w:pStyle w:val="SmallSpacing"/>
      </w:pPr>
      <w:sdt>
        <w:sdtPr>
          <w:id w:val="117952928"/>
          <w14:checkbox>
            <w14:checked w14:val="0"/>
            <w14:checkedState w14:val="2612" w14:font="MS Gothic"/>
            <w14:uncheckedState w14:val="2610" w14:font="MS Gothic"/>
          </w14:checkbox>
        </w:sdtPr>
        <w:sdtEndPr/>
        <w:sdtContent>
          <w:r w:rsidR="00484836" w:rsidRPr="00D31DDC">
            <w:rPr>
              <w:rFonts w:ascii="MS Gothic" w:eastAsia="MS Gothic" w:hAnsi="MS Gothic"/>
            </w:rPr>
            <w:t>☐</w:t>
          </w:r>
        </w:sdtContent>
      </w:sdt>
      <w:r w:rsidR="00484836" w:rsidRPr="00D31DDC">
        <w:t xml:space="preserve"> </w:t>
      </w:r>
      <w:r w:rsidR="00484836">
        <w:tab/>
      </w:r>
      <w:r w:rsidR="00484836" w:rsidRPr="00D31DDC">
        <w:t>No</w:t>
      </w:r>
    </w:p>
    <w:p w14:paraId="31367E74" w14:textId="42F71F6C" w:rsidR="00770910" w:rsidRPr="001F6649" w:rsidRDefault="00AA1333" w:rsidP="00484836">
      <w:pPr>
        <w:pStyle w:val="SmallSpacing"/>
        <w:rPr>
          <w:rStyle w:val="IntenseEmphasis"/>
        </w:rPr>
      </w:pPr>
      <w:sdt>
        <w:sdtPr>
          <w:rPr>
            <w:bCs/>
            <w:i/>
            <w:color w:val="005A70"/>
          </w:rPr>
          <w:id w:val="1432096015"/>
          <w14:checkbox>
            <w14:checked w14:val="0"/>
            <w14:checkedState w14:val="2612" w14:font="MS Gothic"/>
            <w14:uncheckedState w14:val="2610" w14:font="MS Gothic"/>
          </w14:checkbox>
        </w:sdtPr>
        <w:sdtEndPr>
          <w:rPr>
            <w:i w:val="0"/>
          </w:rPr>
        </w:sdtEndPr>
        <w:sdtContent>
          <w:r w:rsidR="00484836" w:rsidRPr="00D31DDC">
            <w:rPr>
              <w:rFonts w:ascii="MS Gothic" w:eastAsia="MS Gothic" w:hAnsi="MS Gothic"/>
            </w:rPr>
            <w:t>☐</w:t>
          </w:r>
        </w:sdtContent>
      </w:sdt>
      <w:r w:rsidR="00484836" w:rsidRPr="00D31DDC">
        <w:t xml:space="preserve"> </w:t>
      </w:r>
      <w:r w:rsidR="00484836">
        <w:tab/>
      </w:r>
      <w:r w:rsidR="00484836" w:rsidRPr="00D31DDC">
        <w:t xml:space="preserve">Not sure </w:t>
      </w:r>
      <w:r w:rsidR="00484836">
        <w:tab/>
      </w:r>
      <w:r w:rsidR="00484836" w:rsidRPr="001F6649">
        <w:rPr>
          <w:rStyle w:val="IntenseEmphasis"/>
        </w:rPr>
        <w:t>[Please go to 7.10]</w:t>
      </w:r>
    </w:p>
    <w:p w14:paraId="3F126EF1" w14:textId="06D149D5" w:rsidR="00275A37" w:rsidRPr="00D31DDC" w:rsidRDefault="00275A37" w:rsidP="00275A37">
      <w:pPr>
        <w:pStyle w:val="Questions"/>
      </w:pPr>
      <w:r w:rsidRPr="00D31DDC">
        <w:t xml:space="preserve">Did your support coordinator or </w:t>
      </w:r>
      <w:r w:rsidR="00CB6DA1">
        <w:t>L</w:t>
      </w:r>
      <w:r w:rsidRPr="00D31DDC">
        <w:t xml:space="preserve">ocal </w:t>
      </w:r>
      <w:r w:rsidR="00CB6DA1">
        <w:t>A</w:t>
      </w:r>
      <w:r w:rsidRPr="00D31DDC">
        <w:t xml:space="preserve">rea </w:t>
      </w:r>
      <w:r w:rsidR="00CB6DA1">
        <w:t>C</w:t>
      </w:r>
      <w:r w:rsidRPr="00D31DDC">
        <w:t>oordinator give you any reports on your progress before your scheduled plan review?</w:t>
      </w:r>
    </w:p>
    <w:p w14:paraId="4136E8AB" w14:textId="414B159D" w:rsidR="00275A37" w:rsidRPr="00D31DDC" w:rsidRDefault="00AA1333" w:rsidP="00275A37">
      <w:pPr>
        <w:pStyle w:val="SmallSpacing"/>
      </w:pPr>
      <w:sdt>
        <w:sdtPr>
          <w:id w:val="-1549912625"/>
          <w14:checkbox>
            <w14:checked w14:val="0"/>
            <w14:checkedState w14:val="2612" w14:font="MS Gothic"/>
            <w14:uncheckedState w14:val="2610" w14:font="MS Gothic"/>
          </w14:checkbox>
        </w:sdtPr>
        <w:sdtEndPr/>
        <w:sdtContent>
          <w:r w:rsidR="00275A37" w:rsidRPr="00D31DDC">
            <w:rPr>
              <w:rFonts w:ascii="MS Gothic" w:eastAsia="MS Gothic" w:hAnsi="MS Gothic"/>
            </w:rPr>
            <w:t>☐</w:t>
          </w:r>
        </w:sdtContent>
      </w:sdt>
      <w:r w:rsidR="00275A37" w:rsidRPr="00D31DDC">
        <w:t xml:space="preserve"> </w:t>
      </w:r>
      <w:r w:rsidR="00275A37">
        <w:tab/>
      </w:r>
      <w:r w:rsidR="00275A37" w:rsidRPr="00D31DDC">
        <w:t xml:space="preserve">Yes         </w:t>
      </w:r>
    </w:p>
    <w:p w14:paraId="7288CF25" w14:textId="524C2BEA" w:rsidR="00275A37" w:rsidRPr="00D31DDC" w:rsidRDefault="00AA1333" w:rsidP="00275A37">
      <w:pPr>
        <w:pStyle w:val="SmallSpacing"/>
      </w:pPr>
      <w:sdt>
        <w:sdtPr>
          <w:id w:val="-1750262515"/>
          <w14:checkbox>
            <w14:checked w14:val="0"/>
            <w14:checkedState w14:val="2612" w14:font="MS Gothic"/>
            <w14:uncheckedState w14:val="2610" w14:font="MS Gothic"/>
          </w14:checkbox>
        </w:sdtPr>
        <w:sdtEndPr/>
        <w:sdtContent>
          <w:r w:rsidR="00275A37" w:rsidRPr="00D31DDC">
            <w:rPr>
              <w:rFonts w:ascii="MS Gothic" w:eastAsia="MS Gothic" w:hAnsi="MS Gothic"/>
            </w:rPr>
            <w:t>☐</w:t>
          </w:r>
        </w:sdtContent>
      </w:sdt>
      <w:r w:rsidR="00275A37" w:rsidRPr="00D31DDC">
        <w:t xml:space="preserve"> </w:t>
      </w:r>
      <w:r w:rsidR="00275A37">
        <w:tab/>
      </w:r>
      <w:r w:rsidR="00275A37" w:rsidRPr="00D31DDC">
        <w:t>No</w:t>
      </w:r>
      <w:r w:rsidR="00275A37">
        <w:t xml:space="preserve"> </w:t>
      </w:r>
      <w:r w:rsidR="00275A37">
        <w:tab/>
      </w:r>
      <w:r w:rsidR="00275A37" w:rsidRPr="001F6649">
        <w:rPr>
          <w:rStyle w:val="IntenseEmphasis"/>
        </w:rPr>
        <w:t>[Please go to 7.7]</w:t>
      </w:r>
      <w:r w:rsidR="00275A37" w:rsidRPr="00D31DDC">
        <w:t xml:space="preserve">         </w:t>
      </w:r>
    </w:p>
    <w:p w14:paraId="6FFB1FD6" w14:textId="77777777" w:rsidR="00D65DE1" w:rsidRDefault="00AA1333" w:rsidP="00D65DE1">
      <w:pPr>
        <w:pStyle w:val="SmallSpacing"/>
      </w:pPr>
      <w:sdt>
        <w:sdtPr>
          <w:id w:val="-956864739"/>
          <w14:checkbox>
            <w14:checked w14:val="0"/>
            <w14:checkedState w14:val="2612" w14:font="MS Gothic"/>
            <w14:uncheckedState w14:val="2610" w14:font="MS Gothic"/>
          </w14:checkbox>
        </w:sdtPr>
        <w:sdtEndPr/>
        <w:sdtContent>
          <w:r w:rsidR="00275A37" w:rsidRPr="00D31DDC">
            <w:rPr>
              <w:rFonts w:ascii="MS Gothic" w:eastAsia="MS Gothic" w:hAnsi="MS Gothic"/>
            </w:rPr>
            <w:t>☐</w:t>
          </w:r>
        </w:sdtContent>
      </w:sdt>
      <w:r w:rsidR="00275A37" w:rsidRPr="00D31DDC">
        <w:t xml:space="preserve"> </w:t>
      </w:r>
      <w:r w:rsidR="00275A37">
        <w:tab/>
      </w:r>
      <w:r w:rsidR="00275A37" w:rsidRPr="00D31DDC">
        <w:t xml:space="preserve">Not sure </w:t>
      </w:r>
      <w:r w:rsidR="00275A37">
        <w:tab/>
      </w:r>
      <w:r w:rsidR="00275A37" w:rsidRPr="001F6649">
        <w:rPr>
          <w:rStyle w:val="IntenseEmphasis"/>
        </w:rPr>
        <w:t>[Please go to 7.7]</w:t>
      </w:r>
    </w:p>
    <w:p w14:paraId="4178B8BD" w14:textId="01CC7CC3" w:rsidR="00D65DE1" w:rsidRPr="00D31DDC" w:rsidRDefault="00D65DE1" w:rsidP="00D65DE1">
      <w:pPr>
        <w:pStyle w:val="Questions"/>
      </w:pPr>
      <w:r w:rsidRPr="00D31DDC">
        <w:t xml:space="preserve">Did the progress reports help you prepare for your scheduled </w:t>
      </w:r>
      <w:r>
        <w:br/>
      </w:r>
      <w:r w:rsidRPr="00D31DDC">
        <w:t>plan review?</w:t>
      </w:r>
    </w:p>
    <w:p w14:paraId="5221B3FD" w14:textId="4045C6B0" w:rsidR="00D65DE1" w:rsidRPr="00D31DDC" w:rsidRDefault="00AA1333" w:rsidP="00D65DE1">
      <w:pPr>
        <w:pStyle w:val="SmallSpacing"/>
      </w:pPr>
      <w:sdt>
        <w:sdtPr>
          <w:id w:val="1065532267"/>
          <w14:checkbox>
            <w14:checked w14:val="0"/>
            <w14:checkedState w14:val="2612" w14:font="MS Gothic"/>
            <w14:uncheckedState w14:val="2610" w14:font="MS Gothic"/>
          </w14:checkbox>
        </w:sdtPr>
        <w:sdtEndPr/>
        <w:sdtContent>
          <w:r w:rsidR="00D65DE1" w:rsidRPr="00D31DDC">
            <w:rPr>
              <w:rFonts w:ascii="MS Gothic" w:eastAsia="MS Gothic" w:hAnsi="MS Gothic"/>
            </w:rPr>
            <w:t>☐</w:t>
          </w:r>
        </w:sdtContent>
      </w:sdt>
      <w:r w:rsidR="00D65DE1" w:rsidRPr="00D31DDC">
        <w:t xml:space="preserve"> </w:t>
      </w:r>
      <w:r w:rsidR="00D65DE1">
        <w:tab/>
      </w:r>
      <w:r w:rsidR="00D65DE1" w:rsidRPr="00D31DDC">
        <w:t>Yes</w:t>
      </w:r>
    </w:p>
    <w:p w14:paraId="7202CCD8" w14:textId="5E173CA1" w:rsidR="00D65DE1" w:rsidRPr="00D31DDC" w:rsidRDefault="00AA1333" w:rsidP="00D65DE1">
      <w:pPr>
        <w:pStyle w:val="SmallSpacing"/>
      </w:pPr>
      <w:sdt>
        <w:sdtPr>
          <w:id w:val="1642621778"/>
          <w14:checkbox>
            <w14:checked w14:val="0"/>
            <w14:checkedState w14:val="2612" w14:font="MS Gothic"/>
            <w14:uncheckedState w14:val="2610" w14:font="MS Gothic"/>
          </w14:checkbox>
        </w:sdtPr>
        <w:sdtEndPr/>
        <w:sdtContent>
          <w:r w:rsidR="00D65DE1" w:rsidRPr="00D31DDC">
            <w:rPr>
              <w:rFonts w:ascii="MS Gothic" w:eastAsia="MS Gothic" w:hAnsi="MS Gothic"/>
            </w:rPr>
            <w:t>☐</w:t>
          </w:r>
        </w:sdtContent>
      </w:sdt>
      <w:r w:rsidR="00D65DE1" w:rsidRPr="00D31DDC">
        <w:t xml:space="preserve"> </w:t>
      </w:r>
      <w:r w:rsidR="00D65DE1">
        <w:tab/>
      </w:r>
      <w:r w:rsidR="00D65DE1" w:rsidRPr="00D31DDC">
        <w:t>No</w:t>
      </w:r>
    </w:p>
    <w:p w14:paraId="16A8FF07" w14:textId="1BC1440E" w:rsidR="00D65DE1" w:rsidRDefault="00AA1333" w:rsidP="00D65DE1">
      <w:pPr>
        <w:pStyle w:val="SmallSpacing"/>
      </w:pPr>
      <w:sdt>
        <w:sdtPr>
          <w:id w:val="1933928036"/>
          <w14:checkbox>
            <w14:checked w14:val="0"/>
            <w14:checkedState w14:val="2612" w14:font="MS Gothic"/>
            <w14:uncheckedState w14:val="2610" w14:font="MS Gothic"/>
          </w14:checkbox>
        </w:sdtPr>
        <w:sdtEndPr/>
        <w:sdtContent>
          <w:r w:rsidR="00D65DE1" w:rsidRPr="00D31DDC">
            <w:rPr>
              <w:rFonts w:ascii="MS Gothic" w:eastAsia="MS Gothic" w:hAnsi="MS Gothic"/>
            </w:rPr>
            <w:t>☐</w:t>
          </w:r>
        </w:sdtContent>
      </w:sdt>
      <w:r w:rsidR="00D65DE1" w:rsidRPr="00D31DDC">
        <w:t xml:space="preserve"> </w:t>
      </w:r>
      <w:r w:rsidR="00D65DE1">
        <w:tab/>
      </w:r>
      <w:r w:rsidR="00D65DE1" w:rsidRPr="00D31DDC">
        <w:t>Not sure</w:t>
      </w:r>
    </w:p>
    <w:p w14:paraId="1D7D3FCA" w14:textId="61984D3D" w:rsidR="00275A37" w:rsidRDefault="00D65DE1" w:rsidP="00D65DE1">
      <w:pPr>
        <w:pStyle w:val="Questions"/>
      </w:pPr>
      <w:r w:rsidRPr="00D31DDC">
        <w:t>Did the NDIA or their representative tell you what would be needed as part of your scheduled plan review</w:t>
      </w:r>
      <w:r>
        <w:t>?</w:t>
      </w:r>
    </w:p>
    <w:p w14:paraId="0C1EC891" w14:textId="2BD3F175" w:rsidR="00D65DE1" w:rsidRPr="00D31DDC" w:rsidRDefault="00AA1333" w:rsidP="00D65DE1">
      <w:pPr>
        <w:pStyle w:val="SmallSpacing"/>
      </w:pPr>
      <w:sdt>
        <w:sdtPr>
          <w:id w:val="1074625833"/>
          <w14:checkbox>
            <w14:checked w14:val="0"/>
            <w14:checkedState w14:val="2612" w14:font="MS Gothic"/>
            <w14:uncheckedState w14:val="2610" w14:font="MS Gothic"/>
          </w14:checkbox>
        </w:sdtPr>
        <w:sdtEndPr/>
        <w:sdtContent>
          <w:r w:rsidR="00D65DE1" w:rsidRPr="00D31DDC">
            <w:rPr>
              <w:rFonts w:ascii="MS Gothic" w:eastAsia="MS Gothic" w:hAnsi="MS Gothic"/>
            </w:rPr>
            <w:t>☐</w:t>
          </w:r>
        </w:sdtContent>
      </w:sdt>
      <w:r w:rsidR="00D65DE1" w:rsidRPr="00D31DDC">
        <w:t xml:space="preserve"> </w:t>
      </w:r>
      <w:r w:rsidR="00D65DE1">
        <w:tab/>
      </w:r>
      <w:r w:rsidR="00D65DE1" w:rsidRPr="00D31DDC">
        <w:t xml:space="preserve">Yes        </w:t>
      </w:r>
    </w:p>
    <w:p w14:paraId="1401175A" w14:textId="24B7E62D" w:rsidR="00D65DE1" w:rsidRPr="00D31DDC" w:rsidRDefault="00AA1333" w:rsidP="00D65DE1">
      <w:pPr>
        <w:pStyle w:val="SmallSpacing"/>
      </w:pPr>
      <w:sdt>
        <w:sdtPr>
          <w:id w:val="-653372415"/>
          <w14:checkbox>
            <w14:checked w14:val="0"/>
            <w14:checkedState w14:val="2612" w14:font="MS Gothic"/>
            <w14:uncheckedState w14:val="2610" w14:font="MS Gothic"/>
          </w14:checkbox>
        </w:sdtPr>
        <w:sdtEndPr/>
        <w:sdtContent>
          <w:r w:rsidR="00D65DE1" w:rsidRPr="00D31DDC">
            <w:rPr>
              <w:rFonts w:ascii="MS Gothic" w:eastAsia="MS Gothic" w:hAnsi="MS Gothic"/>
            </w:rPr>
            <w:t>☐</w:t>
          </w:r>
        </w:sdtContent>
      </w:sdt>
      <w:r w:rsidR="00D65DE1" w:rsidRPr="00D31DDC">
        <w:t xml:space="preserve"> </w:t>
      </w:r>
      <w:r w:rsidR="00D65DE1">
        <w:tab/>
      </w:r>
      <w:r w:rsidR="00D65DE1" w:rsidRPr="00D31DDC">
        <w:t xml:space="preserve">No       </w:t>
      </w:r>
    </w:p>
    <w:p w14:paraId="0EDEE8D5" w14:textId="7221A7B2" w:rsidR="002C6107" w:rsidRDefault="00AA1333" w:rsidP="00D65DE1">
      <w:pPr>
        <w:pStyle w:val="SmallSpacing"/>
      </w:pPr>
      <w:sdt>
        <w:sdtPr>
          <w:id w:val="104004108"/>
          <w14:checkbox>
            <w14:checked w14:val="0"/>
            <w14:checkedState w14:val="2612" w14:font="MS Gothic"/>
            <w14:uncheckedState w14:val="2610" w14:font="MS Gothic"/>
          </w14:checkbox>
        </w:sdtPr>
        <w:sdtEndPr/>
        <w:sdtContent>
          <w:r w:rsidR="00D65DE1" w:rsidRPr="00D31DDC">
            <w:rPr>
              <w:rFonts w:ascii="MS Gothic" w:eastAsia="MS Gothic" w:hAnsi="MS Gothic"/>
            </w:rPr>
            <w:t>☐</w:t>
          </w:r>
        </w:sdtContent>
      </w:sdt>
      <w:r w:rsidR="00D65DE1" w:rsidRPr="00D31DDC">
        <w:t xml:space="preserve"> </w:t>
      </w:r>
      <w:r w:rsidR="00D65DE1">
        <w:tab/>
      </w:r>
      <w:r w:rsidR="00D65DE1" w:rsidRPr="00D31DDC">
        <w:t>Not sure</w:t>
      </w:r>
    </w:p>
    <w:p w14:paraId="03BC56AC" w14:textId="16EFC73E" w:rsidR="005620A9" w:rsidRPr="00D31DDC" w:rsidRDefault="005620A9" w:rsidP="005620A9">
      <w:pPr>
        <w:pStyle w:val="Questions"/>
      </w:pPr>
      <w:r w:rsidRPr="00D31DDC">
        <w:t>What could the NDIA change to make this process easier for you? Please write your answer below.</w:t>
      </w:r>
    </w:p>
    <w:tbl>
      <w:tblPr>
        <w:tblStyle w:val="Style2"/>
        <w:tblW w:w="0" w:type="auto"/>
        <w:tblInd w:w="737" w:type="dxa"/>
        <w:tblLook w:val="04A0" w:firstRow="1" w:lastRow="0" w:firstColumn="1" w:lastColumn="0" w:noHBand="0" w:noVBand="1"/>
      </w:tblPr>
      <w:tblGrid>
        <w:gridCol w:w="8279"/>
      </w:tblGrid>
      <w:tr w:rsidR="005620A9" w14:paraId="5A2566C8" w14:textId="77777777" w:rsidTr="00E74840">
        <w:trPr>
          <w:trHeight w:val="4706"/>
        </w:trPr>
        <w:tc>
          <w:tcPr>
            <w:tcW w:w="9016" w:type="dxa"/>
          </w:tcPr>
          <w:p w14:paraId="3318D162" w14:textId="77777777" w:rsidR="005620A9" w:rsidRDefault="005620A9" w:rsidP="00E837E6"/>
        </w:tc>
      </w:tr>
    </w:tbl>
    <w:p w14:paraId="0915DC42" w14:textId="77777777" w:rsidR="00A21172" w:rsidRDefault="00A21172" w:rsidP="00A21172"/>
    <w:p w14:paraId="5BBF61CE" w14:textId="13E5E32D" w:rsidR="005620A9" w:rsidRPr="00D31DDC" w:rsidRDefault="005620A9" w:rsidP="005620A9">
      <w:pPr>
        <w:pStyle w:val="Questions"/>
      </w:pPr>
      <w:r w:rsidRPr="00D31DDC">
        <w:t>Did you know you can ask for a review of your plan before it is due to be reviewed, if your circumstances change or you are unhappy with what is in your plan? (</w:t>
      </w:r>
      <w:r w:rsidR="00E07F80">
        <w:t>T</w:t>
      </w:r>
      <w:r w:rsidRPr="00D31DDC">
        <w:t>his is called an unscheduled review</w:t>
      </w:r>
      <w:r w:rsidR="00E07F80">
        <w:t>.</w:t>
      </w:r>
      <w:r w:rsidRPr="00D31DDC">
        <w:t xml:space="preserve">) </w:t>
      </w:r>
    </w:p>
    <w:p w14:paraId="396B1D6B" w14:textId="78B71BCC" w:rsidR="005620A9" w:rsidRPr="00D31DDC" w:rsidRDefault="00AA1333" w:rsidP="005620A9">
      <w:pPr>
        <w:pStyle w:val="SmallSpacing"/>
      </w:pPr>
      <w:sdt>
        <w:sdtPr>
          <w:id w:val="-1834980280"/>
          <w14:checkbox>
            <w14:checked w14:val="0"/>
            <w14:checkedState w14:val="2612" w14:font="MS Gothic"/>
            <w14:uncheckedState w14:val="2610" w14:font="MS Gothic"/>
          </w14:checkbox>
        </w:sdtPr>
        <w:sdtEndPr/>
        <w:sdtContent>
          <w:r w:rsidR="005620A9" w:rsidRPr="00D31DDC">
            <w:rPr>
              <w:rFonts w:ascii="MS Gothic" w:eastAsia="MS Gothic" w:hAnsi="MS Gothic"/>
            </w:rPr>
            <w:t>☐</w:t>
          </w:r>
        </w:sdtContent>
      </w:sdt>
      <w:r w:rsidR="005620A9" w:rsidRPr="00D31DDC">
        <w:t xml:space="preserve"> </w:t>
      </w:r>
      <w:r w:rsidR="005620A9">
        <w:tab/>
      </w:r>
      <w:r w:rsidR="005620A9" w:rsidRPr="00D31DDC">
        <w:t>Yes</w:t>
      </w:r>
    </w:p>
    <w:p w14:paraId="5D546437" w14:textId="46E7206E" w:rsidR="005620A9" w:rsidRPr="00D31DDC" w:rsidRDefault="00AA1333" w:rsidP="005620A9">
      <w:pPr>
        <w:pStyle w:val="SmallSpacing"/>
      </w:pPr>
      <w:sdt>
        <w:sdtPr>
          <w:id w:val="1725720660"/>
          <w14:checkbox>
            <w14:checked w14:val="0"/>
            <w14:checkedState w14:val="2612" w14:font="MS Gothic"/>
            <w14:uncheckedState w14:val="2610" w14:font="MS Gothic"/>
          </w14:checkbox>
        </w:sdtPr>
        <w:sdtEndPr/>
        <w:sdtContent>
          <w:r w:rsidR="005620A9" w:rsidRPr="00D31DDC">
            <w:rPr>
              <w:rFonts w:ascii="MS Gothic" w:eastAsia="MS Gothic" w:hAnsi="MS Gothic"/>
            </w:rPr>
            <w:t>☐</w:t>
          </w:r>
        </w:sdtContent>
      </w:sdt>
      <w:r w:rsidR="005620A9" w:rsidRPr="00D31DDC">
        <w:t xml:space="preserve"> </w:t>
      </w:r>
      <w:r w:rsidR="005620A9">
        <w:tab/>
      </w:r>
      <w:r w:rsidR="005620A9" w:rsidRPr="00D31DDC">
        <w:t>No</w:t>
      </w:r>
    </w:p>
    <w:p w14:paraId="0A484279" w14:textId="5A0870FC" w:rsidR="005620A9" w:rsidRDefault="00AA1333" w:rsidP="005620A9">
      <w:pPr>
        <w:pStyle w:val="SmallSpacing"/>
      </w:pPr>
      <w:sdt>
        <w:sdtPr>
          <w:id w:val="-1462110767"/>
          <w14:checkbox>
            <w14:checked w14:val="0"/>
            <w14:checkedState w14:val="2612" w14:font="MS Gothic"/>
            <w14:uncheckedState w14:val="2610" w14:font="MS Gothic"/>
          </w14:checkbox>
        </w:sdtPr>
        <w:sdtEndPr/>
        <w:sdtContent>
          <w:r w:rsidR="005620A9" w:rsidRPr="00D31DDC">
            <w:rPr>
              <w:rFonts w:ascii="MS Gothic" w:eastAsia="MS Gothic" w:hAnsi="MS Gothic"/>
            </w:rPr>
            <w:t>☐</w:t>
          </w:r>
        </w:sdtContent>
      </w:sdt>
      <w:r w:rsidR="005620A9" w:rsidRPr="00D31DDC">
        <w:t xml:space="preserve"> </w:t>
      </w:r>
      <w:r w:rsidR="005620A9">
        <w:tab/>
      </w:r>
      <w:r w:rsidR="005620A9" w:rsidRPr="00D31DDC">
        <w:t>Not sure</w:t>
      </w:r>
    </w:p>
    <w:p w14:paraId="47BB9066" w14:textId="56515C21" w:rsidR="005620A9" w:rsidRPr="00D31DDC" w:rsidRDefault="005620A9" w:rsidP="005620A9">
      <w:pPr>
        <w:pStyle w:val="Questions"/>
      </w:pPr>
      <w:r w:rsidRPr="00D31DDC">
        <w:t>Have you ever you asked for an unscheduled review of your plan before it was due to be reviewed?</w:t>
      </w:r>
    </w:p>
    <w:p w14:paraId="019F72BF" w14:textId="4507962E" w:rsidR="005620A9" w:rsidRPr="00D31DDC" w:rsidRDefault="00AA1333" w:rsidP="005620A9">
      <w:pPr>
        <w:pStyle w:val="SmallSpacing"/>
      </w:pPr>
      <w:sdt>
        <w:sdtPr>
          <w:id w:val="-1523323266"/>
          <w14:checkbox>
            <w14:checked w14:val="0"/>
            <w14:checkedState w14:val="2612" w14:font="MS Gothic"/>
            <w14:uncheckedState w14:val="2610" w14:font="MS Gothic"/>
          </w14:checkbox>
        </w:sdtPr>
        <w:sdtEndPr/>
        <w:sdtContent>
          <w:r w:rsidR="005620A9" w:rsidRPr="00D31DDC">
            <w:rPr>
              <w:rFonts w:ascii="MS Gothic" w:eastAsia="MS Gothic" w:hAnsi="MS Gothic"/>
            </w:rPr>
            <w:t>☐</w:t>
          </w:r>
        </w:sdtContent>
      </w:sdt>
      <w:r w:rsidR="005620A9" w:rsidRPr="00D31DDC">
        <w:t xml:space="preserve"> </w:t>
      </w:r>
      <w:r w:rsidR="005620A9">
        <w:tab/>
      </w:r>
      <w:r w:rsidR="005620A9" w:rsidRPr="00D31DDC">
        <w:t>Yes</w:t>
      </w:r>
    </w:p>
    <w:p w14:paraId="5740B95D" w14:textId="7980B337" w:rsidR="002C6107" w:rsidRDefault="00AA1333" w:rsidP="005620A9">
      <w:pPr>
        <w:pStyle w:val="SmallSpacing"/>
        <w:ind w:left="720" w:hanging="720"/>
        <w:rPr>
          <w:rStyle w:val="IntenseEmphasis"/>
        </w:rPr>
      </w:pPr>
      <w:sdt>
        <w:sdtPr>
          <w:rPr>
            <w:bCs/>
            <w:i/>
            <w:color w:val="005A70"/>
          </w:rPr>
          <w:id w:val="-870143393"/>
          <w14:checkbox>
            <w14:checked w14:val="0"/>
            <w14:checkedState w14:val="2612" w14:font="MS Gothic"/>
            <w14:uncheckedState w14:val="2610" w14:font="MS Gothic"/>
          </w14:checkbox>
        </w:sdtPr>
        <w:sdtEndPr>
          <w:rPr>
            <w:bCs w:val="0"/>
            <w:i w:val="0"/>
            <w:color w:val="auto"/>
          </w:rPr>
        </w:sdtEndPr>
        <w:sdtContent>
          <w:r w:rsidR="005620A9" w:rsidRPr="00D31DDC">
            <w:rPr>
              <w:rFonts w:ascii="MS Gothic" w:eastAsia="MS Gothic" w:hAnsi="MS Gothic"/>
            </w:rPr>
            <w:t>☐</w:t>
          </w:r>
        </w:sdtContent>
      </w:sdt>
      <w:r w:rsidR="005620A9" w:rsidRPr="00D31DDC">
        <w:t xml:space="preserve"> </w:t>
      </w:r>
      <w:r w:rsidR="005620A9">
        <w:tab/>
      </w:r>
      <w:r w:rsidR="005620A9" w:rsidRPr="00D31DDC">
        <w:t>No</w:t>
      </w:r>
      <w:r w:rsidR="005620A9" w:rsidRPr="00A335EF">
        <w:rPr>
          <w:rStyle w:val="IntenseEmphasis"/>
        </w:rPr>
        <w:tab/>
        <w:t xml:space="preserve">[Please go to Section 8]     </w:t>
      </w:r>
    </w:p>
    <w:p w14:paraId="77D06AB5" w14:textId="77777777" w:rsidR="00E117AA" w:rsidRPr="00D31DDC" w:rsidRDefault="00E117AA" w:rsidP="00E117AA">
      <w:pPr>
        <w:pStyle w:val="Questions"/>
      </w:pPr>
      <w:r w:rsidRPr="00D31DDC">
        <w:t>What was the reason you asked for a plan review? Please write your answer below.</w:t>
      </w:r>
    </w:p>
    <w:tbl>
      <w:tblPr>
        <w:tblStyle w:val="Style2"/>
        <w:tblW w:w="0" w:type="auto"/>
        <w:tblInd w:w="737" w:type="dxa"/>
        <w:tblLook w:val="04A0" w:firstRow="1" w:lastRow="0" w:firstColumn="1" w:lastColumn="0" w:noHBand="0" w:noVBand="1"/>
      </w:tblPr>
      <w:tblGrid>
        <w:gridCol w:w="8279"/>
      </w:tblGrid>
      <w:tr w:rsidR="00E117AA" w14:paraId="412211B8" w14:textId="77777777" w:rsidTr="00A21172">
        <w:trPr>
          <w:trHeight w:val="6236"/>
        </w:trPr>
        <w:tc>
          <w:tcPr>
            <w:tcW w:w="9016" w:type="dxa"/>
          </w:tcPr>
          <w:p w14:paraId="19A09934" w14:textId="77777777" w:rsidR="00E117AA" w:rsidRDefault="00E117AA" w:rsidP="00E837E6"/>
        </w:tc>
      </w:tr>
    </w:tbl>
    <w:p w14:paraId="42BE5483" w14:textId="77777777" w:rsidR="00E74840" w:rsidRDefault="00E74840" w:rsidP="00E74840"/>
    <w:p w14:paraId="5E3E608A" w14:textId="77777777" w:rsidR="00E74840" w:rsidRDefault="00E74840">
      <w:pPr>
        <w:spacing w:after="200"/>
        <w:rPr>
          <w:b/>
          <w:bCs/>
        </w:rPr>
      </w:pPr>
      <w:r>
        <w:br w:type="page"/>
      </w:r>
    </w:p>
    <w:p w14:paraId="4160B7AC" w14:textId="1ABCF637" w:rsidR="00E117AA" w:rsidRDefault="00E117AA" w:rsidP="00E117AA">
      <w:pPr>
        <w:pStyle w:val="Questions"/>
      </w:pPr>
      <w:r w:rsidRPr="00D31DDC">
        <w:lastRenderedPageBreak/>
        <w:t xml:space="preserve">If your life situation changed, such as changes to your goals, and you needed a new support or quote, did you wait until your next scheduled plan review rather than asking for an unscheduled plan review?          </w:t>
      </w:r>
    </w:p>
    <w:p w14:paraId="2E6F2F6B" w14:textId="68B0E1A5" w:rsidR="00E117AA" w:rsidRPr="00E117AA" w:rsidRDefault="00AA1333" w:rsidP="00E117AA">
      <w:pPr>
        <w:pStyle w:val="SmallSpacing"/>
      </w:pPr>
      <w:sdt>
        <w:sdtPr>
          <w:id w:val="-764229825"/>
          <w14:checkbox>
            <w14:checked w14:val="0"/>
            <w14:checkedState w14:val="2612" w14:font="MS Gothic"/>
            <w14:uncheckedState w14:val="2610" w14:font="MS Gothic"/>
          </w14:checkbox>
        </w:sdtPr>
        <w:sdtEndPr/>
        <w:sdtContent>
          <w:r w:rsidR="00E117AA" w:rsidRPr="00D31DDC">
            <w:rPr>
              <w:rFonts w:ascii="MS Gothic" w:eastAsia="MS Gothic" w:hAnsi="MS Gothic"/>
            </w:rPr>
            <w:t>☐</w:t>
          </w:r>
        </w:sdtContent>
      </w:sdt>
      <w:r w:rsidR="00E117AA" w:rsidRPr="00D31DDC">
        <w:t xml:space="preserve"> </w:t>
      </w:r>
      <w:r w:rsidR="00E117AA" w:rsidRPr="00E117AA">
        <w:tab/>
        <w:t>Yes</w:t>
      </w:r>
    </w:p>
    <w:p w14:paraId="3DEFC9AD" w14:textId="64CD6FA6" w:rsidR="005620A9" w:rsidRDefault="00AA1333" w:rsidP="00E117AA">
      <w:pPr>
        <w:pStyle w:val="SmallSpacing"/>
      </w:pPr>
      <w:sdt>
        <w:sdtPr>
          <w:id w:val="516271548"/>
          <w14:checkbox>
            <w14:checked w14:val="0"/>
            <w14:checkedState w14:val="2612" w14:font="MS Gothic"/>
            <w14:uncheckedState w14:val="2610" w14:font="MS Gothic"/>
          </w14:checkbox>
        </w:sdtPr>
        <w:sdtEndPr/>
        <w:sdtContent>
          <w:r w:rsidR="00E117AA" w:rsidRPr="00E117AA">
            <w:rPr>
              <w:rFonts w:ascii="Segoe UI Symbol" w:hAnsi="Segoe UI Symbol" w:cs="Segoe UI Symbol"/>
            </w:rPr>
            <w:t>☐</w:t>
          </w:r>
        </w:sdtContent>
      </w:sdt>
      <w:r w:rsidR="00E117AA" w:rsidRPr="00E117AA">
        <w:t xml:space="preserve"> </w:t>
      </w:r>
      <w:r w:rsidR="00E117AA" w:rsidRPr="00E117AA">
        <w:tab/>
        <w:t>No</w:t>
      </w:r>
    </w:p>
    <w:p w14:paraId="3841250C" w14:textId="4833F297" w:rsidR="00E117AA" w:rsidRDefault="00AA1333" w:rsidP="00E117AA">
      <w:pPr>
        <w:pStyle w:val="SmallSpacing"/>
      </w:pPr>
      <w:sdt>
        <w:sdtPr>
          <w:id w:val="-844553855"/>
          <w14:checkbox>
            <w14:checked w14:val="0"/>
            <w14:checkedState w14:val="2612" w14:font="MS Gothic"/>
            <w14:uncheckedState w14:val="2610" w14:font="MS Gothic"/>
          </w14:checkbox>
        </w:sdtPr>
        <w:sdtEndPr/>
        <w:sdtContent>
          <w:r w:rsidR="00E117AA" w:rsidRPr="00D31DDC">
            <w:rPr>
              <w:rFonts w:ascii="MS Gothic" w:eastAsia="MS Gothic" w:hAnsi="MS Gothic"/>
            </w:rPr>
            <w:t>☐</w:t>
          </w:r>
        </w:sdtContent>
      </w:sdt>
      <w:r w:rsidR="00E117AA" w:rsidRPr="00D31DDC">
        <w:t xml:space="preserve"> </w:t>
      </w:r>
      <w:r w:rsidR="00E117AA" w:rsidRPr="00E117AA">
        <w:tab/>
      </w:r>
      <w:r w:rsidR="00E117AA">
        <w:t>Not sure</w:t>
      </w:r>
    </w:p>
    <w:p w14:paraId="422EC367" w14:textId="7F724E7D" w:rsidR="009F1BD7" w:rsidRDefault="00AA1333" w:rsidP="0097656D">
      <w:pPr>
        <w:pStyle w:val="SmallSpacing"/>
      </w:pPr>
      <w:sdt>
        <w:sdtPr>
          <w:id w:val="1223482353"/>
          <w14:checkbox>
            <w14:checked w14:val="0"/>
            <w14:checkedState w14:val="2612" w14:font="MS Gothic"/>
            <w14:uncheckedState w14:val="2610" w14:font="MS Gothic"/>
          </w14:checkbox>
        </w:sdtPr>
        <w:sdtEndPr/>
        <w:sdtContent>
          <w:r w:rsidR="00E117AA" w:rsidRPr="00D31DDC">
            <w:rPr>
              <w:rFonts w:ascii="MS Gothic" w:eastAsia="MS Gothic" w:hAnsi="MS Gothic"/>
            </w:rPr>
            <w:t>☐</w:t>
          </w:r>
        </w:sdtContent>
      </w:sdt>
      <w:r w:rsidR="00E117AA" w:rsidRPr="00D31DDC">
        <w:t xml:space="preserve"> </w:t>
      </w:r>
      <w:r w:rsidR="00E117AA" w:rsidRPr="00E117AA">
        <w:tab/>
      </w:r>
      <w:r w:rsidR="00E117AA">
        <w:t xml:space="preserve">Not applicable </w:t>
      </w:r>
      <w:r w:rsidR="00E117AA" w:rsidRPr="00D31DDC">
        <w:rPr>
          <w:rFonts w:cs="Arial"/>
          <w:bCs/>
        </w:rPr>
        <w:t>– my circumstances haven’t changed</w:t>
      </w:r>
    </w:p>
    <w:p w14:paraId="4F2EDD8F" w14:textId="77777777" w:rsidR="009F1BD7" w:rsidRPr="00D31DDC" w:rsidRDefault="009F1BD7" w:rsidP="009F1BD7">
      <w:pPr>
        <w:pStyle w:val="Questions"/>
      </w:pPr>
      <w:r w:rsidRPr="00D31DDC">
        <w:t>If you have asked for an unscheduled review, did the NDIA or their representative respond and set up an unscheduled plan review?</w:t>
      </w:r>
    </w:p>
    <w:p w14:paraId="6AB5516D" w14:textId="4385486F" w:rsidR="009F1BD7" w:rsidRPr="00D31DDC" w:rsidRDefault="00AA1333" w:rsidP="009F1BD7">
      <w:pPr>
        <w:pStyle w:val="SmallSpacing"/>
      </w:pPr>
      <w:sdt>
        <w:sdtPr>
          <w:id w:val="7718990"/>
          <w14:checkbox>
            <w14:checked w14:val="0"/>
            <w14:checkedState w14:val="2612" w14:font="MS Gothic"/>
            <w14:uncheckedState w14:val="2610" w14:font="MS Gothic"/>
          </w14:checkbox>
        </w:sdtPr>
        <w:sdtEndPr/>
        <w:sdtContent>
          <w:r w:rsidR="009F1BD7" w:rsidRPr="00D31DDC">
            <w:rPr>
              <w:rFonts w:ascii="MS Gothic" w:eastAsia="MS Gothic" w:hAnsi="MS Gothic"/>
            </w:rPr>
            <w:t>☐</w:t>
          </w:r>
        </w:sdtContent>
      </w:sdt>
      <w:r w:rsidR="009F1BD7" w:rsidRPr="00D31DDC">
        <w:t xml:space="preserve"> </w:t>
      </w:r>
      <w:r w:rsidR="009F1BD7">
        <w:tab/>
      </w:r>
      <w:r w:rsidR="009F1BD7" w:rsidRPr="00D31DDC">
        <w:t xml:space="preserve">Yes         </w:t>
      </w:r>
    </w:p>
    <w:p w14:paraId="4901B22A" w14:textId="1F41A24E" w:rsidR="009F1BD7" w:rsidRPr="00D31DDC" w:rsidRDefault="00AA1333" w:rsidP="009F1BD7">
      <w:pPr>
        <w:pStyle w:val="SmallSpacing"/>
      </w:pPr>
      <w:sdt>
        <w:sdtPr>
          <w:id w:val="-840080869"/>
          <w14:checkbox>
            <w14:checked w14:val="0"/>
            <w14:checkedState w14:val="2612" w14:font="MS Gothic"/>
            <w14:uncheckedState w14:val="2610" w14:font="MS Gothic"/>
          </w14:checkbox>
        </w:sdtPr>
        <w:sdtEndPr/>
        <w:sdtContent>
          <w:r w:rsidR="009F1BD7" w:rsidRPr="00D31DDC">
            <w:rPr>
              <w:rFonts w:ascii="MS Gothic" w:eastAsia="MS Gothic" w:hAnsi="MS Gothic"/>
            </w:rPr>
            <w:t>☐</w:t>
          </w:r>
        </w:sdtContent>
      </w:sdt>
      <w:r w:rsidR="009F1BD7" w:rsidRPr="00D31DDC">
        <w:t xml:space="preserve"> </w:t>
      </w:r>
      <w:r w:rsidR="009F1BD7">
        <w:tab/>
      </w:r>
      <w:r w:rsidR="009F1BD7" w:rsidRPr="00D31DDC">
        <w:t xml:space="preserve">No </w:t>
      </w:r>
      <w:r w:rsidR="009F1BD7">
        <w:tab/>
      </w:r>
      <w:r w:rsidR="009F1BD7" w:rsidRPr="001F6649">
        <w:rPr>
          <w:rStyle w:val="IntenseEmphasis"/>
        </w:rPr>
        <w:t>[Please go to 7.15]</w:t>
      </w:r>
    </w:p>
    <w:p w14:paraId="469D6DCB" w14:textId="3E84F92B" w:rsidR="002C6107" w:rsidRDefault="00AA1333" w:rsidP="009F1BD7">
      <w:pPr>
        <w:pStyle w:val="SmallSpacing"/>
        <w:rPr>
          <w:rStyle w:val="IntenseEmphasis"/>
        </w:rPr>
      </w:pPr>
      <w:sdt>
        <w:sdtPr>
          <w:rPr>
            <w:bCs/>
            <w:i/>
            <w:color w:val="005A70"/>
          </w:rPr>
          <w:id w:val="279996890"/>
          <w14:checkbox>
            <w14:checked w14:val="0"/>
            <w14:checkedState w14:val="2612" w14:font="MS Gothic"/>
            <w14:uncheckedState w14:val="2610" w14:font="MS Gothic"/>
          </w14:checkbox>
        </w:sdtPr>
        <w:sdtEndPr>
          <w:rPr>
            <w:i w:val="0"/>
          </w:rPr>
        </w:sdtEndPr>
        <w:sdtContent>
          <w:r w:rsidR="009F1BD7" w:rsidRPr="00D31DDC">
            <w:rPr>
              <w:rFonts w:ascii="MS Gothic" w:eastAsia="MS Gothic" w:hAnsi="MS Gothic"/>
            </w:rPr>
            <w:t>☐</w:t>
          </w:r>
        </w:sdtContent>
      </w:sdt>
      <w:r w:rsidR="009F1BD7" w:rsidRPr="00D31DDC">
        <w:t xml:space="preserve"> </w:t>
      </w:r>
      <w:r w:rsidR="009F1BD7">
        <w:tab/>
      </w:r>
      <w:r w:rsidR="009F1BD7" w:rsidRPr="00D31DDC">
        <w:t>Not sure</w:t>
      </w:r>
      <w:r w:rsidR="009F1BD7">
        <w:t xml:space="preserve"> </w:t>
      </w:r>
      <w:r w:rsidR="009F1BD7" w:rsidRPr="001F6649">
        <w:rPr>
          <w:rStyle w:val="IntenseEmphasis"/>
        </w:rPr>
        <w:tab/>
        <w:t>[Please go to 7.15]</w:t>
      </w:r>
    </w:p>
    <w:p w14:paraId="1DAEA9CD" w14:textId="4B88E4FF" w:rsidR="00B3120E" w:rsidRDefault="00B3120E" w:rsidP="00B3120E">
      <w:pPr>
        <w:pStyle w:val="Questions"/>
      </w:pPr>
      <w:r w:rsidRPr="00D31DDC">
        <w:t>How long did it take to review your plan once the NDIA agreed to do an unscheduled plan review?</w:t>
      </w:r>
    </w:p>
    <w:p w14:paraId="286D55C6" w14:textId="77777777" w:rsidR="00606456" w:rsidRPr="00606456" w:rsidRDefault="00AA1333" w:rsidP="00606456">
      <w:pPr>
        <w:pStyle w:val="SmallSpacing"/>
      </w:pPr>
      <w:sdt>
        <w:sdtPr>
          <w:id w:val="-521008159"/>
          <w14:checkbox>
            <w14:checked w14:val="0"/>
            <w14:checkedState w14:val="2612" w14:font="MS Gothic"/>
            <w14:uncheckedState w14:val="2610" w14:font="MS Gothic"/>
          </w14:checkbox>
        </w:sdtPr>
        <w:sdtEndPr/>
        <w:sdtContent>
          <w:r w:rsidR="00606456">
            <w:rPr>
              <w:rFonts w:ascii="MS Gothic" w:eastAsia="MS Gothic" w:hAnsi="MS Gothic" w:hint="eastAsia"/>
            </w:rPr>
            <w:t>☐</w:t>
          </w:r>
        </w:sdtContent>
      </w:sdt>
      <w:r w:rsidR="00606456">
        <w:t xml:space="preserve"> </w:t>
      </w:r>
      <w:r w:rsidR="00606456">
        <w:tab/>
      </w:r>
      <w:r w:rsidR="00606456" w:rsidRPr="00606456">
        <w:t>Less than 2 weeks</w:t>
      </w:r>
    </w:p>
    <w:p w14:paraId="05806234" w14:textId="77777777" w:rsidR="00606456" w:rsidRPr="00606456" w:rsidRDefault="00AA1333" w:rsidP="00606456">
      <w:pPr>
        <w:pStyle w:val="SmallSpacing"/>
      </w:pPr>
      <w:sdt>
        <w:sdtPr>
          <w:id w:val="233448177"/>
          <w14:checkbox>
            <w14:checked w14:val="0"/>
            <w14:checkedState w14:val="2612" w14:font="MS Gothic"/>
            <w14:uncheckedState w14:val="2610" w14:font="MS Gothic"/>
          </w14:checkbox>
        </w:sdtPr>
        <w:sdtEndPr/>
        <w:sdtContent>
          <w:r w:rsidR="00606456" w:rsidRPr="00606456">
            <w:rPr>
              <w:rFonts w:ascii="Segoe UI Symbol" w:hAnsi="Segoe UI Symbol" w:cs="Segoe UI Symbol"/>
            </w:rPr>
            <w:t>☐</w:t>
          </w:r>
        </w:sdtContent>
      </w:sdt>
      <w:r w:rsidR="00606456" w:rsidRPr="00606456">
        <w:t xml:space="preserve"> </w:t>
      </w:r>
      <w:r w:rsidR="00606456" w:rsidRPr="00606456">
        <w:tab/>
        <w:t>Between 2 to 4 weeks</w:t>
      </w:r>
    </w:p>
    <w:p w14:paraId="29440D21" w14:textId="77777777" w:rsidR="00606456" w:rsidRPr="00606456" w:rsidRDefault="00AA1333" w:rsidP="00606456">
      <w:pPr>
        <w:pStyle w:val="SmallSpacing"/>
      </w:pPr>
      <w:sdt>
        <w:sdtPr>
          <w:id w:val="-1281024608"/>
          <w14:checkbox>
            <w14:checked w14:val="0"/>
            <w14:checkedState w14:val="2612" w14:font="MS Gothic"/>
            <w14:uncheckedState w14:val="2610" w14:font="MS Gothic"/>
          </w14:checkbox>
        </w:sdtPr>
        <w:sdtEndPr/>
        <w:sdtContent>
          <w:r w:rsidR="00606456" w:rsidRPr="00606456">
            <w:rPr>
              <w:rFonts w:ascii="Segoe UI Symbol" w:hAnsi="Segoe UI Symbol" w:cs="Segoe UI Symbol"/>
            </w:rPr>
            <w:t>☐</w:t>
          </w:r>
        </w:sdtContent>
      </w:sdt>
      <w:r w:rsidR="00606456" w:rsidRPr="00606456">
        <w:t xml:space="preserve"> </w:t>
      </w:r>
      <w:r w:rsidR="00606456" w:rsidRPr="00606456">
        <w:tab/>
        <w:t>Between 1 and 3 months</w:t>
      </w:r>
    </w:p>
    <w:p w14:paraId="32B87338" w14:textId="77777777" w:rsidR="00606456" w:rsidRPr="00606456" w:rsidRDefault="00AA1333" w:rsidP="00606456">
      <w:pPr>
        <w:pStyle w:val="SmallSpacing"/>
      </w:pPr>
      <w:sdt>
        <w:sdtPr>
          <w:id w:val="-664166247"/>
          <w14:checkbox>
            <w14:checked w14:val="0"/>
            <w14:checkedState w14:val="2612" w14:font="MS Gothic"/>
            <w14:uncheckedState w14:val="2610" w14:font="MS Gothic"/>
          </w14:checkbox>
        </w:sdtPr>
        <w:sdtEndPr/>
        <w:sdtContent>
          <w:r w:rsidR="00606456" w:rsidRPr="00606456">
            <w:rPr>
              <w:rFonts w:ascii="Segoe UI Symbol" w:hAnsi="Segoe UI Symbol" w:cs="Segoe UI Symbol"/>
            </w:rPr>
            <w:t>☐</w:t>
          </w:r>
        </w:sdtContent>
      </w:sdt>
      <w:r w:rsidR="00606456" w:rsidRPr="00606456">
        <w:t xml:space="preserve"> </w:t>
      </w:r>
      <w:r w:rsidR="00606456" w:rsidRPr="00606456">
        <w:tab/>
        <w:t>More than 3 months</w:t>
      </w:r>
    </w:p>
    <w:p w14:paraId="69290914" w14:textId="77777777" w:rsidR="00606456" w:rsidRPr="00606456" w:rsidRDefault="00AA1333" w:rsidP="00606456">
      <w:pPr>
        <w:pStyle w:val="SmallSpacing"/>
      </w:pPr>
      <w:sdt>
        <w:sdtPr>
          <w:id w:val="1560133465"/>
          <w14:checkbox>
            <w14:checked w14:val="0"/>
            <w14:checkedState w14:val="2612" w14:font="MS Gothic"/>
            <w14:uncheckedState w14:val="2610" w14:font="MS Gothic"/>
          </w14:checkbox>
        </w:sdtPr>
        <w:sdtEndPr/>
        <w:sdtContent>
          <w:r w:rsidR="00606456" w:rsidRPr="00606456">
            <w:rPr>
              <w:rFonts w:ascii="Segoe UI Symbol" w:hAnsi="Segoe UI Symbol" w:cs="Segoe UI Symbol"/>
            </w:rPr>
            <w:t>☐</w:t>
          </w:r>
        </w:sdtContent>
      </w:sdt>
      <w:r w:rsidR="00606456" w:rsidRPr="00606456">
        <w:t xml:space="preserve"> </w:t>
      </w:r>
      <w:r w:rsidR="00606456" w:rsidRPr="00606456">
        <w:tab/>
        <w:t>Not sure</w:t>
      </w:r>
    </w:p>
    <w:p w14:paraId="664E2705" w14:textId="77777777" w:rsidR="00606456" w:rsidRPr="00606456" w:rsidRDefault="00AA1333" w:rsidP="00606456">
      <w:pPr>
        <w:pStyle w:val="SmallSpacing"/>
      </w:pPr>
      <w:sdt>
        <w:sdtPr>
          <w:id w:val="313078912"/>
          <w14:checkbox>
            <w14:checked w14:val="0"/>
            <w14:checkedState w14:val="2612" w14:font="MS Gothic"/>
            <w14:uncheckedState w14:val="2610" w14:font="MS Gothic"/>
          </w14:checkbox>
        </w:sdtPr>
        <w:sdtEndPr/>
        <w:sdtContent>
          <w:r w:rsidR="00606456" w:rsidRPr="00606456">
            <w:rPr>
              <w:rFonts w:ascii="Segoe UI Symbol" w:hAnsi="Segoe UI Symbol" w:cs="Segoe UI Symbol"/>
            </w:rPr>
            <w:t>☐</w:t>
          </w:r>
        </w:sdtContent>
      </w:sdt>
      <w:r w:rsidR="00606456" w:rsidRPr="00606456">
        <w:t xml:space="preserve"> </w:t>
      </w:r>
      <w:r w:rsidR="00606456" w:rsidRPr="00606456">
        <w:tab/>
        <w:t>Not applicable</w:t>
      </w:r>
    </w:p>
    <w:p w14:paraId="4AEA5EC5" w14:textId="3F7DB43C" w:rsidR="00606456" w:rsidRPr="00D31DDC" w:rsidRDefault="00606456" w:rsidP="00606456">
      <w:pPr>
        <w:pStyle w:val="Questions"/>
      </w:pPr>
      <w:r w:rsidRPr="00D31DDC">
        <w:t xml:space="preserve">Keeping in mind that you may need to give extra information to support an unscheduled plan review, how long do you think is a reasonable timeframe for the NDIA to do an unscheduled plan review after the </w:t>
      </w:r>
      <w:r w:rsidR="00F7096D">
        <w:br/>
      </w:r>
      <w:r w:rsidRPr="00D31DDC">
        <w:t>NDIA receives all the information it needs?</w:t>
      </w:r>
    </w:p>
    <w:p w14:paraId="5DC5E047" w14:textId="41F0DDD5" w:rsidR="00B3120E" w:rsidRDefault="00606456" w:rsidP="004B7213">
      <w:pPr>
        <w:ind w:left="720"/>
      </w:pPr>
      <w:r w:rsidRPr="00D31DDC">
        <w:t xml:space="preserve">You can answer in </w:t>
      </w:r>
      <w:proofErr w:type="gramStart"/>
      <w:r w:rsidRPr="00D31DDC">
        <w:t>a number of</w:t>
      </w:r>
      <w:proofErr w:type="gramEnd"/>
      <w:r w:rsidRPr="00D31DDC">
        <w:t xml:space="preserve"> days, weeks, or months. For example, </w:t>
      </w:r>
      <w:r>
        <w:br/>
      </w:r>
      <w:r w:rsidRPr="00D31DDC">
        <w:t>14 days, 4 weeks or 3 months are all useful answers</w:t>
      </w:r>
      <w:r w:rsidR="004B7213">
        <w:t>.</w:t>
      </w:r>
    </w:p>
    <w:tbl>
      <w:tblPr>
        <w:tblStyle w:val="Style2"/>
        <w:tblW w:w="0" w:type="auto"/>
        <w:tblInd w:w="737" w:type="dxa"/>
        <w:tblLook w:val="04A0" w:firstRow="1" w:lastRow="0" w:firstColumn="1" w:lastColumn="0" w:noHBand="0" w:noVBand="1"/>
      </w:tblPr>
      <w:tblGrid>
        <w:gridCol w:w="8279"/>
      </w:tblGrid>
      <w:tr w:rsidR="004B7213" w14:paraId="59E764CC" w14:textId="77777777" w:rsidTr="006B4F77">
        <w:trPr>
          <w:trHeight w:val="1984"/>
        </w:trPr>
        <w:tc>
          <w:tcPr>
            <w:tcW w:w="9016" w:type="dxa"/>
          </w:tcPr>
          <w:p w14:paraId="2356F450" w14:textId="77777777" w:rsidR="004B7213" w:rsidRDefault="004B7213" w:rsidP="00E837E6"/>
        </w:tc>
      </w:tr>
    </w:tbl>
    <w:p w14:paraId="3CDCB8B1" w14:textId="49D7BF67" w:rsidR="00777FDD" w:rsidRPr="00D31DDC" w:rsidRDefault="00356B7B" w:rsidP="00B86418">
      <w:pPr>
        <w:pStyle w:val="Heading2"/>
      </w:pPr>
      <w:r w:rsidRPr="00D31DDC">
        <w:br w:type="page"/>
      </w:r>
      <w:r w:rsidR="00777FDD" w:rsidRPr="00D31DDC">
        <w:lastRenderedPageBreak/>
        <w:t>Section 8: NDIA Decision Making (1</w:t>
      </w:r>
      <w:r w:rsidR="00B61E79" w:rsidRPr="00D31DDC">
        <w:t>2</w:t>
      </w:r>
      <w:r w:rsidR="00777FDD" w:rsidRPr="00D31DDC">
        <w:t xml:space="preserve"> Questions)</w:t>
      </w:r>
      <w:r w:rsidR="00E96811" w:rsidRPr="00D31DDC">
        <w:t xml:space="preserve"> </w:t>
      </w:r>
    </w:p>
    <w:p w14:paraId="7AA62DCC" w14:textId="7272436E" w:rsidR="00E951B8" w:rsidRPr="00D31DDC" w:rsidRDefault="00E951B8" w:rsidP="00ED485C">
      <w:r w:rsidRPr="00D31DDC">
        <w:t xml:space="preserve">If a </w:t>
      </w:r>
      <w:r w:rsidR="00A274C7" w:rsidRPr="00D31DDC">
        <w:t>p</w:t>
      </w:r>
      <w:r w:rsidRPr="00D31DDC">
        <w:t>articipant is unhappy with a decision</w:t>
      </w:r>
      <w:r w:rsidR="005E7D54" w:rsidRPr="00D31DDC">
        <w:t xml:space="preserve"> made by the NDIA</w:t>
      </w:r>
      <w:r w:rsidRPr="00D31DDC">
        <w:t xml:space="preserve">, the first step is to seek an internal review of the decision. If the </w:t>
      </w:r>
      <w:r w:rsidR="00A274C7" w:rsidRPr="00D31DDC">
        <w:t>p</w:t>
      </w:r>
      <w:r w:rsidRPr="00D31DDC">
        <w:t>articipant is still unhappy</w:t>
      </w:r>
      <w:r w:rsidR="00BF7B31" w:rsidRPr="00D31DDC">
        <w:t>, this can be appealed to the Administrative Appeals Tribunal.</w:t>
      </w:r>
    </w:p>
    <w:p w14:paraId="1A786F50" w14:textId="27F777DA" w:rsidR="00A274C7" w:rsidRPr="00D31DDC" w:rsidRDefault="00A274C7" w:rsidP="00ED485C">
      <w:r w:rsidRPr="00D31DDC">
        <w:t xml:space="preserve">This optional section asks you questions about your experiences of NDIA </w:t>
      </w:r>
      <w:r w:rsidR="00C6025B">
        <w:br/>
      </w:r>
      <w:r w:rsidRPr="00D31DDC">
        <w:t xml:space="preserve">decision making. The Guarantee may include ways to ensure the NDIA better informs people about the reasons for its decisions and to ensure those decisions </w:t>
      </w:r>
      <w:r w:rsidR="00C6025B">
        <w:br/>
      </w:r>
      <w:r w:rsidRPr="00D31DDC">
        <w:t>are made more promptly.</w:t>
      </w:r>
    </w:p>
    <w:p w14:paraId="04678A6E" w14:textId="280DE38B" w:rsidR="002049D5" w:rsidRPr="00D31DDC" w:rsidRDefault="002049D5" w:rsidP="00ED485C">
      <w:r w:rsidRPr="00D31DDC">
        <w:t>If you want to answer questions on ‘NDIA decision making’, please continue with this section. You can also skip to the end of the Survey, where there are instructions on how to return your completed Survey.</w:t>
      </w:r>
    </w:p>
    <w:p w14:paraId="491822BC" w14:textId="4FCEAE7A" w:rsidR="00DF4DB9" w:rsidRPr="00DF4DB9" w:rsidRDefault="00547B2F" w:rsidP="0093387B">
      <w:r w:rsidRPr="00D31DDC">
        <w:t>In this section ‘you’ refers to the NDIS participant. If you are a family member or carer, please keep the participant’s experience in mind.</w:t>
      </w:r>
    </w:p>
    <w:p w14:paraId="29ED5A56" w14:textId="77777777" w:rsidR="0093387B" w:rsidRPr="0093387B" w:rsidRDefault="0093387B" w:rsidP="0093387B">
      <w:pPr>
        <w:pStyle w:val="ListParagraph"/>
        <w:numPr>
          <w:ilvl w:val="0"/>
          <w:numId w:val="17"/>
        </w:numPr>
        <w:spacing w:before="360" w:line="240" w:lineRule="auto"/>
        <w:contextualSpacing w:val="0"/>
        <w:outlineLvl w:val="2"/>
        <w:rPr>
          <w:b/>
          <w:bCs/>
          <w:vanish/>
        </w:rPr>
      </w:pPr>
    </w:p>
    <w:p w14:paraId="033AB435" w14:textId="79D98C6E" w:rsidR="00C6025B" w:rsidRPr="00D31DDC" w:rsidRDefault="00C6025B" w:rsidP="0093387B">
      <w:pPr>
        <w:pStyle w:val="Questions"/>
      </w:pPr>
      <w:r w:rsidRPr="00D31DDC">
        <w:t xml:space="preserve">When the NDIA </w:t>
      </w:r>
      <w:proofErr w:type="gramStart"/>
      <w:r w:rsidRPr="00D31DDC">
        <w:t>made a decision</w:t>
      </w:r>
      <w:proofErr w:type="gramEnd"/>
      <w:r w:rsidRPr="00D31DDC">
        <w:t xml:space="preserve"> (about your plan, supports, or access), did you understand why they made it the way they did?</w:t>
      </w:r>
    </w:p>
    <w:p w14:paraId="09BE4C05" w14:textId="7D0DE739" w:rsidR="00C6025B" w:rsidRPr="004B08AC" w:rsidRDefault="00AA1333" w:rsidP="004B08AC">
      <w:pPr>
        <w:pStyle w:val="SmallSpacing"/>
      </w:pPr>
      <w:sdt>
        <w:sdtPr>
          <w:id w:val="-2105408431"/>
          <w14:checkbox>
            <w14:checked w14:val="0"/>
            <w14:checkedState w14:val="2612" w14:font="MS Gothic"/>
            <w14:uncheckedState w14:val="2610" w14:font="MS Gothic"/>
          </w14:checkbox>
        </w:sdtPr>
        <w:sdtEndPr/>
        <w:sdtContent>
          <w:r w:rsidR="00C6025B" w:rsidRPr="004B08AC">
            <w:rPr>
              <w:rFonts w:ascii="Segoe UI Symbol" w:hAnsi="Segoe UI Symbol" w:cs="Segoe UI Symbol"/>
            </w:rPr>
            <w:t>☐</w:t>
          </w:r>
        </w:sdtContent>
      </w:sdt>
      <w:r w:rsidR="00C6025B" w:rsidRPr="004B08AC">
        <w:t xml:space="preserve"> </w:t>
      </w:r>
      <w:r w:rsidR="00C6025B" w:rsidRPr="004B08AC">
        <w:tab/>
        <w:t>Yes</w:t>
      </w:r>
    </w:p>
    <w:p w14:paraId="34D5FA64" w14:textId="6EA6F7FA" w:rsidR="00C6025B" w:rsidRPr="004B08AC" w:rsidRDefault="00AA1333" w:rsidP="004B08AC">
      <w:pPr>
        <w:pStyle w:val="SmallSpacing"/>
      </w:pPr>
      <w:sdt>
        <w:sdtPr>
          <w:id w:val="-614531535"/>
          <w14:checkbox>
            <w14:checked w14:val="0"/>
            <w14:checkedState w14:val="2612" w14:font="MS Gothic"/>
            <w14:uncheckedState w14:val="2610" w14:font="MS Gothic"/>
          </w14:checkbox>
        </w:sdtPr>
        <w:sdtEndPr/>
        <w:sdtContent>
          <w:r w:rsidR="00C6025B" w:rsidRPr="004B08AC">
            <w:rPr>
              <w:rFonts w:ascii="Segoe UI Symbol" w:hAnsi="Segoe UI Symbol" w:cs="Segoe UI Symbol"/>
            </w:rPr>
            <w:t>☐</w:t>
          </w:r>
        </w:sdtContent>
      </w:sdt>
      <w:r w:rsidR="00C6025B" w:rsidRPr="004B08AC">
        <w:t xml:space="preserve"> </w:t>
      </w:r>
      <w:r w:rsidR="00C6025B" w:rsidRPr="004B08AC">
        <w:tab/>
        <w:t>No</w:t>
      </w:r>
    </w:p>
    <w:p w14:paraId="7A510B69" w14:textId="77777777" w:rsidR="00C6025B" w:rsidRPr="004B08AC" w:rsidRDefault="00AA1333" w:rsidP="004B08AC">
      <w:pPr>
        <w:pStyle w:val="SmallSpacing"/>
      </w:pPr>
      <w:sdt>
        <w:sdtPr>
          <w:id w:val="33930117"/>
          <w14:checkbox>
            <w14:checked w14:val="0"/>
            <w14:checkedState w14:val="2612" w14:font="MS Gothic"/>
            <w14:uncheckedState w14:val="2610" w14:font="MS Gothic"/>
          </w14:checkbox>
        </w:sdtPr>
        <w:sdtEndPr/>
        <w:sdtContent>
          <w:r w:rsidR="00C6025B" w:rsidRPr="004B08AC">
            <w:rPr>
              <w:rFonts w:ascii="Segoe UI Symbol" w:hAnsi="Segoe UI Symbol" w:cs="Segoe UI Symbol"/>
            </w:rPr>
            <w:t>☐</w:t>
          </w:r>
        </w:sdtContent>
      </w:sdt>
      <w:r w:rsidR="00C6025B" w:rsidRPr="004B08AC">
        <w:t xml:space="preserve"> </w:t>
      </w:r>
      <w:r w:rsidR="00C6025B" w:rsidRPr="004B08AC">
        <w:tab/>
        <w:t xml:space="preserve">Not sure </w:t>
      </w:r>
    </w:p>
    <w:p w14:paraId="3D33ED0E" w14:textId="28846630" w:rsidR="00C6025B" w:rsidRPr="00D31DDC" w:rsidRDefault="00C6025B" w:rsidP="00C6025B">
      <w:pPr>
        <w:pStyle w:val="Questions"/>
      </w:pPr>
      <w:r w:rsidRPr="00D31DDC">
        <w:t xml:space="preserve">Were you told that you had the right to ask for a review of any NDIA decisions that you did not agree with? </w:t>
      </w:r>
    </w:p>
    <w:p w14:paraId="44D6589B" w14:textId="77777777" w:rsidR="00C6025B" w:rsidRPr="004B08AC" w:rsidRDefault="00AA1333" w:rsidP="004B08AC">
      <w:pPr>
        <w:pStyle w:val="SmallSpacing"/>
      </w:pPr>
      <w:sdt>
        <w:sdtPr>
          <w:id w:val="1766266491"/>
          <w14:checkbox>
            <w14:checked w14:val="0"/>
            <w14:checkedState w14:val="2612" w14:font="MS Gothic"/>
            <w14:uncheckedState w14:val="2610" w14:font="MS Gothic"/>
          </w14:checkbox>
        </w:sdtPr>
        <w:sdtEndPr/>
        <w:sdtContent>
          <w:r w:rsidR="00C6025B" w:rsidRPr="004B08AC">
            <w:rPr>
              <w:rFonts w:ascii="Segoe UI Symbol" w:hAnsi="Segoe UI Symbol" w:cs="Segoe UI Symbol"/>
            </w:rPr>
            <w:t>☐</w:t>
          </w:r>
        </w:sdtContent>
      </w:sdt>
      <w:r w:rsidR="00C6025B" w:rsidRPr="004B08AC">
        <w:t xml:space="preserve"> </w:t>
      </w:r>
      <w:r w:rsidR="00C6025B" w:rsidRPr="004B08AC">
        <w:tab/>
        <w:t>Yes</w:t>
      </w:r>
    </w:p>
    <w:p w14:paraId="6E120181" w14:textId="77777777" w:rsidR="00C6025B" w:rsidRPr="004B08AC" w:rsidRDefault="00AA1333" w:rsidP="004B08AC">
      <w:pPr>
        <w:pStyle w:val="SmallSpacing"/>
      </w:pPr>
      <w:sdt>
        <w:sdtPr>
          <w:id w:val="-1029184682"/>
          <w14:checkbox>
            <w14:checked w14:val="0"/>
            <w14:checkedState w14:val="2612" w14:font="MS Gothic"/>
            <w14:uncheckedState w14:val="2610" w14:font="MS Gothic"/>
          </w14:checkbox>
        </w:sdtPr>
        <w:sdtEndPr/>
        <w:sdtContent>
          <w:r w:rsidR="00C6025B" w:rsidRPr="004B08AC">
            <w:rPr>
              <w:rFonts w:ascii="Segoe UI Symbol" w:hAnsi="Segoe UI Symbol" w:cs="Segoe UI Symbol"/>
            </w:rPr>
            <w:t>☐</w:t>
          </w:r>
        </w:sdtContent>
      </w:sdt>
      <w:r w:rsidR="00C6025B" w:rsidRPr="004B08AC">
        <w:t xml:space="preserve"> </w:t>
      </w:r>
      <w:r w:rsidR="00C6025B" w:rsidRPr="004B08AC">
        <w:tab/>
        <w:t>No</w:t>
      </w:r>
    </w:p>
    <w:p w14:paraId="43D0B1D7" w14:textId="77777777" w:rsidR="00C6025B" w:rsidRPr="004B08AC" w:rsidRDefault="00AA1333" w:rsidP="004B08AC">
      <w:pPr>
        <w:pStyle w:val="SmallSpacing"/>
      </w:pPr>
      <w:sdt>
        <w:sdtPr>
          <w:id w:val="-714425278"/>
          <w14:checkbox>
            <w14:checked w14:val="0"/>
            <w14:checkedState w14:val="2612" w14:font="MS Gothic"/>
            <w14:uncheckedState w14:val="2610" w14:font="MS Gothic"/>
          </w14:checkbox>
        </w:sdtPr>
        <w:sdtEndPr/>
        <w:sdtContent>
          <w:r w:rsidR="00C6025B" w:rsidRPr="004B08AC">
            <w:rPr>
              <w:rFonts w:ascii="Segoe UI Symbol" w:hAnsi="Segoe UI Symbol" w:cs="Segoe UI Symbol"/>
            </w:rPr>
            <w:t>☐</w:t>
          </w:r>
        </w:sdtContent>
      </w:sdt>
      <w:r w:rsidR="00C6025B" w:rsidRPr="004B08AC">
        <w:t xml:space="preserve"> </w:t>
      </w:r>
      <w:r w:rsidR="00C6025B" w:rsidRPr="004B08AC">
        <w:tab/>
        <w:t xml:space="preserve">Not sure </w:t>
      </w:r>
    </w:p>
    <w:p w14:paraId="4E1178F1" w14:textId="4CFD5DE3" w:rsidR="00C6025B" w:rsidRPr="004B08AC" w:rsidRDefault="00AA1333" w:rsidP="004B08AC">
      <w:pPr>
        <w:pStyle w:val="SmallSpacing"/>
      </w:pPr>
      <w:sdt>
        <w:sdtPr>
          <w:id w:val="1835340407"/>
          <w14:checkbox>
            <w14:checked w14:val="0"/>
            <w14:checkedState w14:val="2612" w14:font="MS Gothic"/>
            <w14:uncheckedState w14:val="2610" w14:font="MS Gothic"/>
          </w14:checkbox>
        </w:sdtPr>
        <w:sdtEndPr/>
        <w:sdtContent>
          <w:r w:rsidR="00C6025B" w:rsidRPr="004B08AC">
            <w:rPr>
              <w:rFonts w:ascii="Segoe UI Symbol" w:hAnsi="Segoe UI Symbol" w:cs="Segoe UI Symbol"/>
            </w:rPr>
            <w:t>☐</w:t>
          </w:r>
        </w:sdtContent>
      </w:sdt>
      <w:r w:rsidR="00C6025B" w:rsidRPr="004B08AC">
        <w:t xml:space="preserve"> </w:t>
      </w:r>
      <w:r w:rsidR="00C6025B" w:rsidRPr="004B08AC">
        <w:tab/>
        <w:t xml:space="preserve">Not applicable </w:t>
      </w:r>
    </w:p>
    <w:p w14:paraId="168EACB3" w14:textId="52538A9F" w:rsidR="00C6025B" w:rsidRDefault="00785A65" w:rsidP="00785A65">
      <w:pPr>
        <w:pStyle w:val="Questions"/>
      </w:pPr>
      <w:r w:rsidRPr="00D31DDC">
        <w:t>Have you asked the NDIA to review a decision?</w:t>
      </w:r>
    </w:p>
    <w:p w14:paraId="665B3EDD" w14:textId="2F8CBFEE" w:rsidR="00785A65" w:rsidRPr="004B08AC" w:rsidRDefault="00AA1333" w:rsidP="004B08AC">
      <w:pPr>
        <w:pStyle w:val="SmallSpacing"/>
      </w:pPr>
      <w:sdt>
        <w:sdtPr>
          <w:id w:val="-107658578"/>
          <w14:checkbox>
            <w14:checked w14:val="0"/>
            <w14:checkedState w14:val="2612" w14:font="MS Gothic"/>
            <w14:uncheckedState w14:val="2610" w14:font="MS Gothic"/>
          </w14:checkbox>
        </w:sdtPr>
        <w:sdtEndPr/>
        <w:sdtContent>
          <w:r w:rsidR="00785A65" w:rsidRPr="004B08AC">
            <w:rPr>
              <w:rFonts w:ascii="Segoe UI Symbol" w:hAnsi="Segoe UI Symbol" w:cs="Segoe UI Symbol"/>
            </w:rPr>
            <w:t>☐</w:t>
          </w:r>
        </w:sdtContent>
      </w:sdt>
      <w:r w:rsidR="00785A65" w:rsidRPr="004B08AC">
        <w:t xml:space="preserve"> </w:t>
      </w:r>
      <w:r w:rsidR="00785A65" w:rsidRPr="004B08AC">
        <w:tab/>
        <w:t xml:space="preserve">Yes  </w:t>
      </w:r>
    </w:p>
    <w:p w14:paraId="3A4794ED" w14:textId="45ABDCEC" w:rsidR="00785A65" w:rsidRPr="004B08AC" w:rsidRDefault="00AA1333" w:rsidP="004B08AC">
      <w:pPr>
        <w:pStyle w:val="SmallSpacing"/>
      </w:pPr>
      <w:sdt>
        <w:sdtPr>
          <w:id w:val="1932389827"/>
          <w14:checkbox>
            <w14:checked w14:val="0"/>
            <w14:checkedState w14:val="2612" w14:font="MS Gothic"/>
            <w14:uncheckedState w14:val="2610" w14:font="MS Gothic"/>
          </w14:checkbox>
        </w:sdtPr>
        <w:sdtEndPr/>
        <w:sdtContent>
          <w:r w:rsidR="00785A65" w:rsidRPr="004B08AC">
            <w:rPr>
              <w:rFonts w:ascii="Segoe UI Symbol" w:hAnsi="Segoe UI Symbol" w:cs="Segoe UI Symbol"/>
            </w:rPr>
            <w:t>☐</w:t>
          </w:r>
        </w:sdtContent>
      </w:sdt>
      <w:r w:rsidR="00785A65" w:rsidRPr="004B08AC">
        <w:t xml:space="preserve"> </w:t>
      </w:r>
      <w:r w:rsidR="00785A65" w:rsidRPr="004B08AC">
        <w:tab/>
        <w:t xml:space="preserve">No        </w:t>
      </w:r>
    </w:p>
    <w:p w14:paraId="6FDC3FAA" w14:textId="2641851C" w:rsidR="00F921C2" w:rsidRPr="001F6649" w:rsidRDefault="00AA1333" w:rsidP="004B08AC">
      <w:pPr>
        <w:pStyle w:val="SmallSpacing"/>
        <w:ind w:left="720" w:hanging="720"/>
        <w:rPr>
          <w:rStyle w:val="IntenseEmphasis"/>
        </w:rPr>
      </w:pPr>
      <w:sdt>
        <w:sdtPr>
          <w:rPr>
            <w:bCs/>
            <w:i/>
            <w:color w:val="005A70"/>
          </w:rPr>
          <w:id w:val="-1150977220"/>
          <w14:checkbox>
            <w14:checked w14:val="0"/>
            <w14:checkedState w14:val="2612" w14:font="MS Gothic"/>
            <w14:uncheckedState w14:val="2610" w14:font="MS Gothic"/>
          </w14:checkbox>
        </w:sdtPr>
        <w:sdtEndPr>
          <w:rPr>
            <w:bCs w:val="0"/>
            <w:i w:val="0"/>
            <w:color w:val="auto"/>
          </w:rPr>
        </w:sdtEndPr>
        <w:sdtContent>
          <w:r w:rsidR="00785A65" w:rsidRPr="004B08AC">
            <w:rPr>
              <w:rFonts w:ascii="Segoe UI Symbol" w:hAnsi="Segoe UI Symbol" w:cs="Segoe UI Symbol"/>
            </w:rPr>
            <w:t>☐</w:t>
          </w:r>
        </w:sdtContent>
      </w:sdt>
      <w:r w:rsidR="00785A65" w:rsidRPr="004B08AC">
        <w:t xml:space="preserve"> </w:t>
      </w:r>
      <w:r w:rsidR="00785A65" w:rsidRPr="004B08AC">
        <w:tab/>
        <w:t>Not sure</w:t>
      </w:r>
      <w:r w:rsidR="00785A65" w:rsidRPr="00D31DDC">
        <w:t xml:space="preserve"> </w:t>
      </w:r>
      <w:r w:rsidR="00785A65">
        <w:tab/>
      </w:r>
      <w:r w:rsidR="00785A65" w:rsidRPr="00A335EF">
        <w:rPr>
          <w:rStyle w:val="IntenseEmphasis"/>
        </w:rPr>
        <w:t xml:space="preserve">[For ‘No’ and ‘Not sure’, </w:t>
      </w:r>
      <w:r w:rsidR="00114D1D">
        <w:rPr>
          <w:rStyle w:val="IntenseEmphasis"/>
        </w:rPr>
        <w:t>p</w:t>
      </w:r>
      <w:r w:rsidR="00785A65" w:rsidRPr="00A335EF">
        <w:rPr>
          <w:rStyle w:val="IntenseEmphasis"/>
        </w:rPr>
        <w:t>lease go to the instructions on how to return your completed survey.]</w:t>
      </w:r>
    </w:p>
    <w:p w14:paraId="359D6CAE" w14:textId="77777777" w:rsidR="00F921C2" w:rsidRPr="00F921C2" w:rsidRDefault="00F921C2" w:rsidP="00F921C2">
      <w:r w:rsidRPr="001F6649">
        <w:rPr>
          <w:rStyle w:val="IntenseEmphasis"/>
        </w:rPr>
        <w:br w:type="page"/>
      </w:r>
    </w:p>
    <w:p w14:paraId="0E666248" w14:textId="3CAE0051" w:rsidR="00F921C2" w:rsidRDefault="00785A65" w:rsidP="00F921C2">
      <w:pPr>
        <w:pStyle w:val="Questions"/>
      </w:pPr>
      <w:r w:rsidRPr="001F6649">
        <w:rPr>
          <w:rStyle w:val="IntenseEmphasis"/>
        </w:rPr>
        <w:lastRenderedPageBreak/>
        <w:t xml:space="preserve"> </w:t>
      </w:r>
      <w:r w:rsidR="00F921C2" w:rsidRPr="00D31DDC">
        <w:t>What was the reason? Please write your answer below</w:t>
      </w:r>
      <w:r w:rsidR="00F921C2">
        <w:t>.</w:t>
      </w:r>
    </w:p>
    <w:tbl>
      <w:tblPr>
        <w:tblStyle w:val="Style2"/>
        <w:tblW w:w="0" w:type="auto"/>
        <w:tblInd w:w="737" w:type="dxa"/>
        <w:tblLook w:val="04A0" w:firstRow="1" w:lastRow="0" w:firstColumn="1" w:lastColumn="0" w:noHBand="0" w:noVBand="1"/>
      </w:tblPr>
      <w:tblGrid>
        <w:gridCol w:w="8279"/>
      </w:tblGrid>
      <w:tr w:rsidR="00F921C2" w14:paraId="7A9E002D" w14:textId="77777777" w:rsidTr="002C6107">
        <w:trPr>
          <w:trHeight w:val="6236"/>
        </w:trPr>
        <w:tc>
          <w:tcPr>
            <w:tcW w:w="9016" w:type="dxa"/>
          </w:tcPr>
          <w:p w14:paraId="78AC0739" w14:textId="77777777" w:rsidR="00F921C2" w:rsidRDefault="00F921C2" w:rsidP="00E837E6"/>
        </w:tc>
      </w:tr>
    </w:tbl>
    <w:p w14:paraId="40EAA22A" w14:textId="77777777" w:rsidR="00F921C2" w:rsidRPr="00D31DDC" w:rsidRDefault="00F921C2" w:rsidP="00F921C2">
      <w:pPr>
        <w:pStyle w:val="Questions"/>
      </w:pPr>
      <w:r w:rsidRPr="00D31DDC">
        <w:t>Did someone at the NDIA explain the process for reviewing a decision?</w:t>
      </w:r>
    </w:p>
    <w:p w14:paraId="2BF31967" w14:textId="61899A82" w:rsidR="00F921C2" w:rsidRPr="004B08AC" w:rsidRDefault="00AA1333" w:rsidP="004B08AC">
      <w:pPr>
        <w:pStyle w:val="SmallSpacing"/>
      </w:pPr>
      <w:sdt>
        <w:sdtPr>
          <w:id w:val="2010484381"/>
          <w14:checkbox>
            <w14:checked w14:val="0"/>
            <w14:checkedState w14:val="2612" w14:font="MS Gothic"/>
            <w14:uncheckedState w14:val="2610" w14:font="MS Gothic"/>
          </w14:checkbox>
        </w:sdtPr>
        <w:sdtEndPr/>
        <w:sdtContent>
          <w:r w:rsidR="00F921C2" w:rsidRPr="004B08AC">
            <w:rPr>
              <w:rFonts w:ascii="Segoe UI Symbol" w:hAnsi="Segoe UI Symbol" w:cs="Segoe UI Symbol"/>
            </w:rPr>
            <w:t>☐</w:t>
          </w:r>
        </w:sdtContent>
      </w:sdt>
      <w:r w:rsidR="00F921C2" w:rsidRPr="004B08AC">
        <w:t xml:space="preserve"> </w:t>
      </w:r>
      <w:r w:rsidR="00F921C2" w:rsidRPr="004B08AC">
        <w:tab/>
        <w:t>Yes</w:t>
      </w:r>
    </w:p>
    <w:p w14:paraId="7FBBC536" w14:textId="76F94AA9" w:rsidR="00F921C2" w:rsidRPr="004B08AC" w:rsidRDefault="00AA1333" w:rsidP="004B08AC">
      <w:pPr>
        <w:pStyle w:val="SmallSpacing"/>
      </w:pPr>
      <w:sdt>
        <w:sdtPr>
          <w:id w:val="2025136660"/>
          <w14:checkbox>
            <w14:checked w14:val="0"/>
            <w14:checkedState w14:val="2612" w14:font="MS Gothic"/>
            <w14:uncheckedState w14:val="2610" w14:font="MS Gothic"/>
          </w14:checkbox>
        </w:sdtPr>
        <w:sdtEndPr/>
        <w:sdtContent>
          <w:r w:rsidR="00F921C2" w:rsidRPr="004B08AC">
            <w:rPr>
              <w:rFonts w:ascii="Segoe UI Symbol" w:hAnsi="Segoe UI Symbol" w:cs="Segoe UI Symbol"/>
            </w:rPr>
            <w:t>☐</w:t>
          </w:r>
        </w:sdtContent>
      </w:sdt>
      <w:r w:rsidR="00F921C2" w:rsidRPr="004B08AC">
        <w:t xml:space="preserve"> </w:t>
      </w:r>
      <w:r w:rsidR="00F921C2" w:rsidRPr="004B08AC">
        <w:tab/>
        <w:t>No</w:t>
      </w:r>
    </w:p>
    <w:p w14:paraId="1CE2EDE4" w14:textId="54B222A4" w:rsidR="00F921C2" w:rsidRPr="004B08AC" w:rsidRDefault="00AA1333" w:rsidP="004B08AC">
      <w:pPr>
        <w:pStyle w:val="SmallSpacing"/>
      </w:pPr>
      <w:sdt>
        <w:sdtPr>
          <w:id w:val="-1404914056"/>
          <w14:checkbox>
            <w14:checked w14:val="0"/>
            <w14:checkedState w14:val="2612" w14:font="MS Gothic"/>
            <w14:uncheckedState w14:val="2610" w14:font="MS Gothic"/>
          </w14:checkbox>
        </w:sdtPr>
        <w:sdtEndPr/>
        <w:sdtContent>
          <w:r w:rsidR="00F921C2" w:rsidRPr="004B08AC">
            <w:rPr>
              <w:rFonts w:ascii="Segoe UI Symbol" w:hAnsi="Segoe UI Symbol" w:cs="Segoe UI Symbol"/>
            </w:rPr>
            <w:t>☐</w:t>
          </w:r>
        </w:sdtContent>
      </w:sdt>
      <w:r w:rsidR="00F921C2" w:rsidRPr="004B08AC">
        <w:t xml:space="preserve"> </w:t>
      </w:r>
      <w:r w:rsidR="00F921C2" w:rsidRPr="004B08AC">
        <w:tab/>
        <w:t>Not sure</w:t>
      </w:r>
    </w:p>
    <w:p w14:paraId="0252917B" w14:textId="030B7D18" w:rsidR="00C6025B" w:rsidRDefault="00F921C2" w:rsidP="00F921C2">
      <w:pPr>
        <w:pStyle w:val="Questions"/>
      </w:pPr>
      <w:r w:rsidRPr="00D31DDC">
        <w:t xml:space="preserve">How long did it take the NDIA to tell you whether they would review </w:t>
      </w:r>
      <w:r>
        <w:br/>
      </w:r>
      <w:r w:rsidRPr="00D31DDC">
        <w:t>their decision?</w:t>
      </w:r>
    </w:p>
    <w:p w14:paraId="5BB66CC9" w14:textId="77777777" w:rsidR="00F921C2" w:rsidRPr="004B08AC" w:rsidRDefault="00AA1333" w:rsidP="004B08AC">
      <w:pPr>
        <w:pStyle w:val="SmallSpacing"/>
      </w:pPr>
      <w:sdt>
        <w:sdtPr>
          <w:id w:val="1587188308"/>
          <w14:checkbox>
            <w14:checked w14:val="0"/>
            <w14:checkedState w14:val="2612" w14:font="MS Gothic"/>
            <w14:uncheckedState w14:val="2610" w14:font="MS Gothic"/>
          </w14:checkbox>
        </w:sdtPr>
        <w:sdtEndPr/>
        <w:sdtContent>
          <w:r w:rsidR="00F921C2" w:rsidRPr="004B08AC">
            <w:rPr>
              <w:rFonts w:ascii="Segoe UI Symbol" w:hAnsi="Segoe UI Symbol" w:cs="Segoe UI Symbol"/>
            </w:rPr>
            <w:t>☐</w:t>
          </w:r>
        </w:sdtContent>
      </w:sdt>
      <w:r w:rsidR="00F921C2" w:rsidRPr="004B08AC">
        <w:t xml:space="preserve"> </w:t>
      </w:r>
      <w:r w:rsidR="00F921C2" w:rsidRPr="004B08AC">
        <w:tab/>
        <w:t>Less than 2 weeks</w:t>
      </w:r>
    </w:p>
    <w:p w14:paraId="00785130" w14:textId="77777777" w:rsidR="00F921C2" w:rsidRPr="004B08AC" w:rsidRDefault="00AA1333" w:rsidP="004B08AC">
      <w:pPr>
        <w:pStyle w:val="SmallSpacing"/>
      </w:pPr>
      <w:sdt>
        <w:sdtPr>
          <w:id w:val="-283126224"/>
          <w14:checkbox>
            <w14:checked w14:val="0"/>
            <w14:checkedState w14:val="2612" w14:font="MS Gothic"/>
            <w14:uncheckedState w14:val="2610" w14:font="MS Gothic"/>
          </w14:checkbox>
        </w:sdtPr>
        <w:sdtEndPr/>
        <w:sdtContent>
          <w:r w:rsidR="00F921C2" w:rsidRPr="004B08AC">
            <w:rPr>
              <w:rFonts w:ascii="Segoe UI Symbol" w:hAnsi="Segoe UI Symbol" w:cs="Segoe UI Symbol"/>
            </w:rPr>
            <w:t>☐</w:t>
          </w:r>
        </w:sdtContent>
      </w:sdt>
      <w:r w:rsidR="00F921C2" w:rsidRPr="004B08AC">
        <w:t xml:space="preserve"> </w:t>
      </w:r>
      <w:r w:rsidR="00F921C2" w:rsidRPr="004B08AC">
        <w:tab/>
        <w:t>Between 2 to 4 weeks</w:t>
      </w:r>
    </w:p>
    <w:p w14:paraId="22CF3CB6" w14:textId="77777777" w:rsidR="00F921C2" w:rsidRPr="004B08AC" w:rsidRDefault="00AA1333" w:rsidP="004B08AC">
      <w:pPr>
        <w:pStyle w:val="SmallSpacing"/>
      </w:pPr>
      <w:sdt>
        <w:sdtPr>
          <w:id w:val="1765812307"/>
          <w14:checkbox>
            <w14:checked w14:val="0"/>
            <w14:checkedState w14:val="2612" w14:font="MS Gothic"/>
            <w14:uncheckedState w14:val="2610" w14:font="MS Gothic"/>
          </w14:checkbox>
        </w:sdtPr>
        <w:sdtEndPr/>
        <w:sdtContent>
          <w:r w:rsidR="00F921C2" w:rsidRPr="004B08AC">
            <w:rPr>
              <w:rFonts w:ascii="Segoe UI Symbol" w:hAnsi="Segoe UI Symbol" w:cs="Segoe UI Symbol"/>
            </w:rPr>
            <w:t>☐</w:t>
          </w:r>
        </w:sdtContent>
      </w:sdt>
      <w:r w:rsidR="00F921C2" w:rsidRPr="004B08AC">
        <w:t xml:space="preserve"> </w:t>
      </w:r>
      <w:r w:rsidR="00F921C2" w:rsidRPr="004B08AC">
        <w:tab/>
        <w:t>Between 1 and 3 months</w:t>
      </w:r>
    </w:p>
    <w:p w14:paraId="0358D449" w14:textId="77777777" w:rsidR="00F921C2" w:rsidRPr="004B08AC" w:rsidRDefault="00AA1333" w:rsidP="004B08AC">
      <w:pPr>
        <w:pStyle w:val="SmallSpacing"/>
      </w:pPr>
      <w:sdt>
        <w:sdtPr>
          <w:id w:val="1030378367"/>
          <w14:checkbox>
            <w14:checked w14:val="0"/>
            <w14:checkedState w14:val="2612" w14:font="MS Gothic"/>
            <w14:uncheckedState w14:val="2610" w14:font="MS Gothic"/>
          </w14:checkbox>
        </w:sdtPr>
        <w:sdtEndPr/>
        <w:sdtContent>
          <w:r w:rsidR="00F921C2" w:rsidRPr="004B08AC">
            <w:rPr>
              <w:rFonts w:ascii="Segoe UI Symbol" w:hAnsi="Segoe UI Symbol" w:cs="Segoe UI Symbol"/>
            </w:rPr>
            <w:t>☐</w:t>
          </w:r>
        </w:sdtContent>
      </w:sdt>
      <w:r w:rsidR="00F921C2" w:rsidRPr="004B08AC">
        <w:t xml:space="preserve"> </w:t>
      </w:r>
      <w:r w:rsidR="00F921C2" w:rsidRPr="004B08AC">
        <w:tab/>
        <w:t>More than 3 months</w:t>
      </w:r>
    </w:p>
    <w:p w14:paraId="01D49C0C" w14:textId="77777777" w:rsidR="00F921C2" w:rsidRPr="004B08AC" w:rsidRDefault="00AA1333" w:rsidP="004B08AC">
      <w:pPr>
        <w:pStyle w:val="SmallSpacing"/>
      </w:pPr>
      <w:sdt>
        <w:sdtPr>
          <w:id w:val="-1899430089"/>
          <w14:checkbox>
            <w14:checked w14:val="0"/>
            <w14:checkedState w14:val="2612" w14:font="MS Gothic"/>
            <w14:uncheckedState w14:val="2610" w14:font="MS Gothic"/>
          </w14:checkbox>
        </w:sdtPr>
        <w:sdtEndPr/>
        <w:sdtContent>
          <w:r w:rsidR="00F921C2" w:rsidRPr="004B08AC">
            <w:rPr>
              <w:rFonts w:ascii="Segoe UI Symbol" w:hAnsi="Segoe UI Symbol" w:cs="Segoe UI Symbol"/>
            </w:rPr>
            <w:t>☐</w:t>
          </w:r>
        </w:sdtContent>
      </w:sdt>
      <w:r w:rsidR="00F921C2" w:rsidRPr="004B08AC">
        <w:t xml:space="preserve"> </w:t>
      </w:r>
      <w:r w:rsidR="00F921C2" w:rsidRPr="004B08AC">
        <w:tab/>
        <w:t>Not sure</w:t>
      </w:r>
    </w:p>
    <w:p w14:paraId="547337EF" w14:textId="278103BB" w:rsidR="002C6107" w:rsidRPr="004B08AC" w:rsidRDefault="00AA1333" w:rsidP="004B08AC">
      <w:pPr>
        <w:pStyle w:val="SmallSpacing"/>
      </w:pPr>
      <w:sdt>
        <w:sdtPr>
          <w:id w:val="1278906175"/>
          <w14:checkbox>
            <w14:checked w14:val="0"/>
            <w14:checkedState w14:val="2612" w14:font="MS Gothic"/>
            <w14:uncheckedState w14:val="2610" w14:font="MS Gothic"/>
          </w14:checkbox>
        </w:sdtPr>
        <w:sdtEndPr/>
        <w:sdtContent>
          <w:r w:rsidR="00F921C2" w:rsidRPr="004B08AC">
            <w:rPr>
              <w:rFonts w:ascii="Segoe UI Symbol" w:hAnsi="Segoe UI Symbol" w:cs="Segoe UI Symbol"/>
            </w:rPr>
            <w:t>☐</w:t>
          </w:r>
        </w:sdtContent>
      </w:sdt>
      <w:r w:rsidR="00F921C2" w:rsidRPr="004B08AC">
        <w:t xml:space="preserve"> </w:t>
      </w:r>
      <w:r w:rsidR="00F921C2" w:rsidRPr="004B08AC">
        <w:tab/>
        <w:t>Not applicable</w:t>
      </w:r>
    </w:p>
    <w:p w14:paraId="1B78EC49" w14:textId="77777777" w:rsidR="002C6107" w:rsidRDefault="002C6107">
      <w:pPr>
        <w:spacing w:after="200"/>
      </w:pPr>
      <w:r>
        <w:br w:type="page"/>
      </w:r>
    </w:p>
    <w:p w14:paraId="31262DD4" w14:textId="77777777" w:rsidR="00C23C59" w:rsidRPr="00D31DDC" w:rsidRDefault="00C23C59" w:rsidP="00C23C59">
      <w:pPr>
        <w:pStyle w:val="Questions"/>
      </w:pPr>
      <w:r w:rsidRPr="00D31DDC">
        <w:lastRenderedPageBreak/>
        <w:t>How long did it take the NDIA to finish their review of the decision?</w:t>
      </w:r>
    </w:p>
    <w:p w14:paraId="06D4C1AE" w14:textId="53BAAAE9" w:rsidR="00C23C59" w:rsidRPr="004B08AC" w:rsidRDefault="00AA1333" w:rsidP="004B08AC">
      <w:pPr>
        <w:pStyle w:val="SmallSpacing"/>
      </w:pPr>
      <w:sdt>
        <w:sdtPr>
          <w:id w:val="-544829962"/>
          <w14:checkbox>
            <w14:checked w14:val="0"/>
            <w14:checkedState w14:val="2612" w14:font="MS Gothic"/>
            <w14:uncheckedState w14:val="2610" w14:font="MS Gothic"/>
          </w14:checkbox>
        </w:sdtPr>
        <w:sdtEndPr/>
        <w:sdtContent>
          <w:r w:rsidR="00C23C59" w:rsidRPr="004B08AC">
            <w:rPr>
              <w:rFonts w:ascii="Segoe UI Symbol" w:hAnsi="Segoe UI Symbol" w:cs="Segoe UI Symbol"/>
            </w:rPr>
            <w:t>☐</w:t>
          </w:r>
        </w:sdtContent>
      </w:sdt>
      <w:r w:rsidR="00C23C59" w:rsidRPr="004B08AC">
        <w:t xml:space="preserve"> </w:t>
      </w:r>
      <w:r w:rsidR="00C23C59" w:rsidRPr="004B08AC">
        <w:tab/>
        <w:t>Less than 14 days</w:t>
      </w:r>
    </w:p>
    <w:p w14:paraId="2B16F61F" w14:textId="283C1F0C" w:rsidR="00C23C59" w:rsidRPr="004B08AC" w:rsidRDefault="00AA1333" w:rsidP="004B08AC">
      <w:pPr>
        <w:pStyle w:val="SmallSpacing"/>
      </w:pPr>
      <w:sdt>
        <w:sdtPr>
          <w:id w:val="1752243918"/>
          <w14:checkbox>
            <w14:checked w14:val="0"/>
            <w14:checkedState w14:val="2612" w14:font="MS Gothic"/>
            <w14:uncheckedState w14:val="2610" w14:font="MS Gothic"/>
          </w14:checkbox>
        </w:sdtPr>
        <w:sdtEndPr/>
        <w:sdtContent>
          <w:r w:rsidR="00C23C59" w:rsidRPr="004B08AC">
            <w:rPr>
              <w:rFonts w:ascii="Segoe UI Symbol" w:hAnsi="Segoe UI Symbol" w:cs="Segoe UI Symbol"/>
            </w:rPr>
            <w:t>☐</w:t>
          </w:r>
        </w:sdtContent>
      </w:sdt>
      <w:r w:rsidR="00C23C59" w:rsidRPr="004B08AC">
        <w:t xml:space="preserve"> </w:t>
      </w:r>
      <w:r w:rsidR="00C23C59" w:rsidRPr="004B08AC">
        <w:tab/>
        <w:t>Less than 30 days</w:t>
      </w:r>
    </w:p>
    <w:p w14:paraId="2AECC8CC" w14:textId="32286323" w:rsidR="00C23C59" w:rsidRPr="004B08AC" w:rsidRDefault="00AA1333" w:rsidP="004B08AC">
      <w:pPr>
        <w:pStyle w:val="SmallSpacing"/>
      </w:pPr>
      <w:sdt>
        <w:sdtPr>
          <w:id w:val="326559892"/>
          <w14:checkbox>
            <w14:checked w14:val="0"/>
            <w14:checkedState w14:val="2612" w14:font="MS Gothic"/>
            <w14:uncheckedState w14:val="2610" w14:font="MS Gothic"/>
          </w14:checkbox>
        </w:sdtPr>
        <w:sdtEndPr/>
        <w:sdtContent>
          <w:r w:rsidR="00C23C59" w:rsidRPr="004B08AC">
            <w:rPr>
              <w:rFonts w:ascii="Segoe UI Symbol" w:hAnsi="Segoe UI Symbol" w:cs="Segoe UI Symbol"/>
            </w:rPr>
            <w:t>☐</w:t>
          </w:r>
        </w:sdtContent>
      </w:sdt>
      <w:r w:rsidR="00C23C59" w:rsidRPr="004B08AC">
        <w:t xml:space="preserve"> </w:t>
      </w:r>
      <w:r w:rsidR="00C23C59" w:rsidRPr="004B08AC">
        <w:tab/>
        <w:t>Less than 60 days</w:t>
      </w:r>
    </w:p>
    <w:p w14:paraId="58E0032A" w14:textId="2B5F3583" w:rsidR="00C23C59" w:rsidRPr="004B08AC" w:rsidRDefault="00AA1333" w:rsidP="004B08AC">
      <w:pPr>
        <w:pStyle w:val="SmallSpacing"/>
      </w:pPr>
      <w:sdt>
        <w:sdtPr>
          <w:id w:val="-677960564"/>
          <w14:checkbox>
            <w14:checked w14:val="0"/>
            <w14:checkedState w14:val="2612" w14:font="MS Gothic"/>
            <w14:uncheckedState w14:val="2610" w14:font="MS Gothic"/>
          </w14:checkbox>
        </w:sdtPr>
        <w:sdtEndPr/>
        <w:sdtContent>
          <w:r w:rsidR="00C23C59" w:rsidRPr="004B08AC">
            <w:rPr>
              <w:rFonts w:ascii="Segoe UI Symbol" w:hAnsi="Segoe UI Symbol" w:cs="Segoe UI Symbol"/>
            </w:rPr>
            <w:t>☐</w:t>
          </w:r>
        </w:sdtContent>
      </w:sdt>
      <w:r w:rsidR="00C23C59" w:rsidRPr="004B08AC">
        <w:t xml:space="preserve"> </w:t>
      </w:r>
      <w:r w:rsidR="00C23C59" w:rsidRPr="004B08AC">
        <w:tab/>
        <w:t>More than 60 days</w:t>
      </w:r>
    </w:p>
    <w:p w14:paraId="24E63FEC" w14:textId="77777777" w:rsidR="00C23C59" w:rsidRPr="004B08AC" w:rsidRDefault="00AA1333" w:rsidP="004B08AC">
      <w:pPr>
        <w:pStyle w:val="SmallSpacing"/>
      </w:pPr>
      <w:sdt>
        <w:sdtPr>
          <w:id w:val="1404560466"/>
          <w14:checkbox>
            <w14:checked w14:val="0"/>
            <w14:checkedState w14:val="2612" w14:font="MS Gothic"/>
            <w14:uncheckedState w14:val="2610" w14:font="MS Gothic"/>
          </w14:checkbox>
        </w:sdtPr>
        <w:sdtEndPr/>
        <w:sdtContent>
          <w:r w:rsidR="00C23C59" w:rsidRPr="004B08AC">
            <w:rPr>
              <w:rFonts w:ascii="Segoe UI Symbol" w:hAnsi="Segoe UI Symbol" w:cs="Segoe UI Symbol"/>
            </w:rPr>
            <w:t>☐</w:t>
          </w:r>
        </w:sdtContent>
      </w:sdt>
      <w:r w:rsidR="00C23C59" w:rsidRPr="004B08AC">
        <w:t xml:space="preserve"> </w:t>
      </w:r>
      <w:r w:rsidR="00C23C59" w:rsidRPr="004B08AC">
        <w:tab/>
        <w:t>Not sure</w:t>
      </w:r>
    </w:p>
    <w:p w14:paraId="302EF629" w14:textId="77777777" w:rsidR="00C23C59" w:rsidRPr="004B08AC" w:rsidRDefault="00AA1333" w:rsidP="004B08AC">
      <w:pPr>
        <w:pStyle w:val="SmallSpacing"/>
      </w:pPr>
      <w:sdt>
        <w:sdtPr>
          <w:id w:val="-1961868441"/>
          <w14:checkbox>
            <w14:checked w14:val="0"/>
            <w14:checkedState w14:val="2612" w14:font="MS Gothic"/>
            <w14:uncheckedState w14:val="2610" w14:font="MS Gothic"/>
          </w14:checkbox>
        </w:sdtPr>
        <w:sdtEndPr/>
        <w:sdtContent>
          <w:r w:rsidR="00C23C59" w:rsidRPr="004B08AC">
            <w:rPr>
              <w:rFonts w:ascii="Segoe UI Symbol" w:hAnsi="Segoe UI Symbol" w:cs="Segoe UI Symbol"/>
            </w:rPr>
            <w:t>☐</w:t>
          </w:r>
        </w:sdtContent>
      </w:sdt>
      <w:r w:rsidR="00C23C59" w:rsidRPr="004B08AC">
        <w:t xml:space="preserve"> </w:t>
      </w:r>
      <w:r w:rsidR="00C23C59" w:rsidRPr="004B08AC">
        <w:tab/>
        <w:t>Not applicable</w:t>
      </w:r>
    </w:p>
    <w:p w14:paraId="302530F1" w14:textId="77777777" w:rsidR="00C23C59" w:rsidRPr="00D31DDC" w:rsidRDefault="00C23C59" w:rsidP="00C23C59">
      <w:pPr>
        <w:pStyle w:val="Questions"/>
      </w:pPr>
      <w:r w:rsidRPr="00D31DDC">
        <w:t>How long do you think is a reasonable timeframe for the NDIA to review their decision?</w:t>
      </w:r>
    </w:p>
    <w:p w14:paraId="5140C3DD" w14:textId="66760F85" w:rsidR="00C23C59" w:rsidRDefault="00C23C59" w:rsidP="00C23C59">
      <w:pPr>
        <w:ind w:left="720"/>
      </w:pPr>
      <w:r w:rsidRPr="00D31DDC">
        <w:t xml:space="preserve">You can answer in </w:t>
      </w:r>
      <w:proofErr w:type="gramStart"/>
      <w:r w:rsidRPr="00D31DDC">
        <w:t>a number of</w:t>
      </w:r>
      <w:proofErr w:type="gramEnd"/>
      <w:r w:rsidRPr="00D31DDC">
        <w:t xml:space="preserve"> days, weeks, or months. For example, </w:t>
      </w:r>
      <w:r>
        <w:br/>
      </w:r>
      <w:r w:rsidRPr="00D31DDC">
        <w:t>14 days, 4 weeks or 3 months are all useful answers.</w:t>
      </w:r>
    </w:p>
    <w:tbl>
      <w:tblPr>
        <w:tblStyle w:val="Style2"/>
        <w:tblW w:w="0" w:type="auto"/>
        <w:tblInd w:w="737" w:type="dxa"/>
        <w:tblLook w:val="04A0" w:firstRow="1" w:lastRow="0" w:firstColumn="1" w:lastColumn="0" w:noHBand="0" w:noVBand="1"/>
      </w:tblPr>
      <w:tblGrid>
        <w:gridCol w:w="8279"/>
      </w:tblGrid>
      <w:tr w:rsidR="00C23C59" w14:paraId="59DDB4FF" w14:textId="77777777" w:rsidTr="006B4F77">
        <w:trPr>
          <w:trHeight w:val="1984"/>
        </w:trPr>
        <w:tc>
          <w:tcPr>
            <w:tcW w:w="9016" w:type="dxa"/>
          </w:tcPr>
          <w:p w14:paraId="0C134228" w14:textId="77777777" w:rsidR="00C23C59" w:rsidRDefault="00C23C59" w:rsidP="00E837E6"/>
        </w:tc>
      </w:tr>
    </w:tbl>
    <w:p w14:paraId="4F829007" w14:textId="77777777" w:rsidR="00C80CB4" w:rsidRPr="00D31DDC" w:rsidRDefault="00C80CB4" w:rsidP="00C80CB4">
      <w:pPr>
        <w:pStyle w:val="Questions"/>
      </w:pPr>
      <w:r w:rsidRPr="00D31DDC">
        <w:t>Did you feel your concerns were listened to?</w:t>
      </w:r>
    </w:p>
    <w:tbl>
      <w:tblPr>
        <w:tblStyle w:val="TableGrid"/>
        <w:tblW w:w="5000" w:type="pct"/>
        <w:tblInd w:w="0" w:type="dxa"/>
        <w:tblBorders>
          <w:top w:val="single" w:sz="4" w:space="0" w:color="005A70"/>
          <w:left w:val="single" w:sz="4" w:space="0" w:color="005A70"/>
          <w:bottom w:val="single" w:sz="4" w:space="0" w:color="005A70"/>
          <w:right w:val="single" w:sz="4" w:space="0" w:color="005A70"/>
          <w:insideH w:val="single" w:sz="4" w:space="0" w:color="005A70"/>
          <w:insideV w:val="single" w:sz="4" w:space="0" w:color="005A70"/>
        </w:tblBorders>
        <w:tblLook w:val="04A0" w:firstRow="1" w:lastRow="0" w:firstColumn="1" w:lastColumn="0" w:noHBand="0" w:noVBand="1"/>
      </w:tblPr>
      <w:tblGrid>
        <w:gridCol w:w="2254"/>
        <w:gridCol w:w="2254"/>
        <w:gridCol w:w="2254"/>
        <w:gridCol w:w="2254"/>
      </w:tblGrid>
      <w:tr w:rsidR="00933D6C" w:rsidRPr="005143D1" w14:paraId="16B70241" w14:textId="77777777" w:rsidTr="00933D6C">
        <w:tc>
          <w:tcPr>
            <w:tcW w:w="1250" w:type="pct"/>
          </w:tcPr>
          <w:p w14:paraId="7879CD50" w14:textId="6BE99594" w:rsidR="00933D6C" w:rsidRPr="005143D1" w:rsidRDefault="00AA1333" w:rsidP="00E837E6">
            <w:pPr>
              <w:pStyle w:val="Tablespacing"/>
            </w:pPr>
            <w:sdt>
              <w:sdtPr>
                <w:id w:val="2017341541"/>
                <w14:checkbox>
                  <w14:checked w14:val="0"/>
                  <w14:checkedState w14:val="2612" w14:font="MS Gothic"/>
                  <w14:uncheckedState w14:val="2610" w14:font="MS Gothic"/>
                </w14:checkbox>
              </w:sdtPr>
              <w:sdtEndPr/>
              <w:sdtContent>
                <w:r w:rsidR="008264BA">
                  <w:rPr>
                    <w:rFonts w:ascii="MS Gothic" w:hAnsi="MS Gothic" w:hint="eastAsia"/>
                  </w:rPr>
                  <w:t>☐</w:t>
                </w:r>
              </w:sdtContent>
            </w:sdt>
          </w:p>
          <w:p w14:paraId="73C68180" w14:textId="4AA43A11" w:rsidR="00933D6C" w:rsidRPr="005143D1" w:rsidRDefault="00933D6C" w:rsidP="00E837E6">
            <w:pPr>
              <w:pStyle w:val="Tablespacing"/>
            </w:pPr>
            <w:r>
              <w:t>Not at all</w:t>
            </w:r>
          </w:p>
        </w:tc>
        <w:tc>
          <w:tcPr>
            <w:tcW w:w="1250" w:type="pct"/>
          </w:tcPr>
          <w:p w14:paraId="21630D0E" w14:textId="77777777" w:rsidR="00933D6C" w:rsidRPr="005143D1" w:rsidRDefault="00AA1333" w:rsidP="00E837E6">
            <w:pPr>
              <w:pStyle w:val="Tablespacing"/>
            </w:pPr>
            <w:sdt>
              <w:sdtPr>
                <w:id w:val="-213426298"/>
                <w14:checkbox>
                  <w14:checked w14:val="0"/>
                  <w14:checkedState w14:val="2612" w14:font="MS Gothic"/>
                  <w14:uncheckedState w14:val="2610" w14:font="MS Gothic"/>
                </w14:checkbox>
              </w:sdtPr>
              <w:sdtEndPr/>
              <w:sdtContent>
                <w:r w:rsidR="00933D6C" w:rsidRPr="005143D1">
                  <w:rPr>
                    <w:rFonts w:ascii="Segoe UI Symbol" w:hAnsi="Segoe UI Symbol" w:cs="Segoe UI Symbol"/>
                  </w:rPr>
                  <w:t>☐</w:t>
                </w:r>
              </w:sdtContent>
            </w:sdt>
          </w:p>
          <w:p w14:paraId="6FF887CF" w14:textId="243485DF" w:rsidR="00933D6C" w:rsidRPr="005143D1" w:rsidRDefault="00933D6C" w:rsidP="00E837E6">
            <w:pPr>
              <w:pStyle w:val="Tablespacing"/>
            </w:pPr>
            <w:r>
              <w:t>Somewhat</w:t>
            </w:r>
          </w:p>
        </w:tc>
        <w:tc>
          <w:tcPr>
            <w:tcW w:w="1250" w:type="pct"/>
          </w:tcPr>
          <w:p w14:paraId="2C7EF31B" w14:textId="77777777" w:rsidR="00933D6C" w:rsidRPr="005143D1" w:rsidRDefault="00AA1333" w:rsidP="00E837E6">
            <w:pPr>
              <w:pStyle w:val="Tablespacing"/>
            </w:pPr>
            <w:sdt>
              <w:sdtPr>
                <w:id w:val="-370916740"/>
                <w14:checkbox>
                  <w14:checked w14:val="0"/>
                  <w14:checkedState w14:val="2612" w14:font="MS Gothic"/>
                  <w14:uncheckedState w14:val="2610" w14:font="MS Gothic"/>
                </w14:checkbox>
              </w:sdtPr>
              <w:sdtEndPr/>
              <w:sdtContent>
                <w:r w:rsidR="00933D6C" w:rsidRPr="005143D1">
                  <w:rPr>
                    <w:rFonts w:ascii="Segoe UI Symbol" w:hAnsi="Segoe UI Symbol" w:cs="Segoe UI Symbol"/>
                  </w:rPr>
                  <w:t>☐</w:t>
                </w:r>
              </w:sdtContent>
            </w:sdt>
          </w:p>
          <w:p w14:paraId="1D4123A9" w14:textId="3DEE4262" w:rsidR="00933D6C" w:rsidRPr="005143D1" w:rsidRDefault="00933D6C" w:rsidP="00E837E6">
            <w:pPr>
              <w:pStyle w:val="Tablespacing"/>
            </w:pPr>
            <w:r>
              <w:t>Mostly</w:t>
            </w:r>
          </w:p>
        </w:tc>
        <w:tc>
          <w:tcPr>
            <w:tcW w:w="1250" w:type="pct"/>
          </w:tcPr>
          <w:p w14:paraId="6701BD7E" w14:textId="77777777" w:rsidR="00933D6C" w:rsidRPr="005143D1" w:rsidRDefault="00AA1333" w:rsidP="00E837E6">
            <w:pPr>
              <w:pStyle w:val="Tablespacing"/>
            </w:pPr>
            <w:sdt>
              <w:sdtPr>
                <w:id w:val="-511834227"/>
                <w14:checkbox>
                  <w14:checked w14:val="0"/>
                  <w14:checkedState w14:val="2612" w14:font="MS Gothic"/>
                  <w14:uncheckedState w14:val="2610" w14:font="MS Gothic"/>
                </w14:checkbox>
              </w:sdtPr>
              <w:sdtEndPr/>
              <w:sdtContent>
                <w:r w:rsidR="00933D6C" w:rsidRPr="005143D1">
                  <w:rPr>
                    <w:rFonts w:ascii="Segoe UI Symbol" w:hAnsi="Segoe UI Symbol" w:cs="Segoe UI Symbol"/>
                  </w:rPr>
                  <w:t>☐</w:t>
                </w:r>
              </w:sdtContent>
            </w:sdt>
          </w:p>
          <w:p w14:paraId="48CF8654" w14:textId="3F665FF4" w:rsidR="00933D6C" w:rsidRPr="005143D1" w:rsidRDefault="00933D6C" w:rsidP="00E837E6">
            <w:pPr>
              <w:pStyle w:val="Tablespacing"/>
            </w:pPr>
            <w:r>
              <w:t>Definitely</w:t>
            </w:r>
          </w:p>
        </w:tc>
      </w:tr>
    </w:tbl>
    <w:p w14:paraId="5A3E4857" w14:textId="6A008C3D" w:rsidR="00C23C59" w:rsidRPr="00D31DDC" w:rsidRDefault="008264BA" w:rsidP="008264BA">
      <w:pPr>
        <w:pStyle w:val="Questions"/>
      </w:pPr>
      <w:r w:rsidRPr="00D31DDC">
        <w:t>Were you satisfied with the final decision?</w:t>
      </w:r>
    </w:p>
    <w:tbl>
      <w:tblPr>
        <w:tblStyle w:val="TableGrid"/>
        <w:tblW w:w="5000" w:type="pct"/>
        <w:tblInd w:w="0" w:type="dxa"/>
        <w:tblBorders>
          <w:top w:val="single" w:sz="4" w:space="0" w:color="005A70"/>
          <w:left w:val="single" w:sz="4" w:space="0" w:color="005A70"/>
          <w:bottom w:val="single" w:sz="4" w:space="0" w:color="005A70"/>
          <w:right w:val="single" w:sz="4" w:space="0" w:color="005A70"/>
          <w:insideH w:val="single" w:sz="4" w:space="0" w:color="005A70"/>
          <w:insideV w:val="single" w:sz="4" w:space="0" w:color="005A70"/>
        </w:tblBorders>
        <w:tblLook w:val="04A0" w:firstRow="1" w:lastRow="0" w:firstColumn="1" w:lastColumn="0" w:noHBand="0" w:noVBand="1"/>
      </w:tblPr>
      <w:tblGrid>
        <w:gridCol w:w="2254"/>
        <w:gridCol w:w="2254"/>
        <w:gridCol w:w="2254"/>
        <w:gridCol w:w="2254"/>
      </w:tblGrid>
      <w:tr w:rsidR="008264BA" w:rsidRPr="005143D1" w14:paraId="47FC9301" w14:textId="77777777" w:rsidTr="00E837E6">
        <w:tc>
          <w:tcPr>
            <w:tcW w:w="1250" w:type="pct"/>
          </w:tcPr>
          <w:p w14:paraId="12992ACC" w14:textId="13021DA8" w:rsidR="008264BA" w:rsidRPr="00246C9D" w:rsidRDefault="00AA1333" w:rsidP="00246C9D">
            <w:pPr>
              <w:pStyle w:val="Tablespacing"/>
            </w:pPr>
            <w:sdt>
              <w:sdtPr>
                <w:id w:val="-2010358856"/>
                <w14:checkbox>
                  <w14:checked w14:val="0"/>
                  <w14:checkedState w14:val="2612" w14:font="MS Gothic"/>
                  <w14:uncheckedState w14:val="2610" w14:font="MS Gothic"/>
                </w14:checkbox>
              </w:sdtPr>
              <w:sdtEndPr/>
              <w:sdtContent>
                <w:r w:rsidR="008264BA" w:rsidRPr="00246C9D">
                  <w:rPr>
                    <w:rFonts w:hint="eastAsia"/>
                  </w:rPr>
                  <w:t>☐</w:t>
                </w:r>
              </w:sdtContent>
            </w:sdt>
          </w:p>
          <w:p w14:paraId="190B8E7B" w14:textId="77777777" w:rsidR="008264BA" w:rsidRPr="00246C9D" w:rsidRDefault="008264BA" w:rsidP="00246C9D">
            <w:pPr>
              <w:pStyle w:val="Tablespacing"/>
            </w:pPr>
            <w:r w:rsidRPr="00246C9D">
              <w:t>Not at all</w:t>
            </w:r>
          </w:p>
        </w:tc>
        <w:tc>
          <w:tcPr>
            <w:tcW w:w="1250" w:type="pct"/>
          </w:tcPr>
          <w:p w14:paraId="6B65CB44" w14:textId="77777777" w:rsidR="008264BA" w:rsidRPr="00246C9D" w:rsidRDefault="00AA1333" w:rsidP="00246C9D">
            <w:pPr>
              <w:pStyle w:val="Tablespacing"/>
            </w:pPr>
            <w:sdt>
              <w:sdtPr>
                <w:id w:val="102159112"/>
                <w14:checkbox>
                  <w14:checked w14:val="0"/>
                  <w14:checkedState w14:val="2612" w14:font="MS Gothic"/>
                  <w14:uncheckedState w14:val="2610" w14:font="MS Gothic"/>
                </w14:checkbox>
              </w:sdtPr>
              <w:sdtEndPr/>
              <w:sdtContent>
                <w:r w:rsidR="008264BA" w:rsidRPr="00246C9D">
                  <w:rPr>
                    <w:rFonts w:ascii="Segoe UI Symbol" w:hAnsi="Segoe UI Symbol" w:cs="Segoe UI Symbol"/>
                  </w:rPr>
                  <w:t>☐</w:t>
                </w:r>
              </w:sdtContent>
            </w:sdt>
          </w:p>
          <w:p w14:paraId="3B33CD97" w14:textId="77777777" w:rsidR="008264BA" w:rsidRPr="00246C9D" w:rsidRDefault="008264BA" w:rsidP="00246C9D">
            <w:pPr>
              <w:pStyle w:val="Tablespacing"/>
            </w:pPr>
            <w:r w:rsidRPr="00246C9D">
              <w:t>Somewhat</w:t>
            </w:r>
          </w:p>
        </w:tc>
        <w:tc>
          <w:tcPr>
            <w:tcW w:w="1250" w:type="pct"/>
          </w:tcPr>
          <w:p w14:paraId="4D62E442" w14:textId="77777777" w:rsidR="008264BA" w:rsidRPr="00246C9D" w:rsidRDefault="00AA1333" w:rsidP="00246C9D">
            <w:pPr>
              <w:pStyle w:val="Tablespacing"/>
            </w:pPr>
            <w:sdt>
              <w:sdtPr>
                <w:id w:val="1199893653"/>
                <w14:checkbox>
                  <w14:checked w14:val="0"/>
                  <w14:checkedState w14:val="2612" w14:font="MS Gothic"/>
                  <w14:uncheckedState w14:val="2610" w14:font="MS Gothic"/>
                </w14:checkbox>
              </w:sdtPr>
              <w:sdtEndPr/>
              <w:sdtContent>
                <w:r w:rsidR="008264BA" w:rsidRPr="00246C9D">
                  <w:rPr>
                    <w:rFonts w:ascii="Segoe UI Symbol" w:hAnsi="Segoe UI Symbol" w:cs="Segoe UI Symbol"/>
                  </w:rPr>
                  <w:t>☐</w:t>
                </w:r>
              </w:sdtContent>
            </w:sdt>
          </w:p>
          <w:p w14:paraId="65DB9FFA" w14:textId="77777777" w:rsidR="008264BA" w:rsidRPr="00246C9D" w:rsidRDefault="008264BA" w:rsidP="00246C9D">
            <w:pPr>
              <w:pStyle w:val="Tablespacing"/>
            </w:pPr>
            <w:r w:rsidRPr="00246C9D">
              <w:t>Mostly</w:t>
            </w:r>
          </w:p>
        </w:tc>
        <w:tc>
          <w:tcPr>
            <w:tcW w:w="1250" w:type="pct"/>
          </w:tcPr>
          <w:p w14:paraId="35951828" w14:textId="77777777" w:rsidR="008264BA" w:rsidRPr="00246C9D" w:rsidRDefault="00AA1333" w:rsidP="00246C9D">
            <w:pPr>
              <w:pStyle w:val="Tablespacing"/>
            </w:pPr>
            <w:sdt>
              <w:sdtPr>
                <w:id w:val="1927140123"/>
                <w14:checkbox>
                  <w14:checked w14:val="0"/>
                  <w14:checkedState w14:val="2612" w14:font="MS Gothic"/>
                  <w14:uncheckedState w14:val="2610" w14:font="MS Gothic"/>
                </w14:checkbox>
              </w:sdtPr>
              <w:sdtEndPr/>
              <w:sdtContent>
                <w:r w:rsidR="008264BA" w:rsidRPr="00246C9D">
                  <w:rPr>
                    <w:rFonts w:ascii="Segoe UI Symbol" w:hAnsi="Segoe UI Symbol" w:cs="Segoe UI Symbol"/>
                  </w:rPr>
                  <w:t>☐</w:t>
                </w:r>
              </w:sdtContent>
            </w:sdt>
          </w:p>
          <w:p w14:paraId="33CC844F" w14:textId="77777777" w:rsidR="008264BA" w:rsidRPr="00246C9D" w:rsidRDefault="008264BA" w:rsidP="00246C9D">
            <w:pPr>
              <w:pStyle w:val="Tablespacing"/>
            </w:pPr>
            <w:r w:rsidRPr="00246C9D">
              <w:t>Definitely</w:t>
            </w:r>
          </w:p>
        </w:tc>
      </w:tr>
    </w:tbl>
    <w:p w14:paraId="65294964" w14:textId="77777777" w:rsidR="00246C9D" w:rsidRPr="00116583" w:rsidRDefault="00246C9D" w:rsidP="00116583">
      <w:pPr>
        <w:pStyle w:val="NoSpacing"/>
        <w:rPr>
          <w:rStyle w:val="IntenseEmphasis"/>
          <w:sz w:val="2"/>
          <w:szCs w:val="2"/>
        </w:rPr>
      </w:pPr>
    </w:p>
    <w:tbl>
      <w:tblPr>
        <w:tblStyle w:val="Style2"/>
        <w:tblW w:w="5000" w:type="pct"/>
        <w:tblLook w:val="04A0" w:firstRow="1" w:lastRow="0" w:firstColumn="1" w:lastColumn="0" w:noHBand="0" w:noVBand="1"/>
      </w:tblPr>
      <w:tblGrid>
        <w:gridCol w:w="2268"/>
        <w:gridCol w:w="6753"/>
      </w:tblGrid>
      <w:tr w:rsidR="00116583" w:rsidRPr="00D31DDC" w14:paraId="0AECDCB5" w14:textId="77777777" w:rsidTr="00116583">
        <w:tc>
          <w:tcPr>
            <w:tcW w:w="1257" w:type="pct"/>
            <w:tcBorders>
              <w:top w:val="nil"/>
              <w:left w:val="nil"/>
              <w:bottom w:val="nil"/>
              <w:right w:val="single" w:sz="4" w:space="0" w:color="005A70"/>
            </w:tcBorders>
          </w:tcPr>
          <w:p w14:paraId="23F13380" w14:textId="77777777" w:rsidR="00116583" w:rsidRDefault="00116583" w:rsidP="00C57600">
            <w:pPr>
              <w:pStyle w:val="Tablespacing"/>
            </w:pPr>
          </w:p>
        </w:tc>
        <w:tc>
          <w:tcPr>
            <w:tcW w:w="3743" w:type="pct"/>
            <w:tcBorders>
              <w:top w:val="single" w:sz="4" w:space="0" w:color="005A70"/>
              <w:left w:val="single" w:sz="4" w:space="0" w:color="005A70"/>
              <w:bottom w:val="single" w:sz="4" w:space="0" w:color="005A70"/>
              <w:right w:val="single" w:sz="4" w:space="0" w:color="005A70"/>
            </w:tcBorders>
            <w:vAlign w:val="center"/>
          </w:tcPr>
          <w:p w14:paraId="77517470" w14:textId="3366B26F" w:rsidR="00116583" w:rsidRPr="00B3046B" w:rsidRDefault="00116583" w:rsidP="00C57600">
            <w:pPr>
              <w:pStyle w:val="SmallSpacing"/>
              <w:rPr>
                <w:rStyle w:val="IntenseEmphasis"/>
              </w:rPr>
            </w:pPr>
            <w:r w:rsidRPr="0078237B">
              <w:rPr>
                <w:rStyle w:val="IntenseEmphasis"/>
                <w:spacing w:val="-4"/>
              </w:rPr>
              <w:t>[If you ticked any of the above boxes, please go to the end of the Survey to read instructions on how to return this document.]</w:t>
            </w:r>
          </w:p>
        </w:tc>
      </w:tr>
    </w:tbl>
    <w:p w14:paraId="6529A8AF" w14:textId="4E5B4928" w:rsidR="002C6107" w:rsidRDefault="002C6107" w:rsidP="00246C9D">
      <w:pPr>
        <w:rPr>
          <w:rStyle w:val="IntenseEmphasis"/>
        </w:rPr>
      </w:pPr>
      <w:r>
        <w:rPr>
          <w:rStyle w:val="IntenseEmphasis"/>
        </w:rPr>
        <w:br w:type="page"/>
      </w:r>
    </w:p>
    <w:p w14:paraId="371E4BA2" w14:textId="4C40ABC5" w:rsidR="008264BA" w:rsidRDefault="00362165" w:rsidP="00362165">
      <w:pPr>
        <w:pStyle w:val="Questions"/>
      </w:pPr>
      <w:r w:rsidRPr="00D31DDC">
        <w:lastRenderedPageBreak/>
        <w:t>If you were still unhappy after the NDIA reviewed the decision, did you make an appeal to the Administrative Appeals Tribunal? This is called an ‘external’ or ‘merits review’.</w:t>
      </w:r>
    </w:p>
    <w:p w14:paraId="11976BA7" w14:textId="7C143DCB" w:rsidR="003D219B" w:rsidRPr="009E7A5D" w:rsidRDefault="00AA1333" w:rsidP="009E7A5D">
      <w:pPr>
        <w:pStyle w:val="SmallSpacing"/>
      </w:pPr>
      <w:sdt>
        <w:sdtPr>
          <w:id w:val="-1296600419"/>
          <w14:checkbox>
            <w14:checked w14:val="0"/>
            <w14:checkedState w14:val="2612" w14:font="MS Gothic"/>
            <w14:uncheckedState w14:val="2610" w14:font="MS Gothic"/>
          </w14:checkbox>
        </w:sdtPr>
        <w:sdtEndPr/>
        <w:sdtContent>
          <w:r w:rsidR="003D219B" w:rsidRPr="009E7A5D">
            <w:rPr>
              <w:rFonts w:ascii="Segoe UI Symbol" w:hAnsi="Segoe UI Symbol" w:cs="Segoe UI Symbol"/>
            </w:rPr>
            <w:t>☐</w:t>
          </w:r>
        </w:sdtContent>
      </w:sdt>
      <w:r w:rsidR="003D219B" w:rsidRPr="009E7A5D">
        <w:t xml:space="preserve"> </w:t>
      </w:r>
      <w:r w:rsidR="003D219B" w:rsidRPr="009E7A5D">
        <w:tab/>
        <w:t>Yes</w:t>
      </w:r>
    </w:p>
    <w:p w14:paraId="7909AB59" w14:textId="74E37B49" w:rsidR="003D219B" w:rsidRPr="009E7A5D" w:rsidRDefault="00AA1333" w:rsidP="009E7A5D">
      <w:pPr>
        <w:pStyle w:val="SmallSpacing"/>
      </w:pPr>
      <w:sdt>
        <w:sdtPr>
          <w:id w:val="1450892112"/>
          <w14:checkbox>
            <w14:checked w14:val="0"/>
            <w14:checkedState w14:val="2612" w14:font="MS Gothic"/>
            <w14:uncheckedState w14:val="2610" w14:font="MS Gothic"/>
          </w14:checkbox>
        </w:sdtPr>
        <w:sdtEndPr/>
        <w:sdtContent>
          <w:r w:rsidR="003D219B" w:rsidRPr="009E7A5D">
            <w:rPr>
              <w:rFonts w:ascii="Segoe UI Symbol" w:hAnsi="Segoe UI Symbol" w:cs="Segoe UI Symbol"/>
            </w:rPr>
            <w:t>☐</w:t>
          </w:r>
        </w:sdtContent>
      </w:sdt>
      <w:r w:rsidR="003D219B" w:rsidRPr="009E7A5D">
        <w:t xml:space="preserve"> </w:t>
      </w:r>
      <w:r w:rsidR="003D219B" w:rsidRPr="009E7A5D">
        <w:tab/>
        <w:t>No</w:t>
      </w:r>
    </w:p>
    <w:p w14:paraId="43190D3C" w14:textId="77777777" w:rsidR="00183DA1" w:rsidRPr="009E7A5D" w:rsidRDefault="00AA1333" w:rsidP="009E7A5D">
      <w:pPr>
        <w:pStyle w:val="SmallSpacing"/>
      </w:pPr>
      <w:sdt>
        <w:sdtPr>
          <w:id w:val="87900124"/>
          <w14:checkbox>
            <w14:checked w14:val="0"/>
            <w14:checkedState w14:val="2612" w14:font="MS Gothic"/>
            <w14:uncheckedState w14:val="2610" w14:font="MS Gothic"/>
          </w14:checkbox>
        </w:sdtPr>
        <w:sdtEndPr/>
        <w:sdtContent>
          <w:r w:rsidR="003D219B" w:rsidRPr="009E7A5D">
            <w:rPr>
              <w:rFonts w:ascii="Segoe UI Symbol" w:hAnsi="Segoe UI Symbol" w:cs="Segoe UI Symbol"/>
            </w:rPr>
            <w:t>☐</w:t>
          </w:r>
        </w:sdtContent>
      </w:sdt>
      <w:r w:rsidR="003D219B" w:rsidRPr="009E7A5D">
        <w:t xml:space="preserve"> </w:t>
      </w:r>
      <w:r w:rsidR="003D219B" w:rsidRPr="009E7A5D">
        <w:tab/>
        <w:t>Not sure</w:t>
      </w:r>
    </w:p>
    <w:p w14:paraId="4005CF98" w14:textId="57ED29FB" w:rsidR="00183DA1" w:rsidRPr="001F6649" w:rsidRDefault="00AA1333" w:rsidP="009E7A5D">
      <w:pPr>
        <w:pStyle w:val="SmallSpacing"/>
        <w:ind w:left="720" w:hanging="720"/>
        <w:rPr>
          <w:rStyle w:val="IntenseEmphasis"/>
        </w:rPr>
      </w:pPr>
      <w:sdt>
        <w:sdtPr>
          <w:rPr>
            <w:bCs/>
            <w:i/>
            <w:color w:val="005A70"/>
          </w:rPr>
          <w:id w:val="918520093"/>
          <w14:checkbox>
            <w14:checked w14:val="0"/>
            <w14:checkedState w14:val="2612" w14:font="MS Gothic"/>
            <w14:uncheckedState w14:val="2610" w14:font="MS Gothic"/>
          </w14:checkbox>
        </w:sdtPr>
        <w:sdtEndPr>
          <w:rPr>
            <w:bCs w:val="0"/>
            <w:i w:val="0"/>
            <w:color w:val="auto"/>
          </w:rPr>
        </w:sdtEndPr>
        <w:sdtContent>
          <w:r w:rsidR="003D219B" w:rsidRPr="009E7A5D">
            <w:rPr>
              <w:rFonts w:ascii="Segoe UI Symbol" w:hAnsi="Segoe UI Symbol" w:cs="Segoe UI Symbol"/>
            </w:rPr>
            <w:t>☐</w:t>
          </w:r>
        </w:sdtContent>
      </w:sdt>
      <w:r w:rsidR="003D219B" w:rsidRPr="009E7A5D">
        <w:t xml:space="preserve"> </w:t>
      </w:r>
      <w:r w:rsidR="003D219B" w:rsidRPr="009E7A5D">
        <w:tab/>
        <w:t>Not applicable</w:t>
      </w:r>
      <w:r w:rsidR="003D219B">
        <w:tab/>
      </w:r>
      <w:r w:rsidR="003D219B" w:rsidRPr="003209A5">
        <w:rPr>
          <w:rStyle w:val="IntenseEmphasis"/>
        </w:rPr>
        <w:t xml:space="preserve"> [Please go to the end of the Survey to read instructions on how to return this document.]</w:t>
      </w:r>
    </w:p>
    <w:p w14:paraId="07F31FEA" w14:textId="151C0B4F" w:rsidR="00183DA1" w:rsidRDefault="00183DA1" w:rsidP="00183DA1">
      <w:pPr>
        <w:pStyle w:val="Questions"/>
      </w:pPr>
      <w:r w:rsidRPr="00D31DDC">
        <w:t>Is the review and appeals process for the NDIS clear to you?</w:t>
      </w:r>
    </w:p>
    <w:p w14:paraId="14C9A58F" w14:textId="577B659F" w:rsidR="00183DA1" w:rsidRPr="009E7A5D" w:rsidRDefault="00AA1333" w:rsidP="009E7A5D">
      <w:pPr>
        <w:pStyle w:val="SmallSpacing"/>
      </w:pPr>
      <w:sdt>
        <w:sdtPr>
          <w:id w:val="170916339"/>
          <w14:checkbox>
            <w14:checked w14:val="0"/>
            <w14:checkedState w14:val="2612" w14:font="MS Gothic"/>
            <w14:uncheckedState w14:val="2610" w14:font="MS Gothic"/>
          </w14:checkbox>
        </w:sdtPr>
        <w:sdtEndPr/>
        <w:sdtContent>
          <w:r w:rsidR="00183DA1" w:rsidRPr="009E7A5D">
            <w:rPr>
              <w:rFonts w:ascii="Segoe UI Symbol" w:hAnsi="Segoe UI Symbol" w:cs="Segoe UI Symbol"/>
            </w:rPr>
            <w:t>☐</w:t>
          </w:r>
        </w:sdtContent>
      </w:sdt>
      <w:r w:rsidR="00183DA1" w:rsidRPr="009E7A5D">
        <w:t xml:space="preserve"> </w:t>
      </w:r>
      <w:r w:rsidR="00183DA1" w:rsidRPr="009E7A5D">
        <w:tab/>
        <w:t>Yes</w:t>
      </w:r>
    </w:p>
    <w:p w14:paraId="16E121B7" w14:textId="0ED68A11" w:rsidR="00183DA1" w:rsidRPr="009E7A5D" w:rsidRDefault="00AA1333" w:rsidP="009E7A5D">
      <w:pPr>
        <w:pStyle w:val="SmallSpacing"/>
      </w:pPr>
      <w:sdt>
        <w:sdtPr>
          <w:id w:val="1401790443"/>
          <w14:checkbox>
            <w14:checked w14:val="0"/>
            <w14:checkedState w14:val="2612" w14:font="MS Gothic"/>
            <w14:uncheckedState w14:val="2610" w14:font="MS Gothic"/>
          </w14:checkbox>
        </w:sdtPr>
        <w:sdtEndPr/>
        <w:sdtContent>
          <w:r w:rsidR="00183DA1" w:rsidRPr="009E7A5D">
            <w:rPr>
              <w:rFonts w:ascii="Segoe UI Symbol" w:hAnsi="Segoe UI Symbol" w:cs="Segoe UI Symbol"/>
            </w:rPr>
            <w:t>☐</w:t>
          </w:r>
        </w:sdtContent>
      </w:sdt>
      <w:r w:rsidR="00183DA1" w:rsidRPr="009E7A5D">
        <w:t xml:space="preserve"> </w:t>
      </w:r>
      <w:r w:rsidR="00183DA1" w:rsidRPr="009E7A5D">
        <w:tab/>
        <w:t>No</w:t>
      </w:r>
    </w:p>
    <w:p w14:paraId="55D716E3" w14:textId="0ACA52C8" w:rsidR="00183DA1" w:rsidRPr="009E7A5D" w:rsidRDefault="00AA1333" w:rsidP="009E7A5D">
      <w:pPr>
        <w:pStyle w:val="SmallSpacing"/>
      </w:pPr>
      <w:sdt>
        <w:sdtPr>
          <w:id w:val="1472248148"/>
          <w14:checkbox>
            <w14:checked w14:val="0"/>
            <w14:checkedState w14:val="2612" w14:font="MS Gothic"/>
            <w14:uncheckedState w14:val="2610" w14:font="MS Gothic"/>
          </w14:checkbox>
        </w:sdtPr>
        <w:sdtEndPr/>
        <w:sdtContent>
          <w:r w:rsidR="00183DA1" w:rsidRPr="009E7A5D">
            <w:rPr>
              <w:rFonts w:ascii="Segoe UI Symbol" w:hAnsi="Segoe UI Symbol" w:cs="Segoe UI Symbol"/>
            </w:rPr>
            <w:t>☐</w:t>
          </w:r>
        </w:sdtContent>
      </w:sdt>
      <w:r w:rsidR="00183DA1" w:rsidRPr="009E7A5D">
        <w:t xml:space="preserve"> </w:t>
      </w:r>
      <w:r w:rsidR="00183DA1" w:rsidRPr="009E7A5D">
        <w:tab/>
        <w:t>Not sure</w:t>
      </w:r>
    </w:p>
    <w:p w14:paraId="075033D4" w14:textId="257711EA" w:rsidR="00183DA1" w:rsidRDefault="00183DA1">
      <w:pPr>
        <w:spacing w:after="200"/>
      </w:pPr>
      <w:r>
        <w:br w:type="page"/>
      </w:r>
    </w:p>
    <w:p w14:paraId="08EF6BCC" w14:textId="3B8A6659" w:rsidR="008467CC" w:rsidRPr="00D31DDC" w:rsidRDefault="008467CC" w:rsidP="00B86418">
      <w:pPr>
        <w:pStyle w:val="Heading2"/>
      </w:pPr>
      <w:r w:rsidRPr="00D31DDC">
        <w:lastRenderedPageBreak/>
        <w:t>Conclusion</w:t>
      </w:r>
    </w:p>
    <w:p w14:paraId="1FC4C7BA" w14:textId="2B2BBB13" w:rsidR="00656358" w:rsidRPr="00D31DDC" w:rsidRDefault="00BF7B31" w:rsidP="00ED485C">
      <w:r w:rsidRPr="00D31DDC">
        <w:t>Thank you for responding</w:t>
      </w:r>
      <w:r w:rsidR="00AE27C1" w:rsidRPr="00D31DDC">
        <w:t xml:space="preserve"> to this survey.</w:t>
      </w:r>
    </w:p>
    <w:p w14:paraId="107FB5E7" w14:textId="45CC8CAE" w:rsidR="00BE3B19" w:rsidRPr="00D31DDC" w:rsidRDefault="00BE3B19" w:rsidP="00ED485C">
      <w:r w:rsidRPr="00D31DDC">
        <w:t xml:space="preserve">As the survey is now coming to an end, if you have anything else you would like </w:t>
      </w:r>
      <w:r w:rsidR="00F57239">
        <w:br/>
      </w:r>
      <w:r w:rsidRPr="00D31DDC">
        <w:t>to share with us about your NDIS experience, please tell us in the space below.</w:t>
      </w:r>
    </w:p>
    <w:tbl>
      <w:tblPr>
        <w:tblStyle w:val="Style2"/>
        <w:tblW w:w="0" w:type="auto"/>
        <w:tblLook w:val="04A0" w:firstRow="1" w:lastRow="0" w:firstColumn="1" w:lastColumn="0" w:noHBand="0" w:noVBand="1"/>
      </w:tblPr>
      <w:tblGrid>
        <w:gridCol w:w="9016"/>
      </w:tblGrid>
      <w:tr w:rsidR="00BE3B19" w:rsidRPr="00D31DDC" w14:paraId="331B6E47" w14:textId="77777777" w:rsidTr="004E5A61">
        <w:trPr>
          <w:trHeight w:val="5929"/>
        </w:trPr>
        <w:tc>
          <w:tcPr>
            <w:tcW w:w="9016" w:type="dxa"/>
          </w:tcPr>
          <w:p w14:paraId="045375CE" w14:textId="77777777" w:rsidR="00BE3B19" w:rsidRDefault="00BE3B19" w:rsidP="0059132B"/>
          <w:p w14:paraId="420A5882" w14:textId="77777777" w:rsidR="003627F1" w:rsidRPr="003627F1" w:rsidRDefault="003627F1" w:rsidP="003627F1"/>
          <w:p w14:paraId="65D9E9FC" w14:textId="77777777" w:rsidR="003627F1" w:rsidRPr="003627F1" w:rsidRDefault="003627F1" w:rsidP="003627F1"/>
          <w:p w14:paraId="3502A6EC" w14:textId="77777777" w:rsidR="003627F1" w:rsidRPr="003627F1" w:rsidRDefault="003627F1" w:rsidP="003627F1"/>
          <w:p w14:paraId="12B51B98" w14:textId="77777777" w:rsidR="003627F1" w:rsidRPr="003627F1" w:rsidRDefault="003627F1" w:rsidP="003627F1"/>
          <w:p w14:paraId="4508C62E" w14:textId="77777777" w:rsidR="003627F1" w:rsidRPr="003627F1" w:rsidRDefault="003627F1" w:rsidP="003627F1"/>
          <w:p w14:paraId="4998D79E" w14:textId="77777777" w:rsidR="003627F1" w:rsidRPr="003627F1" w:rsidRDefault="003627F1" w:rsidP="003627F1"/>
          <w:p w14:paraId="6A26E697" w14:textId="77777777" w:rsidR="003627F1" w:rsidRDefault="003627F1" w:rsidP="003627F1"/>
          <w:p w14:paraId="4D4A368C" w14:textId="0794950E" w:rsidR="003627F1" w:rsidRPr="003627F1" w:rsidRDefault="003627F1" w:rsidP="003627F1">
            <w:pPr>
              <w:jc w:val="right"/>
            </w:pPr>
            <w:bookmarkStart w:id="1" w:name="_GoBack"/>
            <w:bookmarkEnd w:id="1"/>
          </w:p>
        </w:tc>
      </w:tr>
    </w:tbl>
    <w:p w14:paraId="464C7B27" w14:textId="77777777" w:rsidR="00BE3B19" w:rsidRPr="00D31DDC" w:rsidRDefault="00BE3B19" w:rsidP="004E5A61"/>
    <w:p w14:paraId="2C0D8897" w14:textId="2F9140CC" w:rsidR="008467CC" w:rsidRPr="00D31DDC" w:rsidRDefault="00BE3B19" w:rsidP="00ED485C">
      <w:r w:rsidRPr="00D31DDC">
        <w:t xml:space="preserve">You </w:t>
      </w:r>
      <w:r w:rsidR="0067136F" w:rsidRPr="00D31DDC">
        <w:t xml:space="preserve">can </w:t>
      </w:r>
      <w:r w:rsidRPr="00D31DDC">
        <w:t>also continue to be involved in the NDIS Ac</w:t>
      </w:r>
      <w:r w:rsidR="00C94AA2">
        <w:t>t</w:t>
      </w:r>
      <w:r w:rsidRPr="00D31DDC">
        <w:t xml:space="preserve"> Review and development of the Participant Service Guarantee by reading the Discussion Paper and making </w:t>
      </w:r>
      <w:r w:rsidR="00C94AA2">
        <w:br/>
      </w:r>
      <w:r w:rsidRPr="00D31DDC">
        <w:t>a written response, or by signing up for updates</w:t>
      </w:r>
      <w:r w:rsidR="0067136F" w:rsidRPr="00D31DDC">
        <w:t>.</w:t>
      </w:r>
    </w:p>
    <w:p w14:paraId="5B2EE0BE" w14:textId="591BA1D6" w:rsidR="00BF7B31" w:rsidRPr="00D31DDC" w:rsidRDefault="00BF7B31" w:rsidP="00ED485C">
      <w:r w:rsidRPr="00D31DDC">
        <w:t xml:space="preserve">We will collect all </w:t>
      </w:r>
      <w:r w:rsidR="008D3087" w:rsidRPr="00D31DDC">
        <w:t>the responses and consider them</w:t>
      </w:r>
      <w:r w:rsidR="00AE27C1" w:rsidRPr="00D31DDC">
        <w:t xml:space="preserve"> </w:t>
      </w:r>
      <w:r w:rsidR="008D3087" w:rsidRPr="00D31DDC">
        <w:t>w</w:t>
      </w:r>
      <w:r w:rsidR="00AE27C1" w:rsidRPr="00D31DDC">
        <w:t xml:space="preserve">hen developing the </w:t>
      </w:r>
      <w:r w:rsidR="00743AEA">
        <w:br/>
      </w:r>
      <w:r w:rsidR="00AE27C1" w:rsidRPr="00D31DDC">
        <w:t>NDIS Participant Service Guarantee</w:t>
      </w:r>
      <w:r w:rsidR="008D3087" w:rsidRPr="00D31DDC">
        <w:t>.</w:t>
      </w:r>
    </w:p>
    <w:p w14:paraId="7255FB15" w14:textId="7C3C9863" w:rsidR="002D11F0" w:rsidRPr="00D31DDC" w:rsidRDefault="002D11F0" w:rsidP="00B45A24">
      <w:pPr>
        <w:pStyle w:val="Heading3"/>
      </w:pPr>
      <w:r w:rsidRPr="00D31DDC">
        <w:t>How to Return This Survey</w:t>
      </w:r>
    </w:p>
    <w:p w14:paraId="3BAF0972" w14:textId="085654F9" w:rsidR="002D11F0" w:rsidRPr="00D31DDC" w:rsidRDefault="002D11F0" w:rsidP="00ED485C">
      <w:proofErr w:type="gramStart"/>
      <w:r w:rsidRPr="00D31DDC">
        <w:t>In order for</w:t>
      </w:r>
      <w:proofErr w:type="gramEnd"/>
      <w:r w:rsidRPr="00D31DDC">
        <w:t xml:space="preserve"> us to consider your response, you need to return this survey. You can return the survey by scanning and emailing it to us, or by posting it in the mail.</w:t>
      </w:r>
    </w:p>
    <w:p w14:paraId="73069172" w14:textId="62582844" w:rsidR="002D11F0" w:rsidRPr="00D31DDC" w:rsidRDefault="002D11F0" w:rsidP="00ED485C">
      <w:pPr>
        <w:rPr>
          <w:rFonts w:cs="Arial"/>
          <w:bCs/>
        </w:rPr>
      </w:pPr>
      <w:r w:rsidRPr="000329F9">
        <w:rPr>
          <w:rStyle w:val="Strong"/>
        </w:rPr>
        <w:t>Email:</w:t>
      </w:r>
      <w:r w:rsidRPr="00D31DDC">
        <w:rPr>
          <w:rFonts w:cs="Arial"/>
          <w:bCs/>
        </w:rPr>
        <w:t xml:space="preserve"> </w:t>
      </w:r>
      <w:r w:rsidRPr="00D31DDC">
        <w:rPr>
          <w:rFonts w:cs="Arial"/>
          <w:bCs/>
        </w:rPr>
        <w:tab/>
      </w:r>
      <w:r w:rsidRPr="00D31DDC">
        <w:rPr>
          <w:rFonts w:cs="Arial"/>
          <w:bCs/>
        </w:rPr>
        <w:tab/>
      </w:r>
      <w:hyperlink r:id="rId10" w:history="1">
        <w:r w:rsidRPr="00D31DDC">
          <w:rPr>
            <w:rStyle w:val="Hyperlink"/>
            <w:rFonts w:cs="Arial"/>
            <w:bCs/>
          </w:rPr>
          <w:t>NDISConsultations@dss.gov.au</w:t>
        </w:r>
      </w:hyperlink>
    </w:p>
    <w:p w14:paraId="437C67D3" w14:textId="11FE2E31" w:rsidR="002D11F0" w:rsidRPr="00D31DDC" w:rsidRDefault="002D11F0" w:rsidP="00ED485C">
      <w:r w:rsidRPr="000329F9">
        <w:rPr>
          <w:rStyle w:val="Strong"/>
        </w:rPr>
        <w:t xml:space="preserve">Postal Address: </w:t>
      </w:r>
      <w:r w:rsidRPr="000329F9">
        <w:rPr>
          <w:rStyle w:val="Strong"/>
        </w:rPr>
        <w:tab/>
      </w:r>
      <w:r w:rsidRPr="00D31DDC">
        <w:t>NDIS Consultations</w:t>
      </w:r>
      <w:r w:rsidRPr="00D31DDC">
        <w:br/>
      </w:r>
      <w:r w:rsidRPr="00D31DDC">
        <w:tab/>
      </w:r>
      <w:r w:rsidRPr="00D31DDC">
        <w:tab/>
      </w:r>
      <w:r w:rsidRPr="00D31DDC">
        <w:tab/>
        <w:t>Department of Social Services</w:t>
      </w:r>
      <w:r w:rsidRPr="00D31DDC">
        <w:br/>
      </w:r>
      <w:r w:rsidRPr="00D31DDC">
        <w:tab/>
      </w:r>
      <w:r w:rsidRPr="00D31DDC">
        <w:tab/>
      </w:r>
      <w:r w:rsidRPr="00D31DDC">
        <w:tab/>
        <w:t>GPO Box 9820</w:t>
      </w:r>
      <w:r w:rsidRPr="00D31DDC">
        <w:br/>
      </w:r>
      <w:r w:rsidRPr="00D31DDC">
        <w:tab/>
      </w:r>
      <w:r w:rsidRPr="00D31DDC">
        <w:tab/>
      </w:r>
      <w:r w:rsidRPr="00D31DDC">
        <w:tab/>
      </w:r>
      <w:proofErr w:type="gramStart"/>
      <w:r w:rsidRPr="00D31DDC">
        <w:t>Canberra  ACT</w:t>
      </w:r>
      <w:proofErr w:type="gramEnd"/>
      <w:r w:rsidRPr="00D31DDC">
        <w:t xml:space="preserve">  2601</w:t>
      </w:r>
    </w:p>
    <w:sectPr w:rsidR="002D11F0" w:rsidRPr="00D31DDC" w:rsidSect="004E112A">
      <w:footerReference w:type="default" r:id="rId11"/>
      <w:headerReference w:type="first" r:id="rId12"/>
      <w:type w:val="continuous"/>
      <w:pgSz w:w="11906" w:h="16838"/>
      <w:pgMar w:top="1134" w:right="1440"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2353" w14:textId="77777777" w:rsidR="00530D5D" w:rsidRDefault="00530D5D" w:rsidP="00ED485C">
      <w:r>
        <w:separator/>
      </w:r>
    </w:p>
  </w:endnote>
  <w:endnote w:type="continuationSeparator" w:id="0">
    <w:p w14:paraId="540F68AB" w14:textId="77777777" w:rsidR="00530D5D" w:rsidRDefault="00530D5D" w:rsidP="00ED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222636"/>
      <w:docPartObj>
        <w:docPartGallery w:val="Page Numbers (Bottom of Page)"/>
        <w:docPartUnique/>
      </w:docPartObj>
    </w:sdtPr>
    <w:sdtEndPr>
      <w:rPr>
        <w:noProof/>
      </w:rPr>
    </w:sdtEndPr>
    <w:sdtContent>
      <w:p w14:paraId="5C04C48A" w14:textId="75B0FEB0" w:rsidR="00530D5D" w:rsidRDefault="00530D5D" w:rsidP="003C67A4">
        <w:pPr>
          <w:pStyle w:val="Footer"/>
          <w:jc w:val="center"/>
          <w:rPr>
            <w:noProof/>
          </w:rPr>
        </w:pPr>
        <w:r>
          <w:t xml:space="preserve">Page </w:t>
        </w:r>
        <w:r>
          <w:fldChar w:fldCharType="begin"/>
        </w:r>
        <w:r>
          <w:instrText xml:space="preserve"> PAGE   \* MERGEFORMAT </w:instrText>
        </w:r>
        <w:r>
          <w:fldChar w:fldCharType="separate"/>
        </w:r>
        <w:r>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72D8E" w14:textId="77777777" w:rsidR="00530D5D" w:rsidRDefault="00530D5D" w:rsidP="00ED485C">
      <w:r>
        <w:separator/>
      </w:r>
    </w:p>
  </w:footnote>
  <w:footnote w:type="continuationSeparator" w:id="0">
    <w:p w14:paraId="4BFE7D77" w14:textId="77777777" w:rsidR="00530D5D" w:rsidRDefault="00530D5D" w:rsidP="00ED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CB68" w14:textId="323D1DAB" w:rsidR="00530D5D" w:rsidRDefault="00530D5D">
    <w:pPr>
      <w:pStyle w:val="Header"/>
    </w:pPr>
    <w:r>
      <w:rPr>
        <w:noProof/>
      </w:rPr>
      <w:drawing>
        <wp:inline distT="0" distB="0" distL="0" distR="0" wp14:anchorId="5E874F0A" wp14:editId="6DA7F46C">
          <wp:extent cx="2880000" cy="588764"/>
          <wp:effectExtent l="0" t="0" r="0" b="1905"/>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588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0C3AF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C51C49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FCEF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F219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AC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6465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C0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E650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F88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4ED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E2CEF"/>
    <w:multiLevelType w:val="hybridMultilevel"/>
    <w:tmpl w:val="3960909A"/>
    <w:lvl w:ilvl="0" w:tplc="0DD058F6">
      <w:start w:val="1"/>
      <w:numFmt w:val="decimal"/>
      <w:lvlText w:val="2.%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6CA1EB5"/>
    <w:multiLevelType w:val="hybridMultilevel"/>
    <w:tmpl w:val="EF58842A"/>
    <w:lvl w:ilvl="0" w:tplc="E866314C">
      <w:start w:val="1"/>
      <w:numFmt w:val="decimal"/>
      <w:lvlText w:val="1.%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72222C"/>
    <w:multiLevelType w:val="hybridMultilevel"/>
    <w:tmpl w:val="6A128DB6"/>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E2438C"/>
    <w:multiLevelType w:val="hybridMultilevel"/>
    <w:tmpl w:val="4A16AB2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6F0A69"/>
    <w:multiLevelType w:val="hybridMultilevel"/>
    <w:tmpl w:val="48626F26"/>
    <w:lvl w:ilvl="0" w:tplc="74BCEDC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E7A199F"/>
    <w:multiLevelType w:val="multilevel"/>
    <w:tmpl w:val="C69CF8C4"/>
    <w:lvl w:ilvl="0">
      <w:start w:val="1"/>
      <w:numFmt w:val="decimal"/>
      <w:lvlText w:val="%1."/>
      <w:lvlJc w:val="left"/>
      <w:pPr>
        <w:ind w:left="360" w:hanging="360"/>
      </w:pPr>
    </w:lvl>
    <w:lvl w:ilvl="1">
      <w:start w:val="1"/>
      <w:numFmt w:val="decimal"/>
      <w:pStyle w:val="Questions"/>
      <w:lvlText w:val="%1.%2."/>
      <w:lvlJc w:val="left"/>
      <w:pPr>
        <w:ind w:left="43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166A27"/>
    <w:multiLevelType w:val="hybridMultilevel"/>
    <w:tmpl w:val="68CA9FA6"/>
    <w:lvl w:ilvl="0" w:tplc="F8FEE880">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start w:val="1"/>
      <w:numFmt w:val="bullet"/>
      <w:lvlText w:val=""/>
      <w:lvlJc w:val="left"/>
      <w:pPr>
        <w:ind w:left="1809" w:hanging="360"/>
      </w:pPr>
      <w:rPr>
        <w:rFonts w:ascii="Symbol" w:hAnsi="Symbol" w:hint="default"/>
      </w:rPr>
    </w:lvl>
    <w:lvl w:ilvl="4" w:tplc="0C090003">
      <w:start w:val="1"/>
      <w:numFmt w:val="bullet"/>
      <w:lvlText w:val="o"/>
      <w:lvlJc w:val="left"/>
      <w:pPr>
        <w:ind w:left="2529" w:hanging="360"/>
      </w:pPr>
      <w:rPr>
        <w:rFonts w:ascii="Courier New" w:hAnsi="Courier New" w:cs="Courier New" w:hint="default"/>
      </w:rPr>
    </w:lvl>
    <w:lvl w:ilvl="5" w:tplc="0C090005">
      <w:start w:val="1"/>
      <w:numFmt w:val="bullet"/>
      <w:lvlText w:val=""/>
      <w:lvlJc w:val="left"/>
      <w:pPr>
        <w:ind w:left="3249" w:hanging="360"/>
      </w:pPr>
      <w:rPr>
        <w:rFonts w:ascii="Wingdings" w:hAnsi="Wingdings" w:hint="default"/>
      </w:rPr>
    </w:lvl>
    <w:lvl w:ilvl="6" w:tplc="0C090001">
      <w:start w:val="1"/>
      <w:numFmt w:val="bullet"/>
      <w:lvlText w:val=""/>
      <w:lvlJc w:val="left"/>
      <w:pPr>
        <w:ind w:left="3969" w:hanging="360"/>
      </w:pPr>
      <w:rPr>
        <w:rFonts w:ascii="Symbol" w:hAnsi="Symbol" w:hint="default"/>
      </w:rPr>
    </w:lvl>
    <w:lvl w:ilvl="7" w:tplc="0C090003">
      <w:start w:val="1"/>
      <w:numFmt w:val="bullet"/>
      <w:lvlText w:val="o"/>
      <w:lvlJc w:val="left"/>
      <w:pPr>
        <w:ind w:left="4689" w:hanging="360"/>
      </w:pPr>
      <w:rPr>
        <w:rFonts w:ascii="Courier New" w:hAnsi="Courier New" w:cs="Courier New" w:hint="default"/>
      </w:rPr>
    </w:lvl>
    <w:lvl w:ilvl="8" w:tplc="0C090005">
      <w:start w:val="1"/>
      <w:numFmt w:val="bullet"/>
      <w:lvlText w:val=""/>
      <w:lvlJc w:val="left"/>
      <w:pPr>
        <w:ind w:left="5409" w:hanging="360"/>
      </w:pPr>
      <w:rPr>
        <w:rFonts w:ascii="Wingdings" w:hAnsi="Wingdings" w:hint="default"/>
      </w:rPr>
    </w:lvl>
  </w:abstractNum>
  <w:num w:numId="1">
    <w:abstractNumId w:val="11"/>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FA"/>
    <w:rsid w:val="000026E5"/>
    <w:rsid w:val="00002ACB"/>
    <w:rsid w:val="00003352"/>
    <w:rsid w:val="00004381"/>
    <w:rsid w:val="00005633"/>
    <w:rsid w:val="00013B97"/>
    <w:rsid w:val="000152DC"/>
    <w:rsid w:val="0002306A"/>
    <w:rsid w:val="00023D4F"/>
    <w:rsid w:val="00031D44"/>
    <w:rsid w:val="00031E72"/>
    <w:rsid w:val="000329F9"/>
    <w:rsid w:val="00032E5F"/>
    <w:rsid w:val="00035945"/>
    <w:rsid w:val="00035E56"/>
    <w:rsid w:val="000361E0"/>
    <w:rsid w:val="0003783A"/>
    <w:rsid w:val="00037B73"/>
    <w:rsid w:val="00042B73"/>
    <w:rsid w:val="00042B74"/>
    <w:rsid w:val="0004443E"/>
    <w:rsid w:val="00044C67"/>
    <w:rsid w:val="00047536"/>
    <w:rsid w:val="00047D7E"/>
    <w:rsid w:val="00052B78"/>
    <w:rsid w:val="00055D43"/>
    <w:rsid w:val="00056961"/>
    <w:rsid w:val="00056E76"/>
    <w:rsid w:val="00065108"/>
    <w:rsid w:val="00072482"/>
    <w:rsid w:val="00074AAE"/>
    <w:rsid w:val="00077103"/>
    <w:rsid w:val="00081BB2"/>
    <w:rsid w:val="000914EC"/>
    <w:rsid w:val="0009328E"/>
    <w:rsid w:val="00096DE8"/>
    <w:rsid w:val="000A06CB"/>
    <w:rsid w:val="000A43DA"/>
    <w:rsid w:val="000B7919"/>
    <w:rsid w:val="000C4069"/>
    <w:rsid w:val="000C457E"/>
    <w:rsid w:val="000C7434"/>
    <w:rsid w:val="000D1874"/>
    <w:rsid w:val="000D219D"/>
    <w:rsid w:val="000F4875"/>
    <w:rsid w:val="000F60AA"/>
    <w:rsid w:val="000F6176"/>
    <w:rsid w:val="0010423C"/>
    <w:rsid w:val="0010455B"/>
    <w:rsid w:val="00105672"/>
    <w:rsid w:val="001104AF"/>
    <w:rsid w:val="001115D0"/>
    <w:rsid w:val="00114D1D"/>
    <w:rsid w:val="00116583"/>
    <w:rsid w:val="00124271"/>
    <w:rsid w:val="0012561D"/>
    <w:rsid w:val="001300E4"/>
    <w:rsid w:val="001313B2"/>
    <w:rsid w:val="00160E88"/>
    <w:rsid w:val="00163CF8"/>
    <w:rsid w:val="00171EA1"/>
    <w:rsid w:val="00172248"/>
    <w:rsid w:val="00183DA1"/>
    <w:rsid w:val="001913D6"/>
    <w:rsid w:val="001918D0"/>
    <w:rsid w:val="001924FA"/>
    <w:rsid w:val="001A175E"/>
    <w:rsid w:val="001A18CD"/>
    <w:rsid w:val="001B3B6A"/>
    <w:rsid w:val="001B4C5A"/>
    <w:rsid w:val="001B5633"/>
    <w:rsid w:val="001C2F1C"/>
    <w:rsid w:val="001C4525"/>
    <w:rsid w:val="001C510E"/>
    <w:rsid w:val="001C5A95"/>
    <w:rsid w:val="001C6393"/>
    <w:rsid w:val="001D0141"/>
    <w:rsid w:val="001D0BF6"/>
    <w:rsid w:val="001D7548"/>
    <w:rsid w:val="001E630D"/>
    <w:rsid w:val="001E66EE"/>
    <w:rsid w:val="001F36A8"/>
    <w:rsid w:val="001F6649"/>
    <w:rsid w:val="001F67C5"/>
    <w:rsid w:val="001F75F3"/>
    <w:rsid w:val="00200466"/>
    <w:rsid w:val="002049D5"/>
    <w:rsid w:val="002059C4"/>
    <w:rsid w:val="002105A6"/>
    <w:rsid w:val="00213CBE"/>
    <w:rsid w:val="002216D4"/>
    <w:rsid w:val="00221FDD"/>
    <w:rsid w:val="002245DB"/>
    <w:rsid w:val="0022710D"/>
    <w:rsid w:val="00231810"/>
    <w:rsid w:val="00232A98"/>
    <w:rsid w:val="00235BC8"/>
    <w:rsid w:val="00243A9B"/>
    <w:rsid w:val="00243B50"/>
    <w:rsid w:val="002452B7"/>
    <w:rsid w:val="00246C9D"/>
    <w:rsid w:val="002527A9"/>
    <w:rsid w:val="002603F0"/>
    <w:rsid w:val="00265B7E"/>
    <w:rsid w:val="00265CAE"/>
    <w:rsid w:val="00266C5C"/>
    <w:rsid w:val="0027479E"/>
    <w:rsid w:val="00275199"/>
    <w:rsid w:val="00275A37"/>
    <w:rsid w:val="00280214"/>
    <w:rsid w:val="00281683"/>
    <w:rsid w:val="00284DC9"/>
    <w:rsid w:val="0028749C"/>
    <w:rsid w:val="0029580C"/>
    <w:rsid w:val="002A2ADB"/>
    <w:rsid w:val="002A3332"/>
    <w:rsid w:val="002A42BB"/>
    <w:rsid w:val="002B0C6F"/>
    <w:rsid w:val="002B2CF5"/>
    <w:rsid w:val="002B2EDC"/>
    <w:rsid w:val="002C5542"/>
    <w:rsid w:val="002C6107"/>
    <w:rsid w:val="002D11F0"/>
    <w:rsid w:val="002D2F04"/>
    <w:rsid w:val="002E3318"/>
    <w:rsid w:val="002F1199"/>
    <w:rsid w:val="002F6F05"/>
    <w:rsid w:val="00307D9A"/>
    <w:rsid w:val="003148FE"/>
    <w:rsid w:val="003209A5"/>
    <w:rsid w:val="00323215"/>
    <w:rsid w:val="003241FB"/>
    <w:rsid w:val="00325447"/>
    <w:rsid w:val="00333A22"/>
    <w:rsid w:val="003355DC"/>
    <w:rsid w:val="00341773"/>
    <w:rsid w:val="00341F4F"/>
    <w:rsid w:val="00351E27"/>
    <w:rsid w:val="00356B7B"/>
    <w:rsid w:val="003617E7"/>
    <w:rsid w:val="00362165"/>
    <w:rsid w:val="003627F1"/>
    <w:rsid w:val="00364194"/>
    <w:rsid w:val="00372F2C"/>
    <w:rsid w:val="0039140D"/>
    <w:rsid w:val="0039506F"/>
    <w:rsid w:val="003A0E91"/>
    <w:rsid w:val="003A2CC7"/>
    <w:rsid w:val="003A75A0"/>
    <w:rsid w:val="003B2BB8"/>
    <w:rsid w:val="003C117B"/>
    <w:rsid w:val="003C262A"/>
    <w:rsid w:val="003C67A4"/>
    <w:rsid w:val="003D0ABD"/>
    <w:rsid w:val="003D219B"/>
    <w:rsid w:val="003D34FF"/>
    <w:rsid w:val="003D6F7B"/>
    <w:rsid w:val="003E0851"/>
    <w:rsid w:val="003E0BF5"/>
    <w:rsid w:val="003E129F"/>
    <w:rsid w:val="003E133F"/>
    <w:rsid w:val="003F5692"/>
    <w:rsid w:val="003F636A"/>
    <w:rsid w:val="004027C5"/>
    <w:rsid w:val="00403034"/>
    <w:rsid w:val="004039B5"/>
    <w:rsid w:val="0040538C"/>
    <w:rsid w:val="0041205B"/>
    <w:rsid w:val="00412968"/>
    <w:rsid w:val="00415B44"/>
    <w:rsid w:val="0041718D"/>
    <w:rsid w:val="0042100E"/>
    <w:rsid w:val="004233A7"/>
    <w:rsid w:val="0042616A"/>
    <w:rsid w:val="00427590"/>
    <w:rsid w:val="0043337D"/>
    <w:rsid w:val="0043748F"/>
    <w:rsid w:val="004410B7"/>
    <w:rsid w:val="00447B0D"/>
    <w:rsid w:val="0045105D"/>
    <w:rsid w:val="00455A06"/>
    <w:rsid w:val="00464C74"/>
    <w:rsid w:val="004675A5"/>
    <w:rsid w:val="00471F66"/>
    <w:rsid w:val="004823F5"/>
    <w:rsid w:val="00484836"/>
    <w:rsid w:val="00485FB4"/>
    <w:rsid w:val="00487290"/>
    <w:rsid w:val="004874CC"/>
    <w:rsid w:val="004971DA"/>
    <w:rsid w:val="004A2AB0"/>
    <w:rsid w:val="004A3556"/>
    <w:rsid w:val="004B08AC"/>
    <w:rsid w:val="004B09C0"/>
    <w:rsid w:val="004B31EE"/>
    <w:rsid w:val="004B378D"/>
    <w:rsid w:val="004B54CA"/>
    <w:rsid w:val="004B7213"/>
    <w:rsid w:val="004C099A"/>
    <w:rsid w:val="004C2A68"/>
    <w:rsid w:val="004C32AD"/>
    <w:rsid w:val="004C6E09"/>
    <w:rsid w:val="004C788F"/>
    <w:rsid w:val="004D0495"/>
    <w:rsid w:val="004D1182"/>
    <w:rsid w:val="004D2095"/>
    <w:rsid w:val="004D301A"/>
    <w:rsid w:val="004D5B81"/>
    <w:rsid w:val="004E112A"/>
    <w:rsid w:val="004E2E90"/>
    <w:rsid w:val="004E32D7"/>
    <w:rsid w:val="004E4A70"/>
    <w:rsid w:val="004E4C57"/>
    <w:rsid w:val="004E4F5E"/>
    <w:rsid w:val="004E5A61"/>
    <w:rsid w:val="004E5CBF"/>
    <w:rsid w:val="004F1F64"/>
    <w:rsid w:val="004F3191"/>
    <w:rsid w:val="004F378C"/>
    <w:rsid w:val="004F3FB5"/>
    <w:rsid w:val="004F474F"/>
    <w:rsid w:val="004F4A28"/>
    <w:rsid w:val="004F54BF"/>
    <w:rsid w:val="004F5B0E"/>
    <w:rsid w:val="004F6322"/>
    <w:rsid w:val="00500D55"/>
    <w:rsid w:val="00500EC0"/>
    <w:rsid w:val="00503209"/>
    <w:rsid w:val="00504C65"/>
    <w:rsid w:val="00505D95"/>
    <w:rsid w:val="00506F0B"/>
    <w:rsid w:val="005076D4"/>
    <w:rsid w:val="00510E8A"/>
    <w:rsid w:val="005143D1"/>
    <w:rsid w:val="00516B78"/>
    <w:rsid w:val="00516FA9"/>
    <w:rsid w:val="00522193"/>
    <w:rsid w:val="00530D5D"/>
    <w:rsid w:val="0053245D"/>
    <w:rsid w:val="00537ED8"/>
    <w:rsid w:val="005464C0"/>
    <w:rsid w:val="00547B2F"/>
    <w:rsid w:val="00550B85"/>
    <w:rsid w:val="00553C97"/>
    <w:rsid w:val="005620A9"/>
    <w:rsid w:val="00562FD6"/>
    <w:rsid w:val="00563A8D"/>
    <w:rsid w:val="00563B86"/>
    <w:rsid w:val="00564118"/>
    <w:rsid w:val="0056542F"/>
    <w:rsid w:val="00575F37"/>
    <w:rsid w:val="005760A8"/>
    <w:rsid w:val="00576BDD"/>
    <w:rsid w:val="0058289A"/>
    <w:rsid w:val="005828A1"/>
    <w:rsid w:val="00582B06"/>
    <w:rsid w:val="00583855"/>
    <w:rsid w:val="005870A4"/>
    <w:rsid w:val="0058734D"/>
    <w:rsid w:val="005877D8"/>
    <w:rsid w:val="00587DCD"/>
    <w:rsid w:val="0059132B"/>
    <w:rsid w:val="005A1DEB"/>
    <w:rsid w:val="005A41E6"/>
    <w:rsid w:val="005A4650"/>
    <w:rsid w:val="005A7DC0"/>
    <w:rsid w:val="005B1B8D"/>
    <w:rsid w:val="005B2BB9"/>
    <w:rsid w:val="005B4BE1"/>
    <w:rsid w:val="005B6718"/>
    <w:rsid w:val="005C0717"/>
    <w:rsid w:val="005C2BA6"/>
    <w:rsid w:val="005C3AA9"/>
    <w:rsid w:val="005C6F95"/>
    <w:rsid w:val="005C7934"/>
    <w:rsid w:val="005C7DEE"/>
    <w:rsid w:val="005D0395"/>
    <w:rsid w:val="005D12EC"/>
    <w:rsid w:val="005D21B1"/>
    <w:rsid w:val="005E4180"/>
    <w:rsid w:val="005E57C3"/>
    <w:rsid w:val="005E7D54"/>
    <w:rsid w:val="005F6762"/>
    <w:rsid w:val="00602DE0"/>
    <w:rsid w:val="006057CA"/>
    <w:rsid w:val="00606456"/>
    <w:rsid w:val="00610C5F"/>
    <w:rsid w:val="006147E5"/>
    <w:rsid w:val="00615767"/>
    <w:rsid w:val="0061611A"/>
    <w:rsid w:val="00621FC5"/>
    <w:rsid w:val="00623023"/>
    <w:rsid w:val="006307FB"/>
    <w:rsid w:val="00635181"/>
    <w:rsid w:val="00637B02"/>
    <w:rsid w:val="00637DCD"/>
    <w:rsid w:val="00653B38"/>
    <w:rsid w:val="00653EFE"/>
    <w:rsid w:val="006561B0"/>
    <w:rsid w:val="00656358"/>
    <w:rsid w:val="00656C39"/>
    <w:rsid w:val="00667956"/>
    <w:rsid w:val="00670108"/>
    <w:rsid w:val="0067059C"/>
    <w:rsid w:val="0067136F"/>
    <w:rsid w:val="00675DBE"/>
    <w:rsid w:val="0067766C"/>
    <w:rsid w:val="00682707"/>
    <w:rsid w:val="00683A84"/>
    <w:rsid w:val="00684013"/>
    <w:rsid w:val="006847ED"/>
    <w:rsid w:val="00686A2B"/>
    <w:rsid w:val="00691D20"/>
    <w:rsid w:val="006926D0"/>
    <w:rsid w:val="00692A12"/>
    <w:rsid w:val="00696DEE"/>
    <w:rsid w:val="006A026A"/>
    <w:rsid w:val="006A0ACA"/>
    <w:rsid w:val="006A0E9E"/>
    <w:rsid w:val="006A12E8"/>
    <w:rsid w:val="006A4CE7"/>
    <w:rsid w:val="006B4048"/>
    <w:rsid w:val="006B4D0C"/>
    <w:rsid w:val="006B4F77"/>
    <w:rsid w:val="006C1CCA"/>
    <w:rsid w:val="006C1E3F"/>
    <w:rsid w:val="006C203C"/>
    <w:rsid w:val="006C2380"/>
    <w:rsid w:val="006C3882"/>
    <w:rsid w:val="006D0EF0"/>
    <w:rsid w:val="006D1EB9"/>
    <w:rsid w:val="006D4053"/>
    <w:rsid w:val="006E6567"/>
    <w:rsid w:val="006E72FA"/>
    <w:rsid w:val="006F0068"/>
    <w:rsid w:val="006F65DF"/>
    <w:rsid w:val="00704831"/>
    <w:rsid w:val="00705DA1"/>
    <w:rsid w:val="00721328"/>
    <w:rsid w:val="00721871"/>
    <w:rsid w:val="007366CE"/>
    <w:rsid w:val="00741730"/>
    <w:rsid w:val="007420FC"/>
    <w:rsid w:val="00743AEA"/>
    <w:rsid w:val="0074448D"/>
    <w:rsid w:val="00747BEC"/>
    <w:rsid w:val="00750417"/>
    <w:rsid w:val="0075571A"/>
    <w:rsid w:val="00756519"/>
    <w:rsid w:val="00756F74"/>
    <w:rsid w:val="007635F9"/>
    <w:rsid w:val="0076611B"/>
    <w:rsid w:val="00770910"/>
    <w:rsid w:val="00770D3A"/>
    <w:rsid w:val="00774E6C"/>
    <w:rsid w:val="00777FDD"/>
    <w:rsid w:val="00781C80"/>
    <w:rsid w:val="0078237B"/>
    <w:rsid w:val="00783488"/>
    <w:rsid w:val="00783C4D"/>
    <w:rsid w:val="00784884"/>
    <w:rsid w:val="00784A73"/>
    <w:rsid w:val="00785261"/>
    <w:rsid w:val="00785A65"/>
    <w:rsid w:val="00797281"/>
    <w:rsid w:val="007A2FF2"/>
    <w:rsid w:val="007A3AE0"/>
    <w:rsid w:val="007A4E02"/>
    <w:rsid w:val="007A66F7"/>
    <w:rsid w:val="007B0256"/>
    <w:rsid w:val="007B3164"/>
    <w:rsid w:val="007B7A05"/>
    <w:rsid w:val="007C0079"/>
    <w:rsid w:val="007C6255"/>
    <w:rsid w:val="007D1A3C"/>
    <w:rsid w:val="007D539E"/>
    <w:rsid w:val="007E0A59"/>
    <w:rsid w:val="007F0769"/>
    <w:rsid w:val="007F24C9"/>
    <w:rsid w:val="007F42EE"/>
    <w:rsid w:val="007F5B85"/>
    <w:rsid w:val="007F5BE1"/>
    <w:rsid w:val="007F6D7E"/>
    <w:rsid w:val="0080449D"/>
    <w:rsid w:val="0080560D"/>
    <w:rsid w:val="0080656A"/>
    <w:rsid w:val="008067CF"/>
    <w:rsid w:val="00824734"/>
    <w:rsid w:val="00824EC7"/>
    <w:rsid w:val="008264BA"/>
    <w:rsid w:val="0083177B"/>
    <w:rsid w:val="0083593B"/>
    <w:rsid w:val="008377A2"/>
    <w:rsid w:val="00840381"/>
    <w:rsid w:val="00840868"/>
    <w:rsid w:val="00841AC3"/>
    <w:rsid w:val="00843B91"/>
    <w:rsid w:val="008453CC"/>
    <w:rsid w:val="008467CC"/>
    <w:rsid w:val="00847F9C"/>
    <w:rsid w:val="008523B2"/>
    <w:rsid w:val="00855E5E"/>
    <w:rsid w:val="008653AD"/>
    <w:rsid w:val="00876A3B"/>
    <w:rsid w:val="00881FA6"/>
    <w:rsid w:val="0088359D"/>
    <w:rsid w:val="00886858"/>
    <w:rsid w:val="00886891"/>
    <w:rsid w:val="00890805"/>
    <w:rsid w:val="00892B1D"/>
    <w:rsid w:val="008931FA"/>
    <w:rsid w:val="00893311"/>
    <w:rsid w:val="00897E00"/>
    <w:rsid w:val="008A03FA"/>
    <w:rsid w:val="008B555D"/>
    <w:rsid w:val="008C1282"/>
    <w:rsid w:val="008C2BAF"/>
    <w:rsid w:val="008C4521"/>
    <w:rsid w:val="008D1B9C"/>
    <w:rsid w:val="008D3087"/>
    <w:rsid w:val="008D4873"/>
    <w:rsid w:val="008D528A"/>
    <w:rsid w:val="008D60C7"/>
    <w:rsid w:val="008E07A3"/>
    <w:rsid w:val="008E1E0B"/>
    <w:rsid w:val="008E2F4E"/>
    <w:rsid w:val="008E367F"/>
    <w:rsid w:val="008E55D4"/>
    <w:rsid w:val="008E59F9"/>
    <w:rsid w:val="008F000F"/>
    <w:rsid w:val="008F452E"/>
    <w:rsid w:val="008F61EB"/>
    <w:rsid w:val="008F6276"/>
    <w:rsid w:val="008F6633"/>
    <w:rsid w:val="008F7372"/>
    <w:rsid w:val="009021BA"/>
    <w:rsid w:val="00903715"/>
    <w:rsid w:val="00904F2E"/>
    <w:rsid w:val="009225F0"/>
    <w:rsid w:val="00922A57"/>
    <w:rsid w:val="0092582B"/>
    <w:rsid w:val="00926147"/>
    <w:rsid w:val="0092799F"/>
    <w:rsid w:val="00930073"/>
    <w:rsid w:val="0093387B"/>
    <w:rsid w:val="00933D6C"/>
    <w:rsid w:val="009344C0"/>
    <w:rsid w:val="0093462C"/>
    <w:rsid w:val="00943A61"/>
    <w:rsid w:val="0094487E"/>
    <w:rsid w:val="00952701"/>
    <w:rsid w:val="00953795"/>
    <w:rsid w:val="009645AF"/>
    <w:rsid w:val="00964A49"/>
    <w:rsid w:val="00965753"/>
    <w:rsid w:val="00974189"/>
    <w:rsid w:val="0097656D"/>
    <w:rsid w:val="00981FE7"/>
    <w:rsid w:val="0099044A"/>
    <w:rsid w:val="0099060F"/>
    <w:rsid w:val="009A0AAD"/>
    <w:rsid w:val="009A2754"/>
    <w:rsid w:val="009A59D3"/>
    <w:rsid w:val="009A68FC"/>
    <w:rsid w:val="009A6F77"/>
    <w:rsid w:val="009A70B4"/>
    <w:rsid w:val="009C09BE"/>
    <w:rsid w:val="009C0AB7"/>
    <w:rsid w:val="009C282A"/>
    <w:rsid w:val="009C6066"/>
    <w:rsid w:val="009C6352"/>
    <w:rsid w:val="009C7C8A"/>
    <w:rsid w:val="009D3778"/>
    <w:rsid w:val="009E40D7"/>
    <w:rsid w:val="009E7A5D"/>
    <w:rsid w:val="009F1BD7"/>
    <w:rsid w:val="00A017AC"/>
    <w:rsid w:val="00A12CC4"/>
    <w:rsid w:val="00A1715F"/>
    <w:rsid w:val="00A21172"/>
    <w:rsid w:val="00A24571"/>
    <w:rsid w:val="00A274C7"/>
    <w:rsid w:val="00A275A8"/>
    <w:rsid w:val="00A30D00"/>
    <w:rsid w:val="00A335EF"/>
    <w:rsid w:val="00A42876"/>
    <w:rsid w:val="00A44DEC"/>
    <w:rsid w:val="00A46441"/>
    <w:rsid w:val="00A46636"/>
    <w:rsid w:val="00A474CD"/>
    <w:rsid w:val="00A5054E"/>
    <w:rsid w:val="00A50DA6"/>
    <w:rsid w:val="00A53D86"/>
    <w:rsid w:val="00A6597B"/>
    <w:rsid w:val="00A666BA"/>
    <w:rsid w:val="00A94622"/>
    <w:rsid w:val="00A97925"/>
    <w:rsid w:val="00AA1333"/>
    <w:rsid w:val="00AA4BE1"/>
    <w:rsid w:val="00AA4C93"/>
    <w:rsid w:val="00AA5213"/>
    <w:rsid w:val="00AB05D6"/>
    <w:rsid w:val="00AB5072"/>
    <w:rsid w:val="00AC02EC"/>
    <w:rsid w:val="00AC288D"/>
    <w:rsid w:val="00AC3533"/>
    <w:rsid w:val="00AC710A"/>
    <w:rsid w:val="00AD710B"/>
    <w:rsid w:val="00AE0B48"/>
    <w:rsid w:val="00AE27C1"/>
    <w:rsid w:val="00AF6321"/>
    <w:rsid w:val="00AF7CA6"/>
    <w:rsid w:val="00B019C4"/>
    <w:rsid w:val="00B01C2C"/>
    <w:rsid w:val="00B02F82"/>
    <w:rsid w:val="00B0338D"/>
    <w:rsid w:val="00B04ED8"/>
    <w:rsid w:val="00B1014D"/>
    <w:rsid w:val="00B11C7D"/>
    <w:rsid w:val="00B12CEA"/>
    <w:rsid w:val="00B24D40"/>
    <w:rsid w:val="00B263F5"/>
    <w:rsid w:val="00B26E5B"/>
    <w:rsid w:val="00B3046B"/>
    <w:rsid w:val="00B3120E"/>
    <w:rsid w:val="00B3220A"/>
    <w:rsid w:val="00B33B24"/>
    <w:rsid w:val="00B34030"/>
    <w:rsid w:val="00B341F5"/>
    <w:rsid w:val="00B35619"/>
    <w:rsid w:val="00B45487"/>
    <w:rsid w:val="00B45A24"/>
    <w:rsid w:val="00B54521"/>
    <w:rsid w:val="00B56784"/>
    <w:rsid w:val="00B56BB7"/>
    <w:rsid w:val="00B61E79"/>
    <w:rsid w:val="00B6376C"/>
    <w:rsid w:val="00B64AB8"/>
    <w:rsid w:val="00B67577"/>
    <w:rsid w:val="00B754DE"/>
    <w:rsid w:val="00B86418"/>
    <w:rsid w:val="00B87587"/>
    <w:rsid w:val="00B91407"/>
    <w:rsid w:val="00B91E3E"/>
    <w:rsid w:val="00B93671"/>
    <w:rsid w:val="00B93B1E"/>
    <w:rsid w:val="00B976BD"/>
    <w:rsid w:val="00BA2DB9"/>
    <w:rsid w:val="00BA6467"/>
    <w:rsid w:val="00BA676F"/>
    <w:rsid w:val="00BB13A6"/>
    <w:rsid w:val="00BB2C53"/>
    <w:rsid w:val="00BC007C"/>
    <w:rsid w:val="00BC1067"/>
    <w:rsid w:val="00BC1AB5"/>
    <w:rsid w:val="00BC48FD"/>
    <w:rsid w:val="00BC6BD8"/>
    <w:rsid w:val="00BD0D44"/>
    <w:rsid w:val="00BE3046"/>
    <w:rsid w:val="00BE3B19"/>
    <w:rsid w:val="00BE7148"/>
    <w:rsid w:val="00BE7967"/>
    <w:rsid w:val="00BF1AFD"/>
    <w:rsid w:val="00BF27D8"/>
    <w:rsid w:val="00BF40CF"/>
    <w:rsid w:val="00BF7B31"/>
    <w:rsid w:val="00BF7E32"/>
    <w:rsid w:val="00C00E40"/>
    <w:rsid w:val="00C01F99"/>
    <w:rsid w:val="00C02FCB"/>
    <w:rsid w:val="00C02FF0"/>
    <w:rsid w:val="00C0393B"/>
    <w:rsid w:val="00C06446"/>
    <w:rsid w:val="00C07165"/>
    <w:rsid w:val="00C120D2"/>
    <w:rsid w:val="00C14F4D"/>
    <w:rsid w:val="00C23C59"/>
    <w:rsid w:val="00C24DDE"/>
    <w:rsid w:val="00C30604"/>
    <w:rsid w:val="00C32BBC"/>
    <w:rsid w:val="00C34E0A"/>
    <w:rsid w:val="00C361D0"/>
    <w:rsid w:val="00C5580C"/>
    <w:rsid w:val="00C6025B"/>
    <w:rsid w:val="00C606B3"/>
    <w:rsid w:val="00C6088B"/>
    <w:rsid w:val="00C6099C"/>
    <w:rsid w:val="00C6171E"/>
    <w:rsid w:val="00C67EBD"/>
    <w:rsid w:val="00C71689"/>
    <w:rsid w:val="00C7243A"/>
    <w:rsid w:val="00C7514D"/>
    <w:rsid w:val="00C80CB4"/>
    <w:rsid w:val="00C84DD7"/>
    <w:rsid w:val="00C873D0"/>
    <w:rsid w:val="00C9004C"/>
    <w:rsid w:val="00C91642"/>
    <w:rsid w:val="00C92715"/>
    <w:rsid w:val="00C946D4"/>
    <w:rsid w:val="00C94AA2"/>
    <w:rsid w:val="00C94AB3"/>
    <w:rsid w:val="00CA0B31"/>
    <w:rsid w:val="00CA1844"/>
    <w:rsid w:val="00CA580C"/>
    <w:rsid w:val="00CA7D11"/>
    <w:rsid w:val="00CB1444"/>
    <w:rsid w:val="00CB5863"/>
    <w:rsid w:val="00CB5EB8"/>
    <w:rsid w:val="00CB6DA1"/>
    <w:rsid w:val="00CC4585"/>
    <w:rsid w:val="00CC4B38"/>
    <w:rsid w:val="00CC73F9"/>
    <w:rsid w:val="00CD1EC2"/>
    <w:rsid w:val="00CE4D15"/>
    <w:rsid w:val="00CE5E72"/>
    <w:rsid w:val="00CE7BF2"/>
    <w:rsid w:val="00CF0F30"/>
    <w:rsid w:val="00CF7D6E"/>
    <w:rsid w:val="00D00D68"/>
    <w:rsid w:val="00D01E46"/>
    <w:rsid w:val="00D10C21"/>
    <w:rsid w:val="00D17EE6"/>
    <w:rsid w:val="00D20954"/>
    <w:rsid w:val="00D2116E"/>
    <w:rsid w:val="00D259CC"/>
    <w:rsid w:val="00D279C4"/>
    <w:rsid w:val="00D313CB"/>
    <w:rsid w:val="00D31DDC"/>
    <w:rsid w:val="00D4075C"/>
    <w:rsid w:val="00D42AB9"/>
    <w:rsid w:val="00D44AC2"/>
    <w:rsid w:val="00D47EF1"/>
    <w:rsid w:val="00D5499B"/>
    <w:rsid w:val="00D57939"/>
    <w:rsid w:val="00D57E1F"/>
    <w:rsid w:val="00D57F2B"/>
    <w:rsid w:val="00D60F56"/>
    <w:rsid w:val="00D65DE1"/>
    <w:rsid w:val="00D66DDD"/>
    <w:rsid w:val="00D74C48"/>
    <w:rsid w:val="00D900D7"/>
    <w:rsid w:val="00DA243A"/>
    <w:rsid w:val="00DA4980"/>
    <w:rsid w:val="00DB36C4"/>
    <w:rsid w:val="00DB473A"/>
    <w:rsid w:val="00DB6323"/>
    <w:rsid w:val="00DB7635"/>
    <w:rsid w:val="00DC4356"/>
    <w:rsid w:val="00DC5ADA"/>
    <w:rsid w:val="00DD1D19"/>
    <w:rsid w:val="00DD1EF1"/>
    <w:rsid w:val="00DD3D5B"/>
    <w:rsid w:val="00DD7DCE"/>
    <w:rsid w:val="00DE47FD"/>
    <w:rsid w:val="00DE56F7"/>
    <w:rsid w:val="00DF2410"/>
    <w:rsid w:val="00DF2FC2"/>
    <w:rsid w:val="00DF49C6"/>
    <w:rsid w:val="00DF4DB9"/>
    <w:rsid w:val="00E00A67"/>
    <w:rsid w:val="00E04214"/>
    <w:rsid w:val="00E07F80"/>
    <w:rsid w:val="00E10097"/>
    <w:rsid w:val="00E10D27"/>
    <w:rsid w:val="00E112B9"/>
    <w:rsid w:val="00E117AA"/>
    <w:rsid w:val="00E11814"/>
    <w:rsid w:val="00E126BE"/>
    <w:rsid w:val="00E16EB4"/>
    <w:rsid w:val="00E23F86"/>
    <w:rsid w:val="00E273E4"/>
    <w:rsid w:val="00E27D7B"/>
    <w:rsid w:val="00E30A1B"/>
    <w:rsid w:val="00E30F56"/>
    <w:rsid w:val="00E31C4E"/>
    <w:rsid w:val="00E31E73"/>
    <w:rsid w:val="00E3275A"/>
    <w:rsid w:val="00E3368C"/>
    <w:rsid w:val="00E445F1"/>
    <w:rsid w:val="00E44A06"/>
    <w:rsid w:val="00E51817"/>
    <w:rsid w:val="00E52E77"/>
    <w:rsid w:val="00E544A4"/>
    <w:rsid w:val="00E54A00"/>
    <w:rsid w:val="00E55326"/>
    <w:rsid w:val="00E6360A"/>
    <w:rsid w:val="00E64E35"/>
    <w:rsid w:val="00E74840"/>
    <w:rsid w:val="00E77724"/>
    <w:rsid w:val="00E81033"/>
    <w:rsid w:val="00E8422E"/>
    <w:rsid w:val="00E85C98"/>
    <w:rsid w:val="00E87C0B"/>
    <w:rsid w:val="00E87E55"/>
    <w:rsid w:val="00E9020C"/>
    <w:rsid w:val="00E910F4"/>
    <w:rsid w:val="00E91CCE"/>
    <w:rsid w:val="00E951B8"/>
    <w:rsid w:val="00E96811"/>
    <w:rsid w:val="00EA2BED"/>
    <w:rsid w:val="00EA36C0"/>
    <w:rsid w:val="00EA590D"/>
    <w:rsid w:val="00EB024A"/>
    <w:rsid w:val="00EB0A54"/>
    <w:rsid w:val="00EB27D9"/>
    <w:rsid w:val="00EB28ED"/>
    <w:rsid w:val="00EC5424"/>
    <w:rsid w:val="00EC6A1F"/>
    <w:rsid w:val="00ED42D8"/>
    <w:rsid w:val="00ED485C"/>
    <w:rsid w:val="00ED6B94"/>
    <w:rsid w:val="00EE293C"/>
    <w:rsid w:val="00EE2F7B"/>
    <w:rsid w:val="00EE526A"/>
    <w:rsid w:val="00EE792C"/>
    <w:rsid w:val="00EE7BEE"/>
    <w:rsid w:val="00EF00DA"/>
    <w:rsid w:val="00F03AC7"/>
    <w:rsid w:val="00F14353"/>
    <w:rsid w:val="00F15813"/>
    <w:rsid w:val="00F207DF"/>
    <w:rsid w:val="00F22352"/>
    <w:rsid w:val="00F22A0A"/>
    <w:rsid w:val="00F26C79"/>
    <w:rsid w:val="00F30AFE"/>
    <w:rsid w:val="00F3147D"/>
    <w:rsid w:val="00F36C6A"/>
    <w:rsid w:val="00F433B4"/>
    <w:rsid w:val="00F433E1"/>
    <w:rsid w:val="00F461FF"/>
    <w:rsid w:val="00F47B88"/>
    <w:rsid w:val="00F50615"/>
    <w:rsid w:val="00F53B86"/>
    <w:rsid w:val="00F552FE"/>
    <w:rsid w:val="00F56514"/>
    <w:rsid w:val="00F57239"/>
    <w:rsid w:val="00F57B65"/>
    <w:rsid w:val="00F60997"/>
    <w:rsid w:val="00F62480"/>
    <w:rsid w:val="00F64E41"/>
    <w:rsid w:val="00F7096D"/>
    <w:rsid w:val="00F71E0A"/>
    <w:rsid w:val="00F752B6"/>
    <w:rsid w:val="00F83793"/>
    <w:rsid w:val="00F837E5"/>
    <w:rsid w:val="00F8628A"/>
    <w:rsid w:val="00F8655A"/>
    <w:rsid w:val="00F901EC"/>
    <w:rsid w:val="00F921C2"/>
    <w:rsid w:val="00F95785"/>
    <w:rsid w:val="00F97090"/>
    <w:rsid w:val="00FA078B"/>
    <w:rsid w:val="00FA25F0"/>
    <w:rsid w:val="00FB625F"/>
    <w:rsid w:val="00FB70B3"/>
    <w:rsid w:val="00FC0087"/>
    <w:rsid w:val="00FC5D66"/>
    <w:rsid w:val="00FD1EA1"/>
    <w:rsid w:val="00FD364D"/>
    <w:rsid w:val="00FD7441"/>
    <w:rsid w:val="00FD7F8A"/>
    <w:rsid w:val="00FE0F8F"/>
    <w:rsid w:val="00FE6568"/>
    <w:rsid w:val="00FE6D4D"/>
    <w:rsid w:val="00FF0977"/>
    <w:rsid w:val="00FF264E"/>
    <w:rsid w:val="00FF52A7"/>
    <w:rsid w:val="00FF6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7FD8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583"/>
    <w:pPr>
      <w:spacing w:after="240"/>
    </w:pPr>
    <w:rPr>
      <w:rFonts w:ascii="Arial" w:hAnsi="Arial"/>
      <w:sz w:val="24"/>
      <w:szCs w:val="24"/>
    </w:rPr>
  </w:style>
  <w:style w:type="paragraph" w:styleId="Heading1">
    <w:name w:val="heading 1"/>
    <w:basedOn w:val="Normal"/>
    <w:next w:val="Normal"/>
    <w:link w:val="Heading1Char"/>
    <w:uiPriority w:val="9"/>
    <w:qFormat/>
    <w:rsid w:val="00783488"/>
    <w:pPr>
      <w:spacing w:before="1200" w:after="480"/>
      <w:contextualSpacing/>
      <w:outlineLvl w:val="0"/>
    </w:pPr>
    <w:rPr>
      <w:rFonts w:ascii="Georgia" w:eastAsiaTheme="majorEastAsia" w:hAnsi="Georgia" w:cstheme="majorBidi"/>
      <w:b/>
      <w:bCs/>
      <w:color w:val="005A70"/>
      <w:sz w:val="56"/>
      <w:szCs w:val="52"/>
    </w:rPr>
  </w:style>
  <w:style w:type="paragraph" w:styleId="Heading2">
    <w:name w:val="heading 2"/>
    <w:basedOn w:val="Normal"/>
    <w:next w:val="Normal"/>
    <w:link w:val="Heading2Char"/>
    <w:uiPriority w:val="9"/>
    <w:unhideWhenUsed/>
    <w:qFormat/>
    <w:rsid w:val="00B86418"/>
    <w:pPr>
      <w:outlineLvl w:val="1"/>
    </w:pPr>
    <w:rPr>
      <w:rFonts w:ascii="Georgia" w:eastAsiaTheme="majorEastAsia" w:hAnsi="Georgia" w:cstheme="majorBidi"/>
      <w:b/>
      <w:bCs/>
      <w:color w:val="005A70"/>
      <w:sz w:val="36"/>
      <w:szCs w:val="36"/>
    </w:rPr>
  </w:style>
  <w:style w:type="paragraph" w:styleId="Heading3">
    <w:name w:val="heading 3"/>
    <w:basedOn w:val="Questions"/>
    <w:next w:val="Normal"/>
    <w:link w:val="Heading3Char"/>
    <w:uiPriority w:val="9"/>
    <w:unhideWhenUsed/>
    <w:qFormat/>
    <w:rsid w:val="00B45A24"/>
    <w:pPr>
      <w:numPr>
        <w:ilvl w:val="0"/>
        <w:numId w:val="0"/>
      </w:numPr>
      <w:spacing w:before="480"/>
    </w:pPr>
    <w:rPr>
      <w:rFonts w:ascii="Georgia" w:hAnsi="Georgia"/>
      <w:color w:val="005A70"/>
      <w:sz w:val="28"/>
      <w:szCs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488"/>
    <w:rPr>
      <w:rFonts w:ascii="Georgia" w:eastAsiaTheme="majorEastAsia" w:hAnsi="Georgia" w:cstheme="majorBidi"/>
      <w:b/>
      <w:bCs/>
      <w:color w:val="005A70"/>
      <w:sz w:val="56"/>
      <w:szCs w:val="52"/>
    </w:rPr>
  </w:style>
  <w:style w:type="character" w:customStyle="1" w:styleId="Heading2Char">
    <w:name w:val="Heading 2 Char"/>
    <w:basedOn w:val="DefaultParagraphFont"/>
    <w:link w:val="Heading2"/>
    <w:uiPriority w:val="9"/>
    <w:rsid w:val="00B86418"/>
    <w:rPr>
      <w:rFonts w:ascii="Georgia" w:eastAsiaTheme="majorEastAsia" w:hAnsi="Georgia" w:cstheme="majorBidi"/>
      <w:b/>
      <w:bCs/>
      <w:color w:val="005A70"/>
      <w:sz w:val="36"/>
      <w:szCs w:val="3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B45A24"/>
    <w:rPr>
      <w:rFonts w:ascii="Georgia" w:hAnsi="Georgia"/>
      <w:b/>
      <w:bCs/>
      <w:color w:val="005A70"/>
      <w:sz w:val="28"/>
      <w:szCs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next w:val="Normal"/>
    <w:link w:val="SubtitleChar"/>
    <w:uiPriority w:val="11"/>
    <w:qFormat/>
    <w:rsid w:val="00200466"/>
    <w:rPr>
      <w:rFonts w:ascii="Georgia" w:eastAsiaTheme="majorEastAsia" w:hAnsi="Georgia" w:cstheme="majorBidi"/>
      <w:b/>
      <w:bCs/>
      <w:color w:val="005A70"/>
      <w:sz w:val="36"/>
      <w:szCs w:val="36"/>
    </w:rPr>
  </w:style>
  <w:style w:type="character" w:customStyle="1" w:styleId="SubtitleChar">
    <w:name w:val="Subtitle Char"/>
    <w:basedOn w:val="DefaultParagraphFont"/>
    <w:link w:val="Subtitle"/>
    <w:uiPriority w:val="11"/>
    <w:rsid w:val="00200466"/>
    <w:rPr>
      <w:rFonts w:ascii="Georgia" w:eastAsiaTheme="majorEastAsia" w:hAnsi="Georgia" w:cstheme="majorBidi"/>
      <w:b/>
      <w:bCs/>
      <w:color w:val="005A70"/>
      <w:sz w:val="36"/>
      <w:szCs w:val="36"/>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BE3046"/>
    <w:pPr>
      <w:numPr>
        <w:numId w:val="4"/>
      </w:numPr>
      <w:contextualSpacing/>
    </w:pPr>
  </w:style>
  <w:style w:type="character" w:styleId="Emphasis">
    <w:name w:val="Emphasis"/>
    <w:uiPriority w:val="20"/>
    <w:qFormat/>
    <w:rsid w:val="00ED485C"/>
    <w:rPr>
      <w:i/>
    </w:rPr>
  </w:style>
  <w:style w:type="character" w:styleId="IntenseEmphasis">
    <w:name w:val="Intense Emphasis"/>
    <w:basedOn w:val="Emphasis"/>
    <w:uiPriority w:val="21"/>
    <w:qFormat/>
    <w:rsid w:val="001F6649"/>
    <w:rPr>
      <w:b w:val="0"/>
      <w:bCs/>
      <w:i/>
      <w:color w:val="005A70"/>
    </w:rPr>
  </w:style>
  <w:style w:type="paragraph" w:styleId="Quote">
    <w:name w:val="Quote"/>
    <w:basedOn w:val="Normal"/>
    <w:next w:val="Normal"/>
    <w:link w:val="QuoteChar"/>
    <w:uiPriority w:val="29"/>
    <w:rsid w:val="00221FDD"/>
    <w:pPr>
      <w:spacing w:before="240" w:after="480" w:line="360" w:lineRule="auto"/>
    </w:pPr>
    <w:rPr>
      <w:color w:val="005A70"/>
      <w:sz w:val="34"/>
      <w:szCs w:val="34"/>
    </w:rPr>
  </w:style>
  <w:style w:type="character" w:customStyle="1" w:styleId="QuoteChar">
    <w:name w:val="Quote Char"/>
    <w:basedOn w:val="DefaultParagraphFont"/>
    <w:link w:val="Quote"/>
    <w:uiPriority w:val="29"/>
    <w:rsid w:val="00221FDD"/>
    <w:rPr>
      <w:rFonts w:ascii="Arial" w:hAnsi="Arial"/>
      <w:color w:val="005A70"/>
      <w:sz w:val="34"/>
      <w:szCs w:val="34"/>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39"/>
    <w:rsid w:val="001924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24FA"/>
    <w:rPr>
      <w:color w:val="808080"/>
    </w:rPr>
  </w:style>
  <w:style w:type="character" w:styleId="Hyperlink">
    <w:name w:val="Hyperlink"/>
    <w:basedOn w:val="DefaultParagraphFont"/>
    <w:uiPriority w:val="99"/>
    <w:unhideWhenUsed/>
    <w:rsid w:val="002603F0"/>
    <w:rPr>
      <w:b/>
      <w:color w:val="005A70"/>
      <w:u w:val="none"/>
    </w:rPr>
  </w:style>
  <w:style w:type="paragraph" w:styleId="CommentText">
    <w:name w:val="annotation text"/>
    <w:basedOn w:val="Normal"/>
    <w:link w:val="CommentTextChar"/>
    <w:uiPriority w:val="99"/>
    <w:unhideWhenUsed/>
    <w:rsid w:val="00C873D0"/>
    <w:pPr>
      <w:spacing w:line="240" w:lineRule="auto"/>
    </w:pPr>
    <w:rPr>
      <w:sz w:val="20"/>
      <w:szCs w:val="20"/>
    </w:rPr>
  </w:style>
  <w:style w:type="character" w:customStyle="1" w:styleId="CommentTextChar">
    <w:name w:val="Comment Text Char"/>
    <w:basedOn w:val="DefaultParagraphFont"/>
    <w:link w:val="CommentText"/>
    <w:uiPriority w:val="99"/>
    <w:rsid w:val="00C873D0"/>
    <w:rPr>
      <w:rFonts w:ascii="Arial" w:hAnsi="Arial"/>
      <w:sz w:val="20"/>
      <w:szCs w:val="20"/>
    </w:rPr>
  </w:style>
  <w:style w:type="character" w:styleId="CommentReference">
    <w:name w:val="annotation reference"/>
    <w:basedOn w:val="DefaultParagraphFont"/>
    <w:uiPriority w:val="99"/>
    <w:semiHidden/>
    <w:unhideWhenUsed/>
    <w:rsid w:val="00C873D0"/>
    <w:rPr>
      <w:sz w:val="16"/>
      <w:szCs w:val="16"/>
    </w:rPr>
  </w:style>
  <w:style w:type="paragraph" w:styleId="BalloonText">
    <w:name w:val="Balloon Text"/>
    <w:basedOn w:val="Normal"/>
    <w:link w:val="BalloonTextChar"/>
    <w:uiPriority w:val="99"/>
    <w:semiHidden/>
    <w:unhideWhenUsed/>
    <w:rsid w:val="00C8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37E5"/>
    <w:rPr>
      <w:b/>
      <w:bCs/>
    </w:rPr>
  </w:style>
  <w:style w:type="character" w:customStyle="1" w:styleId="CommentSubjectChar">
    <w:name w:val="Comment Subject Char"/>
    <w:basedOn w:val="CommentTextChar"/>
    <w:link w:val="CommentSubject"/>
    <w:uiPriority w:val="99"/>
    <w:semiHidden/>
    <w:rsid w:val="00F837E5"/>
    <w:rPr>
      <w:rFonts w:ascii="Arial" w:hAnsi="Arial"/>
      <w:b/>
      <w:bCs/>
      <w:sz w:val="20"/>
      <w:szCs w:val="20"/>
    </w:rPr>
  </w:style>
  <w:style w:type="paragraph" w:styleId="Revision">
    <w:name w:val="Revision"/>
    <w:hidden/>
    <w:uiPriority w:val="99"/>
    <w:semiHidden/>
    <w:rsid w:val="00841AC3"/>
    <w:pPr>
      <w:spacing w:after="0" w:line="240" w:lineRule="auto"/>
    </w:pPr>
    <w:rPr>
      <w:rFonts w:ascii="Arial" w:hAnsi="Arial"/>
    </w:rPr>
  </w:style>
  <w:style w:type="paragraph" w:customStyle="1" w:styleId="Questions">
    <w:name w:val="Questions"/>
    <w:basedOn w:val="Normal"/>
    <w:next w:val="Heading3"/>
    <w:link w:val="QuestionsChar"/>
    <w:uiPriority w:val="9"/>
    <w:qFormat/>
    <w:rsid w:val="00BF27D8"/>
    <w:pPr>
      <w:numPr>
        <w:ilvl w:val="1"/>
        <w:numId w:val="17"/>
      </w:numPr>
      <w:spacing w:before="360" w:line="240" w:lineRule="auto"/>
      <w:ind w:left="720" w:hanging="720"/>
      <w:outlineLvl w:val="2"/>
    </w:pPr>
    <w:rPr>
      <w:b/>
      <w:bCs/>
    </w:rPr>
  </w:style>
  <w:style w:type="paragraph" w:customStyle="1" w:styleId="SmallSpacing">
    <w:name w:val="Small Spacing"/>
    <w:basedOn w:val="Normal"/>
    <w:link w:val="SmallSpacingChar"/>
    <w:qFormat/>
    <w:rsid w:val="003241FB"/>
    <w:pPr>
      <w:spacing w:before="120" w:after="120" w:line="240" w:lineRule="auto"/>
    </w:pPr>
  </w:style>
  <w:style w:type="paragraph" w:customStyle="1" w:styleId="CheckboxList">
    <w:name w:val="Check box List"/>
    <w:basedOn w:val="SmallSpacing"/>
    <w:link w:val="CheckboxListChar"/>
    <w:rsid w:val="00243A9B"/>
  </w:style>
  <w:style w:type="table" w:customStyle="1" w:styleId="Style1">
    <w:name w:val="Style1"/>
    <w:basedOn w:val="TableNormal"/>
    <w:uiPriority w:val="99"/>
    <w:rsid w:val="007F0769"/>
    <w:pPr>
      <w:spacing w:before="60" w:after="60"/>
    </w:pPr>
    <w:tblPr>
      <w:tblBorders>
        <w:top w:val="single" w:sz="4" w:space="0" w:color="005A70"/>
        <w:left w:val="single" w:sz="4" w:space="0" w:color="005A70"/>
        <w:bottom w:val="single" w:sz="4" w:space="0" w:color="005A70"/>
        <w:right w:val="single" w:sz="4" w:space="0" w:color="005A70"/>
        <w:insideH w:val="single" w:sz="4" w:space="0" w:color="005A70"/>
        <w:insideV w:val="single" w:sz="4" w:space="0" w:color="005A70"/>
      </w:tblBorders>
    </w:tblPr>
    <w:tcPr>
      <w:shd w:val="clear" w:color="auto" w:fill="auto"/>
    </w:tcPr>
    <w:tblStylePr w:type="firstRow">
      <w:rPr>
        <w:b/>
        <w:color w:val="FFFFFF" w:themeColor="background1"/>
      </w:rPr>
      <w:tblPr/>
      <w:tcPr>
        <w:shd w:val="clear" w:color="auto" w:fill="005A70"/>
      </w:tcPr>
    </w:tblStylePr>
    <w:tblStylePr w:type="firstCol">
      <w:rPr>
        <w:b/>
      </w:rPr>
    </w:tblStylePr>
  </w:style>
  <w:style w:type="character" w:customStyle="1" w:styleId="SmallSpacingChar">
    <w:name w:val="Small Spacing Char"/>
    <w:basedOn w:val="DefaultParagraphFont"/>
    <w:link w:val="SmallSpacing"/>
    <w:rsid w:val="00243A9B"/>
    <w:rPr>
      <w:rFonts w:ascii="Arial" w:hAnsi="Arial"/>
      <w:sz w:val="24"/>
      <w:szCs w:val="24"/>
    </w:rPr>
  </w:style>
  <w:style w:type="character" w:customStyle="1" w:styleId="CheckboxListChar">
    <w:name w:val="Check box List Char"/>
    <w:basedOn w:val="SmallSpacingChar"/>
    <w:link w:val="CheckboxList"/>
    <w:rsid w:val="00243A9B"/>
    <w:rPr>
      <w:rFonts w:ascii="Arial" w:hAnsi="Arial"/>
      <w:sz w:val="24"/>
      <w:szCs w:val="24"/>
    </w:rPr>
  </w:style>
  <w:style w:type="table" w:customStyle="1" w:styleId="Style2">
    <w:name w:val="Style2"/>
    <w:basedOn w:val="TableNormal"/>
    <w:uiPriority w:val="99"/>
    <w:rsid w:val="008C2BAF"/>
    <w:pPr>
      <w:spacing w:before="60" w:after="60"/>
    </w:pPr>
    <w:tblPr>
      <w:tblBorders>
        <w:top w:val="single" w:sz="4" w:space="0" w:color="005A70"/>
        <w:left w:val="single" w:sz="4" w:space="0" w:color="005A70"/>
        <w:bottom w:val="single" w:sz="4" w:space="0" w:color="005A70"/>
        <w:right w:val="single" w:sz="4" w:space="0" w:color="005A70"/>
        <w:insideH w:val="single" w:sz="4" w:space="0" w:color="005A70"/>
        <w:insideV w:val="single" w:sz="4" w:space="0" w:color="005A70"/>
      </w:tblBorders>
    </w:tblPr>
  </w:style>
  <w:style w:type="paragraph" w:customStyle="1" w:styleId="Tablespacing">
    <w:name w:val="Table spacing"/>
    <w:basedOn w:val="Normal"/>
    <w:qFormat/>
    <w:rsid w:val="005143D1"/>
    <w:pPr>
      <w:spacing w:before="60" w:after="60" w:line="240" w:lineRule="auto"/>
      <w:jc w:val="center"/>
    </w:pPr>
    <w:rPr>
      <w:rFonts w:eastAsia="MS Gothic"/>
    </w:rPr>
  </w:style>
  <w:style w:type="paragraph" w:customStyle="1" w:styleId="NormalIndented">
    <w:name w:val="Normal Indented"/>
    <w:basedOn w:val="Normal"/>
    <w:qFormat/>
    <w:rsid w:val="002B2EDC"/>
    <w:pPr>
      <w:ind w:left="720"/>
    </w:pPr>
  </w:style>
  <w:style w:type="character" w:styleId="UnresolvedMention">
    <w:name w:val="Unresolved Mention"/>
    <w:basedOn w:val="DefaultParagraphFont"/>
    <w:uiPriority w:val="99"/>
    <w:semiHidden/>
    <w:unhideWhenUsed/>
    <w:rsid w:val="004E4C57"/>
    <w:rPr>
      <w:color w:val="605E5C"/>
      <w:shd w:val="clear" w:color="auto" w:fill="E1DFDD"/>
    </w:rPr>
  </w:style>
  <w:style w:type="paragraph" w:styleId="ListNumber">
    <w:name w:val="List Number"/>
    <w:basedOn w:val="Questions"/>
    <w:uiPriority w:val="99"/>
    <w:unhideWhenUsed/>
    <w:rsid w:val="00FC0087"/>
    <w:rPr>
      <w14:scene3d>
        <w14:camera w14:prst="orthographicFront"/>
        <w14:lightRig w14:rig="threePt" w14:dir="t">
          <w14:rot w14:lat="0" w14:lon="0" w14:rev="0"/>
        </w14:lightRig>
      </w14:scene3d>
    </w:rPr>
  </w:style>
  <w:style w:type="character" w:customStyle="1" w:styleId="QuestionsChar">
    <w:name w:val="Questions Char"/>
    <w:basedOn w:val="DefaultParagraphFont"/>
    <w:link w:val="Questions"/>
    <w:uiPriority w:val="9"/>
    <w:rsid w:val="00FC008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727473">
      <w:bodyDiv w:val="1"/>
      <w:marLeft w:val="0"/>
      <w:marRight w:val="0"/>
      <w:marTop w:val="0"/>
      <w:marBottom w:val="0"/>
      <w:divBdr>
        <w:top w:val="none" w:sz="0" w:space="0" w:color="auto"/>
        <w:left w:val="none" w:sz="0" w:space="0" w:color="auto"/>
        <w:bottom w:val="none" w:sz="0" w:space="0" w:color="auto"/>
        <w:right w:val="none" w:sz="0" w:space="0" w:color="auto"/>
      </w:divBdr>
    </w:div>
    <w:div w:id="979382495">
      <w:bodyDiv w:val="1"/>
      <w:marLeft w:val="0"/>
      <w:marRight w:val="0"/>
      <w:marTop w:val="0"/>
      <w:marBottom w:val="0"/>
      <w:divBdr>
        <w:top w:val="none" w:sz="0" w:space="0" w:color="auto"/>
        <w:left w:val="none" w:sz="0" w:space="0" w:color="auto"/>
        <w:bottom w:val="none" w:sz="0" w:space="0" w:color="auto"/>
        <w:right w:val="none" w:sz="0" w:space="0" w:color="auto"/>
      </w:divBdr>
    </w:div>
    <w:div w:id="1201628990">
      <w:bodyDiv w:val="1"/>
      <w:marLeft w:val="0"/>
      <w:marRight w:val="0"/>
      <w:marTop w:val="0"/>
      <w:marBottom w:val="0"/>
      <w:divBdr>
        <w:top w:val="none" w:sz="0" w:space="0" w:color="auto"/>
        <w:left w:val="none" w:sz="0" w:space="0" w:color="auto"/>
        <w:bottom w:val="none" w:sz="0" w:space="0" w:color="auto"/>
        <w:right w:val="none" w:sz="0" w:space="0" w:color="auto"/>
      </w:divBdr>
    </w:div>
    <w:div w:id="1455098668">
      <w:bodyDiv w:val="1"/>
      <w:marLeft w:val="0"/>
      <w:marRight w:val="0"/>
      <w:marTop w:val="0"/>
      <w:marBottom w:val="0"/>
      <w:divBdr>
        <w:top w:val="none" w:sz="0" w:space="0" w:color="auto"/>
        <w:left w:val="none" w:sz="0" w:space="0" w:color="auto"/>
        <w:bottom w:val="none" w:sz="0" w:space="0" w:color="auto"/>
        <w:right w:val="none" w:sz="0" w:space="0" w:color="auto"/>
      </w:divBdr>
    </w:div>
    <w:div w:id="1576358495">
      <w:bodyDiv w:val="1"/>
      <w:marLeft w:val="0"/>
      <w:marRight w:val="0"/>
      <w:marTop w:val="0"/>
      <w:marBottom w:val="0"/>
      <w:divBdr>
        <w:top w:val="none" w:sz="0" w:space="0" w:color="auto"/>
        <w:left w:val="none" w:sz="0" w:space="0" w:color="auto"/>
        <w:bottom w:val="none" w:sz="0" w:space="0" w:color="auto"/>
        <w:right w:val="none" w:sz="0" w:space="0" w:color="auto"/>
      </w:divBdr>
    </w:div>
    <w:div w:id="1679384873">
      <w:bodyDiv w:val="1"/>
      <w:marLeft w:val="0"/>
      <w:marRight w:val="0"/>
      <w:marTop w:val="0"/>
      <w:marBottom w:val="0"/>
      <w:divBdr>
        <w:top w:val="none" w:sz="0" w:space="0" w:color="auto"/>
        <w:left w:val="none" w:sz="0" w:space="0" w:color="auto"/>
        <w:bottom w:val="none" w:sz="0" w:space="0" w:color="auto"/>
        <w:right w:val="none" w:sz="0" w:space="0" w:color="auto"/>
      </w:divBdr>
    </w:div>
    <w:div w:id="1962304599">
      <w:bodyDiv w:val="1"/>
      <w:marLeft w:val="0"/>
      <w:marRight w:val="0"/>
      <w:marTop w:val="0"/>
      <w:marBottom w:val="0"/>
      <w:divBdr>
        <w:top w:val="none" w:sz="0" w:space="0" w:color="auto"/>
        <w:left w:val="none" w:sz="0" w:space="0" w:color="auto"/>
        <w:bottom w:val="none" w:sz="0" w:space="0" w:color="auto"/>
        <w:right w:val="none" w:sz="0" w:space="0" w:color="auto"/>
      </w:divBdr>
    </w:div>
    <w:div w:id="19790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review-of-the-ndis-act-and-the-new-ndis-participant-service-guaran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DISConsultations@dss.gov.au" TargetMode="External"/><Relationship Id="rId4" Type="http://schemas.openxmlformats.org/officeDocument/2006/relationships/settings" Target="settings.xml"/><Relationship Id="rId9" Type="http://schemas.openxmlformats.org/officeDocument/2006/relationships/hyperlink" Target="mailto:NDISConsultations@ds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725A-3A31-4D8B-9AF3-587AA8B2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5160</Words>
  <Characters>29417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2019-09-04T08:05:00Z</dcterms:created>
  <dcterms:modified xsi:type="dcterms:W3CDTF">2019-09-06T02:33:00Z</dcterms:modified>
</cp:coreProperties>
</file>