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1BF2DF" w14:textId="77777777" w:rsidR="00C57001" w:rsidRPr="00FC143A" w:rsidRDefault="006D684A" w:rsidP="00F30908">
      <w:pPr>
        <w:pStyle w:val="Title"/>
        <w:ind w:left="-709"/>
        <w:rPr>
          <w:i/>
          <w:iCs/>
          <w:smallCaps/>
          <w:spacing w:val="0"/>
        </w:rPr>
      </w:pPr>
      <w:r>
        <w:rPr>
          <w:spacing w:val="0"/>
        </w:rPr>
        <w:t>Explanation of the National Disability Insurance Scheme (</w:t>
      </w:r>
      <w:r w:rsidR="00FC2D5D">
        <w:rPr>
          <w:spacing w:val="0"/>
        </w:rPr>
        <w:t>Plan Management</w:t>
      </w:r>
      <w:r>
        <w:rPr>
          <w:spacing w:val="0"/>
        </w:rPr>
        <w:t>) Rules 2021</w:t>
      </w:r>
    </w:p>
    <w:p w14:paraId="1F41305A" w14:textId="77777777" w:rsidR="0054713E" w:rsidRPr="00FE4A3A" w:rsidRDefault="006D684A" w:rsidP="006D684A">
      <w:pPr>
        <w:pStyle w:val="Subtitle"/>
        <w:ind w:left="-709"/>
      </w:pPr>
      <w:r>
        <w:t xml:space="preserve">This document has been prepared for consultation on the proposed changes to the National Disability Insurance Scheme. </w:t>
      </w:r>
    </w:p>
    <w:p w14:paraId="22E8B048" w14:textId="77777777" w:rsidR="0094563F" w:rsidRDefault="0094563F" w:rsidP="004F77F4">
      <w:pPr>
        <w:spacing w:before="800"/>
        <w:ind w:left="-709"/>
        <w:rPr>
          <w:i/>
          <w:iCs/>
          <w:smallCaps/>
        </w:rPr>
        <w:sectPr w:rsidR="0094563F" w:rsidSect="00A74769">
          <w:footerReference w:type="default" r:id="rId8"/>
          <w:headerReference w:type="first" r:id="rId9"/>
          <w:footerReference w:type="first" r:id="rId10"/>
          <w:pgSz w:w="11906" w:h="16838"/>
          <w:pgMar w:top="1440" w:right="1440" w:bottom="1440" w:left="1440" w:header="283" w:footer="0" w:gutter="0"/>
          <w:cols w:space="708"/>
          <w:titlePg/>
          <w:docGrid w:linePitch="360"/>
        </w:sectPr>
      </w:pPr>
    </w:p>
    <w:p w14:paraId="53BF8DDA" w14:textId="77777777" w:rsidR="00337926" w:rsidRPr="00E6482F" w:rsidRDefault="006D684A" w:rsidP="00490AB6">
      <w:pPr>
        <w:pStyle w:val="Heading1"/>
        <w:jc w:val="left"/>
        <w:rPr>
          <w:rFonts w:asciiTheme="majorHAnsi" w:hAnsiTheme="majorHAnsi"/>
          <w:b w:val="0"/>
          <w:i w:val="0"/>
          <w:sz w:val="36"/>
          <w:szCs w:val="36"/>
        </w:rPr>
      </w:pPr>
      <w:r w:rsidRPr="00E6482F">
        <w:rPr>
          <w:rFonts w:asciiTheme="majorHAnsi" w:hAnsiTheme="majorHAnsi"/>
          <w:b w:val="0"/>
          <w:i w:val="0"/>
          <w:sz w:val="36"/>
          <w:szCs w:val="36"/>
        </w:rPr>
        <w:lastRenderedPageBreak/>
        <w:t>Purpose of this document</w:t>
      </w:r>
    </w:p>
    <w:p w14:paraId="76B1B9E9" w14:textId="196B3B47" w:rsidR="00337926" w:rsidRDefault="006D684A" w:rsidP="00162FE5">
      <w:pPr>
        <w:spacing w:before="200" w:after="0"/>
      </w:pPr>
      <w:r>
        <w:t xml:space="preserve">This document has been prepared to assist readers understand proposed changes being made to the </w:t>
      </w:r>
      <w:r w:rsidR="00490AB6">
        <w:t xml:space="preserve">Plan Management </w:t>
      </w:r>
      <w:r w:rsidRPr="006D684A">
        <w:t>Rules</w:t>
      </w:r>
      <w:r>
        <w:rPr>
          <w:i/>
        </w:rPr>
        <w:t xml:space="preserve"> </w:t>
      </w:r>
      <w:r>
        <w:t>to assist with pub</w:t>
      </w:r>
      <w:r w:rsidR="00584E64">
        <w:t>l</w:t>
      </w:r>
      <w:r>
        <w:t xml:space="preserve">ic consultation on the </w:t>
      </w:r>
      <w:r w:rsidR="00490AB6">
        <w:t xml:space="preserve">NDIS </w:t>
      </w:r>
      <w:r>
        <w:t xml:space="preserve">Rules. </w:t>
      </w:r>
    </w:p>
    <w:p w14:paraId="0545A708" w14:textId="4218117C" w:rsidR="00FC2D5D" w:rsidRDefault="006D684A" w:rsidP="00162FE5">
      <w:pPr>
        <w:spacing w:before="200" w:after="0"/>
      </w:pPr>
      <w:r>
        <w:t xml:space="preserve">Changes to the </w:t>
      </w:r>
      <w:r w:rsidR="00490AB6">
        <w:t xml:space="preserve">Plan Management </w:t>
      </w:r>
      <w:r>
        <w:t>Rules are being made as part of broader changes to the National Disability Insurance Scheme</w:t>
      </w:r>
      <w:r w:rsidR="00652B8F">
        <w:t xml:space="preserve"> (NDIS)</w:t>
      </w:r>
      <w:r>
        <w:t>. The changes aim to improve participant experience</w:t>
      </w:r>
      <w:r w:rsidR="00FC2D5D" w:rsidRPr="00FC2D5D">
        <w:t xml:space="preserve"> </w:t>
      </w:r>
      <w:r w:rsidR="00FC2D5D">
        <w:t>by streamlining administrative process and removing red tape. The changes also reflect the transition of the NDIS to a full scheme available across Australia.</w:t>
      </w:r>
    </w:p>
    <w:p w14:paraId="2A3E37A5" w14:textId="446CD80A" w:rsidR="006D684A" w:rsidRDefault="006D684A" w:rsidP="00162FE5">
      <w:pPr>
        <w:spacing w:before="200" w:after="0"/>
        <w:rPr>
          <w:rStyle w:val="Hyperlink"/>
          <w:sz w:val="24"/>
        </w:rPr>
      </w:pPr>
      <w:r>
        <w:t>Information on all of the proposed changes can be fou</w:t>
      </w:r>
      <w:r w:rsidR="00FC2D5D">
        <w:t xml:space="preserve">nd on the DSS Engage website at </w:t>
      </w:r>
      <w:hyperlink r:id="rId11" w:history="1">
        <w:r w:rsidR="00FC2D5D" w:rsidRPr="000B6322">
          <w:rPr>
            <w:rStyle w:val="Hyperlink"/>
            <w:sz w:val="24"/>
          </w:rPr>
          <w:t>https://engage.dss.gov.au</w:t>
        </w:r>
      </w:hyperlink>
    </w:p>
    <w:p w14:paraId="744E092A" w14:textId="77777777" w:rsidR="0095786A" w:rsidRDefault="0095786A" w:rsidP="00162FE5">
      <w:pPr>
        <w:spacing w:before="200" w:after="0"/>
      </w:pPr>
    </w:p>
    <w:p w14:paraId="2FE96FB0" w14:textId="7B4EC280" w:rsidR="006D684A" w:rsidRPr="00E6482F" w:rsidRDefault="006D684A" w:rsidP="00490AB6">
      <w:pPr>
        <w:pStyle w:val="Heading1"/>
        <w:jc w:val="left"/>
        <w:rPr>
          <w:rFonts w:asciiTheme="majorHAnsi" w:hAnsiTheme="majorHAnsi"/>
          <w:b w:val="0"/>
          <w:i w:val="0"/>
          <w:sz w:val="36"/>
          <w:szCs w:val="36"/>
        </w:rPr>
      </w:pPr>
      <w:r w:rsidRPr="00E6482F">
        <w:rPr>
          <w:rFonts w:asciiTheme="majorHAnsi" w:hAnsiTheme="majorHAnsi"/>
          <w:b w:val="0"/>
          <w:i w:val="0"/>
          <w:sz w:val="36"/>
          <w:szCs w:val="36"/>
        </w:rPr>
        <w:t>Providing feedback on the Rules</w:t>
      </w:r>
    </w:p>
    <w:p w14:paraId="296E7600" w14:textId="77777777" w:rsidR="00FC2D5D" w:rsidRDefault="006D684A" w:rsidP="00162FE5">
      <w:pPr>
        <w:spacing w:before="200" w:after="0"/>
      </w:pPr>
      <w:r>
        <w:t>If</w:t>
      </w:r>
      <w:r w:rsidR="00FC2D5D">
        <w:t xml:space="preserve"> you have feedback on these Rules you can make a submission via email or through the post.</w:t>
      </w:r>
    </w:p>
    <w:p w14:paraId="736B415B" w14:textId="77777777" w:rsidR="00FC2D5D" w:rsidRDefault="00FC2D5D" w:rsidP="00162FE5">
      <w:pPr>
        <w:spacing w:before="200" w:after="0"/>
      </w:pPr>
      <w:r>
        <w:t>Some things you might want to think about in your submission:</w:t>
      </w:r>
    </w:p>
    <w:p w14:paraId="74B735D8" w14:textId="05BD28AA" w:rsidR="00FC2D5D" w:rsidRDefault="00FC2D5D" w:rsidP="00E507B3">
      <w:pPr>
        <w:pStyle w:val="ListParagraph"/>
        <w:numPr>
          <w:ilvl w:val="0"/>
          <w:numId w:val="4"/>
        </w:numPr>
        <w:spacing w:before="200" w:after="0"/>
        <w:ind w:left="714" w:hanging="357"/>
      </w:pPr>
      <w:r>
        <w:t>Is it clear how the new ideas in the</w:t>
      </w:r>
      <w:r w:rsidR="0087388F">
        <w:t>se</w:t>
      </w:r>
      <w:r>
        <w:t xml:space="preserve"> Rules will work?</w:t>
      </w:r>
    </w:p>
    <w:p w14:paraId="33998DFD" w14:textId="5C23B0C8" w:rsidR="00FC2D5D" w:rsidRDefault="00FC2D5D" w:rsidP="00E507B3">
      <w:pPr>
        <w:pStyle w:val="ListParagraph"/>
        <w:numPr>
          <w:ilvl w:val="0"/>
          <w:numId w:val="4"/>
        </w:numPr>
        <w:spacing w:before="200" w:after="0"/>
        <w:ind w:left="714" w:hanging="357"/>
      </w:pPr>
      <w:r>
        <w:t>Could the new ideas in the</w:t>
      </w:r>
      <w:r w:rsidR="0087388F">
        <w:t>se</w:t>
      </w:r>
      <w:r>
        <w:t xml:space="preserve"> Rules cause problems?</w:t>
      </w:r>
    </w:p>
    <w:p w14:paraId="24E8F9C1" w14:textId="77777777" w:rsidR="00FC2D5D" w:rsidRDefault="00FC2D5D" w:rsidP="00E507B3">
      <w:pPr>
        <w:pStyle w:val="ListParagraph"/>
        <w:numPr>
          <w:ilvl w:val="0"/>
          <w:numId w:val="4"/>
        </w:numPr>
        <w:spacing w:before="200" w:after="0"/>
        <w:ind w:left="714" w:hanging="357"/>
      </w:pPr>
      <w:r>
        <w:t>Any other general comments</w:t>
      </w:r>
    </w:p>
    <w:p w14:paraId="6B9C33FF" w14:textId="77777777" w:rsidR="00FC2D5D" w:rsidRDefault="00FC2D5D" w:rsidP="00E507B3">
      <w:pPr>
        <w:spacing w:before="200" w:after="0"/>
      </w:pPr>
      <w:r>
        <w:t xml:space="preserve">You can email your submissions to: </w:t>
      </w:r>
      <w:hyperlink r:id="rId12" w:history="1">
        <w:r w:rsidRPr="00C2665D">
          <w:rPr>
            <w:rStyle w:val="Hyperlink"/>
            <w:sz w:val="24"/>
          </w:rPr>
          <w:t>NDISConsultations@dss.gov.au</w:t>
        </w:r>
      </w:hyperlink>
    </w:p>
    <w:p w14:paraId="6F1A40AF" w14:textId="77777777" w:rsidR="00FC2D5D" w:rsidRDefault="00FC2D5D" w:rsidP="00E507B3">
      <w:pPr>
        <w:spacing w:before="200" w:after="0"/>
      </w:pPr>
      <w:r>
        <w:t>Hard copy responses can be sent to:</w:t>
      </w:r>
    </w:p>
    <w:p w14:paraId="54DD8083" w14:textId="77777777" w:rsidR="00E507B3" w:rsidRDefault="00E507B3" w:rsidP="00E507B3">
      <w:pPr>
        <w:spacing w:before="200" w:after="0"/>
        <w:ind w:left="720"/>
      </w:pPr>
      <w:r>
        <w:t>NDIS Act Review Consultations</w:t>
      </w:r>
    </w:p>
    <w:p w14:paraId="509804B8" w14:textId="77777777" w:rsidR="00E507B3" w:rsidRDefault="00E507B3" w:rsidP="00E507B3">
      <w:pPr>
        <w:spacing w:before="200" w:after="0"/>
        <w:ind w:left="720"/>
        <w:contextualSpacing/>
      </w:pPr>
      <w:r>
        <w:t>GPO Box 9820</w:t>
      </w:r>
    </w:p>
    <w:p w14:paraId="72F9EC98" w14:textId="77777777" w:rsidR="00E507B3" w:rsidRPr="00DD1339" w:rsidRDefault="00E507B3" w:rsidP="00E507B3">
      <w:pPr>
        <w:spacing w:before="200" w:after="0"/>
        <w:ind w:left="720"/>
        <w:contextualSpacing/>
      </w:pPr>
      <w:r>
        <w:t>CANBERRA ACT 2610</w:t>
      </w:r>
    </w:p>
    <w:p w14:paraId="6758FC14" w14:textId="0E7AD8DC" w:rsidR="00AF66B0" w:rsidRPr="00E6482F" w:rsidRDefault="00FC2D5D" w:rsidP="00162FE5">
      <w:pPr>
        <w:spacing w:before="200" w:after="0"/>
        <w:sectPr w:rsidR="00AF66B0" w:rsidRPr="00E6482F" w:rsidSect="00E6482F">
          <w:headerReference w:type="default" r:id="rId13"/>
          <w:headerReference w:type="first" r:id="rId14"/>
          <w:footerReference w:type="first" r:id="rId15"/>
          <w:pgSz w:w="11906" w:h="16838"/>
          <w:pgMar w:top="48" w:right="1418" w:bottom="1418" w:left="1134" w:header="851" w:footer="0" w:gutter="0"/>
          <w:pgNumType w:start="2"/>
          <w:cols w:space="708"/>
          <w:titlePg/>
          <w:docGrid w:linePitch="360"/>
        </w:sectPr>
      </w:pPr>
      <w:r>
        <w:t xml:space="preserve">If you have any questions please contact: </w:t>
      </w:r>
      <w:hyperlink r:id="rId16" w:history="1">
        <w:r w:rsidRPr="00C2665D">
          <w:rPr>
            <w:rStyle w:val="Hyperlink"/>
            <w:sz w:val="24"/>
          </w:rPr>
          <w:t>NDISConsultations@dss.gov.au</w:t>
        </w:r>
      </w:hyperlink>
    </w:p>
    <w:p w14:paraId="5BCB6C39" w14:textId="609535E8" w:rsidR="006D684A" w:rsidRPr="00E6482F" w:rsidRDefault="006D684A" w:rsidP="0095786A">
      <w:pPr>
        <w:pStyle w:val="Heading1"/>
        <w:ind w:right="-852"/>
        <w:jc w:val="left"/>
        <w:rPr>
          <w:rFonts w:ascii="Georgia" w:hAnsi="Georgia" w:cstheme="majorBidi"/>
          <w:caps/>
          <w:spacing w:val="4"/>
          <w:sz w:val="36"/>
          <w:szCs w:val="36"/>
        </w:rPr>
      </w:pPr>
      <w:r w:rsidRPr="00E6482F">
        <w:rPr>
          <w:rFonts w:ascii="Georgia" w:hAnsi="Georgia" w:cstheme="majorBidi"/>
          <w:b w:val="0"/>
          <w:i w:val="0"/>
          <w:iCs/>
          <w:caps/>
          <w:spacing w:val="4"/>
          <w:sz w:val="36"/>
          <w:szCs w:val="36"/>
        </w:rPr>
        <w:lastRenderedPageBreak/>
        <w:t>EXPLANATION OF THE NATIONAL DISABILITY INSURANCE SCHEME (</w:t>
      </w:r>
      <w:r w:rsidR="00FC2D5D" w:rsidRPr="00E6482F">
        <w:rPr>
          <w:rFonts w:ascii="Georgia" w:hAnsi="Georgia" w:cstheme="majorBidi"/>
          <w:b w:val="0"/>
          <w:i w:val="0"/>
          <w:iCs/>
          <w:caps/>
          <w:spacing w:val="4"/>
          <w:sz w:val="36"/>
          <w:szCs w:val="36"/>
        </w:rPr>
        <w:t>Plan Management</w:t>
      </w:r>
      <w:r w:rsidRPr="00E6482F">
        <w:rPr>
          <w:rFonts w:ascii="Georgia" w:hAnsi="Georgia" w:cstheme="majorBidi"/>
          <w:b w:val="0"/>
          <w:i w:val="0"/>
          <w:iCs/>
          <w:caps/>
          <w:spacing w:val="4"/>
          <w:sz w:val="36"/>
          <w:szCs w:val="36"/>
        </w:rPr>
        <w:t>) RULES 2021</w:t>
      </w:r>
    </w:p>
    <w:p w14:paraId="2603A232" w14:textId="77777777" w:rsidR="000F1B05" w:rsidRDefault="000F1B05" w:rsidP="00162FE5">
      <w:pPr>
        <w:spacing w:before="200" w:after="0"/>
      </w:pPr>
      <w:r w:rsidRPr="000F1B05">
        <w:t xml:space="preserve">The </w:t>
      </w:r>
      <w:r w:rsidRPr="000F1B05">
        <w:rPr>
          <w:i/>
        </w:rPr>
        <w:t>National Disability Insurance Scheme (Plan Management) Rules 2021</w:t>
      </w:r>
      <w:r w:rsidRPr="000F1B05">
        <w:t xml:space="preserve"> (‘the </w:t>
      </w:r>
      <w:r>
        <w:t xml:space="preserve">Plan Management </w:t>
      </w:r>
      <w:r w:rsidRPr="000F1B05">
        <w:t xml:space="preserve">Rules’) are made under section 209 of the </w:t>
      </w:r>
      <w:r w:rsidRPr="000F1B05">
        <w:rPr>
          <w:i/>
        </w:rPr>
        <w:t>National Disability Insurance Scheme Act 2013</w:t>
      </w:r>
      <w:r w:rsidRPr="000F1B05">
        <w:t xml:space="preserve"> (‘the Act’). </w:t>
      </w:r>
    </w:p>
    <w:p w14:paraId="5AB61064" w14:textId="77777777" w:rsidR="000F1B05" w:rsidRDefault="000F1B05" w:rsidP="00162FE5">
      <w:pPr>
        <w:spacing w:before="200" w:after="0"/>
      </w:pPr>
      <w:r w:rsidRPr="000F1B05">
        <w:t xml:space="preserve">The purpose of the </w:t>
      </w:r>
      <w:r>
        <w:t xml:space="preserve">Plan Management </w:t>
      </w:r>
      <w:r w:rsidRPr="000F1B05">
        <w:t xml:space="preserve">Rules is to repeal and replace the </w:t>
      </w:r>
      <w:r w:rsidRPr="000F1B05">
        <w:rPr>
          <w:i/>
        </w:rPr>
        <w:t>National Disability Insurance Scheme (Plan Management) Rules 2013</w:t>
      </w:r>
      <w:r w:rsidRPr="000F1B05">
        <w:t xml:space="preserve"> (‘the 2013 </w:t>
      </w:r>
      <w:r>
        <w:t xml:space="preserve">Plan Management </w:t>
      </w:r>
      <w:r w:rsidRPr="000F1B05">
        <w:t xml:space="preserve">Rules’) with the </w:t>
      </w:r>
      <w:r w:rsidRPr="000F1B05">
        <w:rPr>
          <w:i/>
        </w:rPr>
        <w:t>National Disability Insurance Scheme (Plan Management) Rules 2021</w:t>
      </w:r>
      <w:r w:rsidRPr="000F1B05">
        <w:t>.</w:t>
      </w:r>
    </w:p>
    <w:p w14:paraId="283816FC" w14:textId="10FFBAE7" w:rsidR="006D684A" w:rsidRPr="000F1B05" w:rsidRDefault="000F1B05" w:rsidP="00162FE5">
      <w:pPr>
        <w:spacing w:before="200" w:after="0"/>
      </w:pPr>
      <w:r w:rsidRPr="000F1B05">
        <w:t xml:space="preserve">The </w:t>
      </w:r>
      <w:r>
        <w:t xml:space="preserve">Plan Management </w:t>
      </w:r>
      <w:r w:rsidRPr="000F1B05">
        <w:t>Rules are made pursuant to sections 33, 35 and 44 of the Act and prescribe matters relating to the funding and provision of supports included in a participant’s plan and the circumstances to which the C</w:t>
      </w:r>
      <w:r w:rsidR="00E518C8">
        <w:t xml:space="preserve">hief </w:t>
      </w:r>
      <w:r w:rsidRPr="000F1B05">
        <w:t>E</w:t>
      </w:r>
      <w:r w:rsidR="00E518C8">
        <w:t xml:space="preserve">xecutive </w:t>
      </w:r>
      <w:r w:rsidRPr="000F1B05">
        <w:t>O</w:t>
      </w:r>
      <w:r w:rsidR="00E518C8">
        <w:t>fficer of the National Disability Insurance Agency (the CEO)</w:t>
      </w:r>
      <w:r w:rsidRPr="000F1B05">
        <w:t xml:space="preserve"> must have regard when considering whether self-management poses an unreasonable risk to the participant.</w:t>
      </w:r>
    </w:p>
    <w:p w14:paraId="0AD69073" w14:textId="77777777" w:rsidR="006D684A" w:rsidRPr="00162FE5" w:rsidRDefault="006D684A" w:rsidP="000F1B05">
      <w:pPr>
        <w:pStyle w:val="Heading2"/>
        <w:rPr>
          <w:rStyle w:val="BookTitle"/>
          <w:iCs w:val="0"/>
          <w:smallCaps w:val="0"/>
          <w:spacing w:val="0"/>
          <w:sz w:val="36"/>
        </w:rPr>
      </w:pPr>
      <w:r w:rsidRPr="00162FE5">
        <w:rPr>
          <w:rStyle w:val="BookTitle"/>
          <w:iCs w:val="0"/>
          <w:smallCaps w:val="0"/>
          <w:spacing w:val="0"/>
          <w:sz w:val="36"/>
        </w:rPr>
        <w:t>Background</w:t>
      </w:r>
    </w:p>
    <w:p w14:paraId="5E03EB04" w14:textId="380960A1" w:rsidR="0095786A" w:rsidRDefault="004C0032" w:rsidP="00162FE5">
      <w:pPr>
        <w:spacing w:before="200" w:after="0"/>
      </w:pPr>
      <w:r w:rsidRPr="007A7FC0">
        <w:t>The</w:t>
      </w:r>
      <w:r w:rsidR="00162FE5">
        <w:t xml:space="preserve"> 2013</w:t>
      </w:r>
      <w:r w:rsidRPr="007A7FC0">
        <w:t xml:space="preserve"> Plan Management Rules are</w:t>
      </w:r>
      <w:r w:rsidR="00E31463" w:rsidRPr="007A7FC0">
        <w:t xml:space="preserve"> being</w:t>
      </w:r>
      <w:r w:rsidRPr="007A7FC0">
        <w:t xml:space="preserve"> </w:t>
      </w:r>
      <w:r w:rsidR="00E31463" w:rsidRPr="007A7FC0">
        <w:t>updated</w:t>
      </w:r>
      <w:r w:rsidRPr="007A7FC0">
        <w:t xml:space="preserve"> because of the amendments contained in the National Disability Insurance Scheme Amendment (Participant Service Guarantee and Other Measures) Bill 2021 (the Bill). The Bill amends the </w:t>
      </w:r>
      <w:r w:rsidR="00E31463" w:rsidRPr="007A7FC0">
        <w:rPr>
          <w:i/>
        </w:rPr>
        <w:t xml:space="preserve">National Disability Insurance Scheme </w:t>
      </w:r>
      <w:r w:rsidRPr="007A7FC0">
        <w:rPr>
          <w:i/>
        </w:rPr>
        <w:t>Act</w:t>
      </w:r>
      <w:r w:rsidR="00E31463" w:rsidRPr="007A7FC0">
        <w:rPr>
          <w:i/>
        </w:rPr>
        <w:t xml:space="preserve"> 2013</w:t>
      </w:r>
      <w:r w:rsidRPr="007A7FC0">
        <w:rPr>
          <w:i/>
        </w:rPr>
        <w:t xml:space="preserve"> </w:t>
      </w:r>
      <w:r w:rsidR="00E31463" w:rsidRPr="007A7FC0">
        <w:t xml:space="preserve">(the Act) </w:t>
      </w:r>
      <w:r w:rsidRPr="007A7FC0">
        <w:t>to legislate the Participant Service Guarantee, streamline administrative process and</w:t>
      </w:r>
      <w:r w:rsidR="00C50815">
        <w:t xml:space="preserve"> remove</w:t>
      </w:r>
      <w:r w:rsidRPr="007A7FC0">
        <w:t xml:space="preserve"> red tape to improve the participant experience. </w:t>
      </w:r>
    </w:p>
    <w:p w14:paraId="64704984" w14:textId="7351BDD4" w:rsidR="004C0032" w:rsidRPr="007A7FC0" w:rsidRDefault="004C0032" w:rsidP="00162FE5">
      <w:pPr>
        <w:spacing w:before="200" w:after="0"/>
      </w:pPr>
      <w:r w:rsidRPr="007A7FC0">
        <w:t xml:space="preserve">The Bill also amends the Act to reflect the availability of the National Disability Insurance Scheme (NDIS) across Australia by removing concepts related solely to launch and transition. </w:t>
      </w:r>
    </w:p>
    <w:p w14:paraId="430932CD" w14:textId="61C2DE85" w:rsidR="0095786A" w:rsidRDefault="004C0032" w:rsidP="00162FE5">
      <w:pPr>
        <w:spacing w:before="200" w:after="0"/>
      </w:pPr>
      <w:r w:rsidRPr="007A7FC0">
        <w:t xml:space="preserve">The proposed changes in the Bill implement several recommendations arising out of the 2019 independent review of the Act undertaken by Mr David Tune AO PSM (‘the Tune review’). The Australian Government commissioned the Tune review to identify legislative barriers to improving participant and provider experiences of NDIS. As part of the Tune review, it was identified that NDIS processes could be made simpler and more straightforward, particularly in regard to ensuring supports in participant plans remained fit-for-purpose and improving the efficiency of the NDIA decision-making. </w:t>
      </w:r>
    </w:p>
    <w:p w14:paraId="42C14091" w14:textId="25D6F888" w:rsidR="004C0032" w:rsidRPr="007A7FC0" w:rsidRDefault="004C0032" w:rsidP="00162FE5">
      <w:pPr>
        <w:spacing w:before="200" w:after="0"/>
      </w:pPr>
      <w:r w:rsidRPr="007A7FC0">
        <w:t xml:space="preserve">The Tune review recommended providing for streamlined plan reassessment processes and introducing the ability to vary a participant’s existing plan in certain circumstances to ensure participants are able to access the benefits of funded supports as soon as possible (recommendations 20 and 21 of the Tune review). </w:t>
      </w:r>
    </w:p>
    <w:p w14:paraId="0AD6DEEF" w14:textId="77777777" w:rsidR="004C0032" w:rsidRPr="007A7FC0" w:rsidRDefault="004C0032" w:rsidP="00162FE5">
      <w:pPr>
        <w:spacing w:before="200" w:after="0"/>
      </w:pPr>
      <w:r w:rsidRPr="007A7FC0">
        <w:t xml:space="preserve">The Tune review also recommended providing the NDIA with additional flexibility to facilitate service delivery responses in circumstances where participant choice and </w:t>
      </w:r>
      <w:r w:rsidRPr="007A7FC0">
        <w:lastRenderedPageBreak/>
        <w:t xml:space="preserve">control is constrained, for example, because of a lack of market supply or capacity. The aim is to ensure every NDIS participant is supported to maximise the benefits of their NDIS plan (recommendation 17 of the Tune review). </w:t>
      </w:r>
    </w:p>
    <w:p w14:paraId="09BBF652" w14:textId="32E82E00" w:rsidR="00125B49" w:rsidRDefault="004C0032" w:rsidP="00125B49">
      <w:pPr>
        <w:spacing w:before="200" w:after="0"/>
        <w:rPr>
          <w:rFonts w:cs="Arial"/>
        </w:rPr>
      </w:pPr>
      <w:r w:rsidRPr="007A7FC0">
        <w:t xml:space="preserve">To support the changes being made to the Act, changes to the NDIS Rules are also being made. There are </w:t>
      </w:r>
      <w:r w:rsidR="00585DCB">
        <w:t>seven</w:t>
      </w:r>
      <w:r w:rsidRPr="007A7FC0">
        <w:t xml:space="preserve"> sets of NDIS Rules, including tw</w:t>
      </w:r>
      <w:r w:rsidR="00125B49">
        <w:t>o new sets of NDIS Rules, being updated</w:t>
      </w:r>
      <w:r w:rsidRPr="007A7FC0">
        <w:t xml:space="preserve"> as a result of the proposed changes to the Act. </w:t>
      </w:r>
      <w:r w:rsidR="00125B49">
        <w:rPr>
          <w:rFonts w:cs="Arial"/>
        </w:rPr>
        <w:t>These rules are:</w:t>
      </w:r>
    </w:p>
    <w:p w14:paraId="1D66804E" w14:textId="1C673311" w:rsidR="00125B49" w:rsidRPr="00192087" w:rsidRDefault="00125B49" w:rsidP="00192087">
      <w:pPr>
        <w:pStyle w:val="ListParagraph"/>
        <w:numPr>
          <w:ilvl w:val="0"/>
          <w:numId w:val="7"/>
        </w:numPr>
        <w:spacing w:before="200" w:after="0"/>
        <w:rPr>
          <w:rFonts w:cs="Arial"/>
        </w:rPr>
      </w:pPr>
      <w:r>
        <w:rPr>
          <w:rFonts w:cs="Arial"/>
          <w:i/>
        </w:rPr>
        <w:t>National Disability Insurance Scheme (Becoming a Participant) Rules 2016</w:t>
      </w:r>
    </w:p>
    <w:p w14:paraId="005502D6" w14:textId="77777777" w:rsidR="00125B49" w:rsidRPr="004C76CC" w:rsidRDefault="00125B49" w:rsidP="00125B49">
      <w:pPr>
        <w:pStyle w:val="ListParagraph"/>
        <w:numPr>
          <w:ilvl w:val="0"/>
          <w:numId w:val="7"/>
        </w:numPr>
        <w:spacing w:before="200" w:after="0"/>
        <w:rPr>
          <w:rFonts w:cs="Arial"/>
        </w:rPr>
      </w:pPr>
      <w:r>
        <w:rPr>
          <w:rFonts w:cs="Arial"/>
          <w:i/>
        </w:rPr>
        <w:t>National Disability Insurance Scheme (Plan Management) Rules 2013</w:t>
      </w:r>
    </w:p>
    <w:p w14:paraId="585A7EB1" w14:textId="77777777" w:rsidR="00125B49" w:rsidRPr="004C76CC" w:rsidRDefault="00125B49" w:rsidP="00125B49">
      <w:pPr>
        <w:pStyle w:val="ListParagraph"/>
        <w:numPr>
          <w:ilvl w:val="0"/>
          <w:numId w:val="7"/>
        </w:numPr>
        <w:spacing w:before="200" w:after="0"/>
        <w:rPr>
          <w:rFonts w:cs="Arial"/>
        </w:rPr>
      </w:pPr>
      <w:r>
        <w:rPr>
          <w:rFonts w:cs="Arial"/>
          <w:i/>
        </w:rPr>
        <w:t>National Disability Insurance Scheme (Children) Rules 2013</w:t>
      </w:r>
    </w:p>
    <w:p w14:paraId="22BB39ED" w14:textId="77777777" w:rsidR="00125B49" w:rsidRPr="004C76CC" w:rsidRDefault="00125B49" w:rsidP="00125B49">
      <w:pPr>
        <w:pStyle w:val="ListParagraph"/>
        <w:numPr>
          <w:ilvl w:val="0"/>
          <w:numId w:val="7"/>
        </w:numPr>
        <w:spacing w:before="200" w:after="0"/>
        <w:rPr>
          <w:rFonts w:cs="Arial"/>
        </w:rPr>
      </w:pPr>
      <w:r>
        <w:rPr>
          <w:rFonts w:cs="Arial"/>
          <w:i/>
        </w:rPr>
        <w:t>National Disability Insurance Scheme (Nominees) Rules 2013</w:t>
      </w:r>
    </w:p>
    <w:p w14:paraId="1E86400B" w14:textId="77777777" w:rsidR="006D0F8B" w:rsidRPr="00162FE5" w:rsidRDefault="00125B49" w:rsidP="00125B49">
      <w:pPr>
        <w:pStyle w:val="ListParagraph"/>
        <w:numPr>
          <w:ilvl w:val="0"/>
          <w:numId w:val="7"/>
        </w:numPr>
        <w:spacing w:before="200" w:after="0"/>
        <w:rPr>
          <w:rFonts w:cs="Arial"/>
        </w:rPr>
      </w:pPr>
      <w:r>
        <w:rPr>
          <w:rFonts w:cs="Arial"/>
          <w:i/>
        </w:rPr>
        <w:t>National Disability Insurance Scheme (Specialist Disability Accommodation) Rules 2020</w:t>
      </w:r>
    </w:p>
    <w:p w14:paraId="03A9F100" w14:textId="3DDB3B7F" w:rsidR="00125B49" w:rsidRPr="004C76CC" w:rsidRDefault="00125B49" w:rsidP="00125B49">
      <w:pPr>
        <w:pStyle w:val="ListParagraph"/>
        <w:numPr>
          <w:ilvl w:val="0"/>
          <w:numId w:val="7"/>
        </w:numPr>
        <w:spacing w:before="200" w:after="0"/>
        <w:rPr>
          <w:rFonts w:cs="Arial"/>
        </w:rPr>
      </w:pPr>
      <w:r>
        <w:rPr>
          <w:rFonts w:cs="Arial"/>
          <w:i/>
        </w:rPr>
        <w:t>National Disability Insurance Scheme (Participant Service Guarantee) Rules 2021</w:t>
      </w:r>
    </w:p>
    <w:p w14:paraId="298F2D72" w14:textId="77777777" w:rsidR="00125B49" w:rsidRPr="00C525D5" w:rsidRDefault="00125B49" w:rsidP="00125B49">
      <w:pPr>
        <w:pStyle w:val="ListParagraph"/>
        <w:numPr>
          <w:ilvl w:val="0"/>
          <w:numId w:val="7"/>
        </w:numPr>
        <w:spacing w:before="200" w:after="0"/>
        <w:rPr>
          <w:rFonts w:cs="Arial"/>
        </w:rPr>
      </w:pPr>
      <w:r>
        <w:rPr>
          <w:rFonts w:cs="Arial"/>
          <w:i/>
        </w:rPr>
        <w:t>National Disability Insurance Scheme (Plan Administration) Rules 2021</w:t>
      </w:r>
    </w:p>
    <w:p w14:paraId="6F90D712" w14:textId="77777777" w:rsidR="00FC2D5D" w:rsidRPr="00162FE5" w:rsidRDefault="00FC2D5D" w:rsidP="00162FE5">
      <w:pPr>
        <w:pStyle w:val="Heading2"/>
        <w:rPr>
          <w:i w:val="0"/>
          <w:sz w:val="36"/>
        </w:rPr>
      </w:pPr>
      <w:r w:rsidRPr="00162FE5">
        <w:rPr>
          <w:i w:val="0"/>
          <w:sz w:val="36"/>
        </w:rPr>
        <w:t>Key Changes</w:t>
      </w:r>
    </w:p>
    <w:p w14:paraId="33F38CD3" w14:textId="77777777" w:rsidR="00AF66B0" w:rsidRDefault="00AF66B0" w:rsidP="00162FE5">
      <w:pPr>
        <w:spacing w:before="200" w:after="0"/>
      </w:pPr>
      <w:r>
        <w:t>The amendments made to the 2013 Plan Management Rules give effect to recommendations in the Tune review including:</w:t>
      </w:r>
    </w:p>
    <w:p w14:paraId="1EE32C03" w14:textId="76B71B65" w:rsidR="00AF66B0" w:rsidRDefault="00AF66B0" w:rsidP="00162FE5">
      <w:pPr>
        <w:pStyle w:val="ListParagraph"/>
        <w:numPr>
          <w:ilvl w:val="0"/>
          <w:numId w:val="4"/>
        </w:numPr>
        <w:spacing w:before="200" w:after="0"/>
        <w:ind w:left="425" w:hanging="357"/>
      </w:pPr>
      <w:bookmarkStart w:id="0" w:name="_GoBack"/>
      <w:bookmarkEnd w:id="0"/>
      <w:r>
        <w:t xml:space="preserve">Recommendation 19 to ensure participants who request to </w:t>
      </w:r>
      <w:r w:rsidR="00584E64">
        <w:t xml:space="preserve">‘plan </w:t>
      </w:r>
      <w:r>
        <w:t>manage</w:t>
      </w:r>
      <w:r w:rsidR="00584E64">
        <w:t>’</w:t>
      </w:r>
      <w:r>
        <w:t xml:space="preserve"> their </w:t>
      </w:r>
      <w:r w:rsidR="00584E64">
        <w:t>NDIS funding</w:t>
      </w:r>
      <w:r>
        <w:t xml:space="preserve"> </w:t>
      </w:r>
      <w:r w:rsidR="00584E64">
        <w:t>be</w:t>
      </w:r>
      <w:r>
        <w:t xml:space="preserve"> subject to the same considerations that apply when a participant seeks to self-manage their plans</w:t>
      </w:r>
      <w:r w:rsidR="002A3C6F">
        <w:t xml:space="preserve"> (see sections 9 and 10 of these Rules)</w:t>
      </w:r>
      <w:r>
        <w:t>.</w:t>
      </w:r>
    </w:p>
    <w:p w14:paraId="0C1C2531" w14:textId="77777777" w:rsidR="00AF66B0" w:rsidRDefault="00AF66B0" w:rsidP="00162FE5">
      <w:pPr>
        <w:pStyle w:val="ListParagraph"/>
        <w:numPr>
          <w:ilvl w:val="0"/>
          <w:numId w:val="4"/>
        </w:numPr>
        <w:spacing w:before="200" w:after="0"/>
        <w:ind w:left="425" w:hanging="357"/>
      </w:pPr>
      <w:r>
        <w:t>Recommendation 27c to amend the NDIS Rules to reflect current best practice drafting standards.</w:t>
      </w:r>
    </w:p>
    <w:p w14:paraId="504037E5" w14:textId="77777777" w:rsidR="00AF66B0" w:rsidRPr="004C0032" w:rsidRDefault="00F136E3" w:rsidP="00162FE5">
      <w:pPr>
        <w:spacing w:before="200" w:after="0"/>
      </w:pPr>
      <w:r>
        <w:t xml:space="preserve">Additionally, </w:t>
      </w:r>
      <w:r w:rsidRPr="003D2B9D">
        <w:t xml:space="preserve">provisions equivalent to those contained in Parts 4 and 5 of the 2013 </w:t>
      </w:r>
      <w:r>
        <w:t xml:space="preserve">Plan Management </w:t>
      </w:r>
      <w:r w:rsidRPr="003D2B9D">
        <w:t xml:space="preserve">Rules </w:t>
      </w:r>
      <w:r>
        <w:t xml:space="preserve">will be moved to </w:t>
      </w:r>
      <w:r w:rsidRPr="003D2B9D">
        <w:t xml:space="preserve">the </w:t>
      </w:r>
      <w:r>
        <w:t xml:space="preserve">new </w:t>
      </w:r>
      <w:r w:rsidRPr="00D24B84">
        <w:rPr>
          <w:i/>
        </w:rPr>
        <w:t>National Disability Insurance Agency (Plan Administration) Rules 2021</w:t>
      </w:r>
      <w:r>
        <w:rPr>
          <w:i/>
        </w:rPr>
        <w:t>.</w:t>
      </w:r>
      <w:r w:rsidR="004C0032">
        <w:t xml:space="preserve"> These provisions relate to extending the grace period when a participant is temporarily absent from Australia, the manner of paying NDIS amount and when NDIS amounts are not payable.</w:t>
      </w:r>
    </w:p>
    <w:p w14:paraId="4AAD2787" w14:textId="3182C96E" w:rsidR="004C0032" w:rsidRPr="003B0F0C" w:rsidRDefault="004C0032">
      <w:pPr>
        <w:spacing w:before="0" w:after="200" w:line="276" w:lineRule="auto"/>
      </w:pPr>
      <w:r>
        <w:br w:type="page"/>
      </w:r>
    </w:p>
    <w:p w14:paraId="6FD24FFD" w14:textId="77777777" w:rsidR="00FC2D5D" w:rsidRPr="00162FE5" w:rsidRDefault="00FC2D5D" w:rsidP="000F1B05">
      <w:pPr>
        <w:pStyle w:val="Heading2"/>
        <w:rPr>
          <w:i w:val="0"/>
          <w:sz w:val="36"/>
          <w:szCs w:val="36"/>
        </w:rPr>
      </w:pPr>
      <w:r w:rsidRPr="00162FE5">
        <w:rPr>
          <w:i w:val="0"/>
          <w:sz w:val="36"/>
          <w:szCs w:val="36"/>
        </w:rPr>
        <w:lastRenderedPageBreak/>
        <w:t>Explanation of the provisions</w:t>
      </w:r>
    </w:p>
    <w:p w14:paraId="725396F7" w14:textId="77777777" w:rsidR="00FC2D5D" w:rsidRPr="000F1B05" w:rsidRDefault="00FC2D5D" w:rsidP="000F1B05">
      <w:pPr>
        <w:pStyle w:val="Heading3"/>
        <w:rPr>
          <w:rStyle w:val="BookTitle"/>
          <w:i w:val="0"/>
          <w:iCs w:val="0"/>
          <w:smallCaps w:val="0"/>
          <w:spacing w:val="4"/>
        </w:rPr>
      </w:pPr>
      <w:r w:rsidRPr="000F1B05">
        <w:rPr>
          <w:rStyle w:val="BookTitle"/>
          <w:i w:val="0"/>
          <w:iCs w:val="0"/>
          <w:smallCaps w:val="0"/>
          <w:spacing w:val="4"/>
        </w:rPr>
        <w:t>Part 1 – Preliminary</w:t>
      </w:r>
    </w:p>
    <w:p w14:paraId="0BD37DE4" w14:textId="77777777" w:rsidR="00FC2D5D" w:rsidRPr="000F1B05" w:rsidRDefault="00FC2D5D" w:rsidP="007A7FC0">
      <w:pPr>
        <w:pStyle w:val="Heading4"/>
        <w:rPr>
          <w:rStyle w:val="BookTitle"/>
          <w:i w:val="0"/>
          <w:iCs/>
          <w:smallCaps w:val="0"/>
          <w:spacing w:val="4"/>
        </w:rPr>
      </w:pPr>
      <w:r w:rsidRPr="000F1B05">
        <w:rPr>
          <w:rStyle w:val="BookTitle"/>
          <w:i w:val="0"/>
          <w:iCs/>
          <w:smallCaps w:val="0"/>
          <w:spacing w:val="4"/>
        </w:rPr>
        <w:t>Section 1 – Name</w:t>
      </w:r>
    </w:p>
    <w:p w14:paraId="1F4C8E4E" w14:textId="77777777" w:rsidR="003D2B9D" w:rsidRPr="000F1B05" w:rsidRDefault="00D24B84" w:rsidP="00162FE5">
      <w:pPr>
        <w:spacing w:before="200" w:after="0"/>
        <w:rPr>
          <w:rStyle w:val="BookTitle"/>
          <w:rFonts w:eastAsiaTheme="majorEastAsia" w:cstheme="majorBidi"/>
          <w:b/>
          <w:bCs/>
          <w:i w:val="0"/>
          <w:iCs w:val="0"/>
          <w:smallCaps w:val="0"/>
          <w:spacing w:val="4"/>
        </w:rPr>
      </w:pPr>
      <w:r w:rsidRPr="00766B2C">
        <w:t>Section 1 provides that the name of the instrument is the</w:t>
      </w:r>
      <w:r>
        <w:rPr>
          <w:rStyle w:val="BookTitle"/>
          <w:rFonts w:cs="Arial"/>
          <w:spacing w:val="0"/>
        </w:rPr>
        <w:t xml:space="preserve"> </w:t>
      </w:r>
      <w:r w:rsidRPr="00766B2C">
        <w:rPr>
          <w:rStyle w:val="SubtleEmphasis"/>
        </w:rPr>
        <w:t>National Disability Insurance Scheme (Plan Management</w:t>
      </w:r>
      <w:r>
        <w:rPr>
          <w:rStyle w:val="SubtleEmphasis"/>
        </w:rPr>
        <w:t>)</w:t>
      </w:r>
      <w:r w:rsidRPr="00766B2C">
        <w:rPr>
          <w:rStyle w:val="SubtleEmphasis"/>
        </w:rPr>
        <w:t xml:space="preserve"> Rules 2021</w:t>
      </w:r>
      <w:r>
        <w:rPr>
          <w:rStyle w:val="SubtleEmphasis"/>
        </w:rPr>
        <w:t>.</w:t>
      </w:r>
    </w:p>
    <w:p w14:paraId="56FBFC35" w14:textId="77777777" w:rsidR="003D2B9D" w:rsidRPr="000F1B05" w:rsidRDefault="003D2B9D" w:rsidP="007A7FC0">
      <w:pPr>
        <w:pStyle w:val="Heading4"/>
        <w:rPr>
          <w:rStyle w:val="HeaderChar"/>
          <w:rFonts w:ascii="Arial" w:eastAsiaTheme="majorEastAsia" w:hAnsi="Arial" w:cstheme="majorBidi"/>
          <w:color w:val="auto"/>
          <w:sz w:val="24"/>
        </w:rPr>
      </w:pPr>
      <w:r w:rsidRPr="000F1B05">
        <w:rPr>
          <w:rStyle w:val="HeaderChar"/>
          <w:rFonts w:ascii="Arial" w:eastAsiaTheme="majorEastAsia" w:hAnsi="Arial" w:cstheme="majorBidi"/>
          <w:color w:val="auto"/>
          <w:sz w:val="24"/>
        </w:rPr>
        <w:t>Section 2 – Commencement</w:t>
      </w:r>
    </w:p>
    <w:p w14:paraId="64177DB0" w14:textId="77777777" w:rsidR="003D2B9D" w:rsidRPr="003D2B9D" w:rsidRDefault="003D2B9D" w:rsidP="00162FE5">
      <w:pPr>
        <w:spacing w:before="200" w:after="0"/>
      </w:pPr>
      <w:r w:rsidRPr="003D2B9D">
        <w:t xml:space="preserve">Section 2 sets out a table providing for the commencement of the </w:t>
      </w:r>
      <w:r w:rsidR="00D24B84">
        <w:t xml:space="preserve">Plan Management </w:t>
      </w:r>
      <w:r w:rsidR="00490AB6">
        <w:t xml:space="preserve">Rules. </w:t>
      </w:r>
      <w:r w:rsidRPr="003D2B9D">
        <w:t xml:space="preserve">The </w:t>
      </w:r>
      <w:r w:rsidR="00D24B84">
        <w:t xml:space="preserve">Plan Management </w:t>
      </w:r>
      <w:r w:rsidRPr="003D2B9D">
        <w:t>Rules commence at the later of the day the</w:t>
      </w:r>
      <w:r w:rsidRPr="003D2B9D">
        <w:rPr>
          <w:rStyle w:val="BookTitle"/>
          <w:rFonts w:cs="Arial"/>
          <w:smallCaps w:val="0"/>
          <w:spacing w:val="0"/>
        </w:rPr>
        <w:t xml:space="preserve"> </w:t>
      </w:r>
      <w:r w:rsidRPr="003D2B9D">
        <w:rPr>
          <w:rStyle w:val="SubtleEmphasis"/>
        </w:rPr>
        <w:t>National Disability Insurance Scheme (Participant Service Guarantee and Other Measures) Act 2021</w:t>
      </w:r>
      <w:r w:rsidRPr="003D2B9D">
        <w:rPr>
          <w:rStyle w:val="BookTitle"/>
          <w:rFonts w:cs="Arial"/>
          <w:smallCaps w:val="0"/>
          <w:spacing w:val="0"/>
        </w:rPr>
        <w:t xml:space="preserve"> </w:t>
      </w:r>
      <w:r w:rsidRPr="003D2B9D">
        <w:t xml:space="preserve">commences and the day after the </w:t>
      </w:r>
      <w:r w:rsidR="00D24B84">
        <w:t xml:space="preserve">Plan Management </w:t>
      </w:r>
      <w:r w:rsidRPr="003D2B9D">
        <w:t>Rules are registered.</w:t>
      </w:r>
    </w:p>
    <w:p w14:paraId="743DA326" w14:textId="77777777" w:rsidR="003D2B9D" w:rsidRPr="000F1B05" w:rsidRDefault="003D2B9D" w:rsidP="007A7FC0">
      <w:pPr>
        <w:pStyle w:val="Heading4"/>
        <w:rPr>
          <w:rStyle w:val="HeaderChar"/>
          <w:rFonts w:ascii="Arial" w:eastAsiaTheme="majorEastAsia" w:hAnsi="Arial" w:cstheme="majorBidi"/>
          <w:color w:val="auto"/>
          <w:sz w:val="24"/>
        </w:rPr>
      </w:pPr>
      <w:r w:rsidRPr="000F1B05">
        <w:rPr>
          <w:rStyle w:val="HeaderChar"/>
          <w:rFonts w:ascii="Arial" w:eastAsiaTheme="majorEastAsia" w:hAnsi="Arial" w:cstheme="majorBidi"/>
          <w:color w:val="auto"/>
          <w:sz w:val="24"/>
        </w:rPr>
        <w:t>Section 3 – Authority</w:t>
      </w:r>
    </w:p>
    <w:p w14:paraId="183F57A7" w14:textId="77777777" w:rsidR="000F1B05" w:rsidRPr="000F1B05" w:rsidRDefault="003D2B9D" w:rsidP="00162FE5">
      <w:pPr>
        <w:spacing w:before="200" w:after="0"/>
        <w:rPr>
          <w:rStyle w:val="BookTitle"/>
          <w:rFonts w:eastAsiaTheme="majorEastAsia" w:cstheme="majorBidi"/>
          <w:b/>
          <w:bCs/>
          <w:i w:val="0"/>
          <w:iCs w:val="0"/>
          <w:smallCaps w:val="0"/>
          <w:spacing w:val="4"/>
        </w:rPr>
      </w:pPr>
      <w:r w:rsidRPr="003D2B9D">
        <w:t>Section 3 provides that the authority to make the instrument is the</w:t>
      </w:r>
      <w:r w:rsidRPr="003D2B9D">
        <w:rPr>
          <w:rStyle w:val="BookTitle"/>
          <w:rFonts w:cs="Arial"/>
          <w:smallCaps w:val="0"/>
          <w:spacing w:val="0"/>
        </w:rPr>
        <w:t xml:space="preserve"> </w:t>
      </w:r>
      <w:r w:rsidRPr="003D2B9D">
        <w:rPr>
          <w:rStyle w:val="SubtleEmphasis"/>
        </w:rPr>
        <w:t>National Disability Insurance Scheme Act 2013</w:t>
      </w:r>
      <w:r w:rsidRPr="003D2B9D">
        <w:rPr>
          <w:rStyle w:val="BookTitle"/>
          <w:rFonts w:cs="Arial"/>
          <w:smallCaps w:val="0"/>
          <w:spacing w:val="0"/>
        </w:rPr>
        <w:t xml:space="preserve"> </w:t>
      </w:r>
      <w:r w:rsidRPr="003D2B9D">
        <w:t>(‘the Act’).</w:t>
      </w:r>
    </w:p>
    <w:p w14:paraId="51125272" w14:textId="77777777" w:rsidR="003D2B9D" w:rsidRPr="000F1B05" w:rsidRDefault="003D2B9D" w:rsidP="007A7FC0">
      <w:pPr>
        <w:pStyle w:val="Heading4"/>
        <w:rPr>
          <w:rStyle w:val="HeaderChar"/>
          <w:rFonts w:ascii="Arial" w:eastAsiaTheme="majorEastAsia" w:hAnsi="Arial" w:cstheme="majorBidi"/>
          <w:color w:val="auto"/>
          <w:sz w:val="24"/>
        </w:rPr>
      </w:pPr>
      <w:r w:rsidRPr="000F1B05">
        <w:rPr>
          <w:rStyle w:val="HeaderChar"/>
          <w:rFonts w:ascii="Arial" w:eastAsiaTheme="majorEastAsia" w:hAnsi="Arial" w:cstheme="majorBidi"/>
          <w:color w:val="auto"/>
          <w:sz w:val="24"/>
        </w:rPr>
        <w:t>Section 4 – Schedules</w:t>
      </w:r>
    </w:p>
    <w:p w14:paraId="43C9D3DC" w14:textId="77777777" w:rsidR="003D2B9D" w:rsidRDefault="003D2B9D" w:rsidP="00162FE5">
      <w:pPr>
        <w:spacing w:before="200" w:after="0"/>
        <w:rPr>
          <w:rStyle w:val="BookTitle"/>
          <w:rFonts w:eastAsiaTheme="majorEastAsia" w:cs="Arial"/>
          <w:b/>
          <w:bCs/>
          <w:iCs w:val="0"/>
          <w:smallCaps w:val="0"/>
          <w:spacing w:val="0"/>
        </w:rPr>
      </w:pPr>
      <w:r w:rsidRPr="003D2B9D">
        <w:t xml:space="preserve">Section 4 provides that each instrument that is specified in a Schedule to </w:t>
      </w:r>
      <w:r w:rsidR="00D24B84">
        <w:t>the Plan Management Rules</w:t>
      </w:r>
      <w:r w:rsidRPr="003D2B9D">
        <w:t xml:space="preserve"> is amended or repealed as set out in the applicable items in the Schedule concerned, and any other item in a Schedule to this instrument has effect according to its terms. </w:t>
      </w:r>
    </w:p>
    <w:p w14:paraId="30D18606" w14:textId="77777777" w:rsidR="003D2B9D" w:rsidRPr="000F1B05" w:rsidRDefault="003D2B9D" w:rsidP="007A7FC0">
      <w:pPr>
        <w:pStyle w:val="Heading4"/>
        <w:rPr>
          <w:rStyle w:val="HeaderChar"/>
          <w:rFonts w:ascii="Arial" w:eastAsiaTheme="majorEastAsia" w:hAnsi="Arial" w:cstheme="majorBidi"/>
          <w:color w:val="auto"/>
          <w:sz w:val="24"/>
        </w:rPr>
      </w:pPr>
      <w:r w:rsidRPr="000F1B05">
        <w:rPr>
          <w:rStyle w:val="HeaderChar"/>
          <w:rFonts w:ascii="Arial" w:eastAsiaTheme="majorEastAsia" w:hAnsi="Arial" w:cstheme="majorBidi"/>
          <w:color w:val="auto"/>
          <w:sz w:val="24"/>
        </w:rPr>
        <w:t>Section 5 – Definitions</w:t>
      </w:r>
    </w:p>
    <w:p w14:paraId="77A08BA0" w14:textId="77777777" w:rsidR="003D2B9D" w:rsidRPr="003D2B9D" w:rsidRDefault="003D2B9D" w:rsidP="00162FE5">
      <w:pPr>
        <w:spacing w:before="200" w:after="0"/>
        <w:rPr>
          <w:rFonts w:eastAsiaTheme="majorEastAsia"/>
        </w:rPr>
      </w:pPr>
      <w:r w:rsidRPr="003D2B9D">
        <w:rPr>
          <w:rFonts w:eastAsiaTheme="majorEastAsia"/>
        </w:rPr>
        <w:t xml:space="preserve">Section </w:t>
      </w:r>
      <w:r w:rsidR="000F1B05">
        <w:rPr>
          <w:rFonts w:eastAsiaTheme="majorEastAsia"/>
        </w:rPr>
        <w:t>5</w:t>
      </w:r>
      <w:r w:rsidRPr="003D2B9D">
        <w:rPr>
          <w:rFonts w:eastAsiaTheme="majorEastAsia"/>
        </w:rPr>
        <w:t xml:space="preserve"> provides definitions of various expressions used in the </w:t>
      </w:r>
      <w:r w:rsidR="00D24B84">
        <w:rPr>
          <w:rFonts w:eastAsiaTheme="majorEastAsia"/>
        </w:rPr>
        <w:t xml:space="preserve">Plan Management </w:t>
      </w:r>
      <w:r w:rsidRPr="003D2B9D">
        <w:rPr>
          <w:rFonts w:eastAsiaTheme="majorEastAsia"/>
        </w:rPr>
        <w:t xml:space="preserve">Rules, and identifies a number of relevant definitions in the Act. </w:t>
      </w:r>
    </w:p>
    <w:p w14:paraId="65196372" w14:textId="77777777" w:rsidR="00F136E3" w:rsidRPr="00F136E3" w:rsidRDefault="00F136E3" w:rsidP="00F136E3">
      <w:pPr>
        <w:pStyle w:val="Heading3"/>
        <w:rPr>
          <w:rStyle w:val="BookTitle"/>
          <w:i w:val="0"/>
          <w:smallCaps w:val="0"/>
          <w:spacing w:val="4"/>
        </w:rPr>
      </w:pPr>
      <w:r w:rsidRPr="00F136E3">
        <w:rPr>
          <w:rStyle w:val="BookTitle"/>
          <w:i w:val="0"/>
          <w:smallCaps w:val="0"/>
          <w:spacing w:val="4"/>
        </w:rPr>
        <w:t>Part 2 – General</w:t>
      </w:r>
    </w:p>
    <w:p w14:paraId="1A090307" w14:textId="77777777" w:rsidR="003D2B9D" w:rsidRPr="000F1B05" w:rsidRDefault="003D2B9D" w:rsidP="007A7FC0">
      <w:pPr>
        <w:pStyle w:val="Heading4"/>
        <w:rPr>
          <w:rStyle w:val="HeaderChar"/>
          <w:rFonts w:ascii="Arial" w:eastAsiaTheme="majorEastAsia" w:hAnsi="Arial" w:cstheme="majorBidi"/>
          <w:color w:val="auto"/>
          <w:sz w:val="24"/>
        </w:rPr>
      </w:pPr>
      <w:r w:rsidRPr="000F1B05">
        <w:rPr>
          <w:rStyle w:val="HeaderChar"/>
          <w:rFonts w:ascii="Arial" w:eastAsiaTheme="majorEastAsia" w:hAnsi="Arial" w:cstheme="majorBidi"/>
          <w:color w:val="auto"/>
          <w:sz w:val="24"/>
        </w:rPr>
        <w:t>Section 6 – Funding and provision of supports included in participant’s plan</w:t>
      </w:r>
    </w:p>
    <w:p w14:paraId="51ED28EC" w14:textId="77777777" w:rsidR="003D2B9D" w:rsidRPr="003D2B9D" w:rsidRDefault="003D2B9D" w:rsidP="00162FE5">
      <w:pPr>
        <w:spacing w:before="200" w:after="0"/>
      </w:pPr>
      <w:r w:rsidRPr="003D2B9D">
        <w:t>Section 6 sets out funding and provision of supports to be included in a participant</w:t>
      </w:r>
      <w:r w:rsidR="00D24B84">
        <w:t>’</w:t>
      </w:r>
      <w:r w:rsidRPr="003D2B9D">
        <w:t xml:space="preserve">s plan for the purpose of subsection 35(1) of the Act. </w:t>
      </w:r>
    </w:p>
    <w:p w14:paraId="681F7E75" w14:textId="77777777" w:rsidR="003D2B9D" w:rsidRPr="003D2B9D" w:rsidRDefault="003D2B9D" w:rsidP="00162FE5">
      <w:pPr>
        <w:spacing w:before="200" w:after="0"/>
      </w:pPr>
      <w:r w:rsidRPr="003D2B9D">
        <w:t xml:space="preserve">Section 35 of the Act allows Rules to be made about the funding or provision of reasonable and necessary supports or general supports. Section 33 of the Act requires any reasonable and necessary and any general supports to be included in a participants plan. </w:t>
      </w:r>
    </w:p>
    <w:p w14:paraId="7CAB8FE7" w14:textId="77777777" w:rsidR="003D2B9D" w:rsidRPr="003D2B9D" w:rsidRDefault="003D2B9D" w:rsidP="00162FE5">
      <w:pPr>
        <w:spacing w:before="200" w:after="0"/>
      </w:pPr>
      <w:r w:rsidRPr="003D2B9D">
        <w:t xml:space="preserve">Subsection </w:t>
      </w:r>
      <w:r w:rsidR="00E123FA">
        <w:t>6</w:t>
      </w:r>
      <w:r w:rsidRPr="003D2B9D">
        <w:t xml:space="preserve">(2) </w:t>
      </w:r>
      <w:r w:rsidR="00E123FA">
        <w:t xml:space="preserve">of the Plan Management Rules </w:t>
      </w:r>
      <w:r w:rsidRPr="003D2B9D">
        <w:t xml:space="preserve">provides that where the NDIA has entered into an agreement with a person or provider to provide supports to participants, and the CEO is satisfied that those supports would be most efficiently and effectively provided to the participant by that person or provider, then this must be specified in the participants plan. </w:t>
      </w:r>
    </w:p>
    <w:p w14:paraId="46DC1DAB" w14:textId="77777777" w:rsidR="003D2B9D" w:rsidRPr="003D2B9D" w:rsidRDefault="003D2B9D" w:rsidP="00162FE5">
      <w:pPr>
        <w:spacing w:before="200" w:after="0"/>
      </w:pPr>
      <w:r w:rsidRPr="003D2B9D">
        <w:lastRenderedPageBreak/>
        <w:t xml:space="preserve">Subsection </w:t>
      </w:r>
      <w:r w:rsidR="00E123FA">
        <w:t>6</w:t>
      </w:r>
      <w:r w:rsidRPr="003D2B9D">
        <w:t>(3) provides that where specialist, evidence-informed support is provided by a particular person or provider, and the CEO is satisfied that a participant requires that support and the support would be most efficiently and effectively provided to the participant by that particular person or provider, then this must be specifie</w:t>
      </w:r>
      <w:r w:rsidR="00490AB6">
        <w:t>d in the statement of supports.</w:t>
      </w:r>
    </w:p>
    <w:p w14:paraId="7776F0DA" w14:textId="77777777" w:rsidR="003D2B9D" w:rsidRPr="003D2B9D" w:rsidRDefault="003D2B9D" w:rsidP="00162FE5">
      <w:pPr>
        <w:spacing w:before="200" w:after="0"/>
      </w:pPr>
      <w:r w:rsidRPr="003D2B9D">
        <w:t xml:space="preserve">Subsection </w:t>
      </w:r>
      <w:r w:rsidR="00E123FA">
        <w:t>6</w:t>
      </w:r>
      <w:r w:rsidRPr="003D2B9D">
        <w:t xml:space="preserve">(4) provides that if supports can be provided in a particular manner, and the CEO is satisfied that providing them in that manner would be the most efficient and effective way to provide the supports to the participant, the statement of supports must specify this. </w:t>
      </w:r>
    </w:p>
    <w:p w14:paraId="6D151052" w14:textId="77777777" w:rsidR="00D24B84" w:rsidRDefault="003D2B9D" w:rsidP="00162FE5">
      <w:pPr>
        <w:spacing w:before="200" w:after="0"/>
      </w:pPr>
      <w:r w:rsidRPr="003D2B9D">
        <w:t xml:space="preserve">Subsection </w:t>
      </w:r>
      <w:r w:rsidR="00E123FA">
        <w:t>6</w:t>
      </w:r>
      <w:r w:rsidRPr="003D2B9D">
        <w:t xml:space="preserve">(5) provides that for any of the supports specified in the participant’s plan, if the CEO is satisfied that it is not reasonably practicable for the participant to access the support or class of supports through the NDIS market, the statement of support may specify that during a particular period, the support is to be provided to the participant: </w:t>
      </w:r>
    </w:p>
    <w:p w14:paraId="5C200589" w14:textId="77777777" w:rsidR="00D24B84" w:rsidRDefault="003D2B9D" w:rsidP="00162FE5">
      <w:pPr>
        <w:pStyle w:val="ListParagraph"/>
        <w:numPr>
          <w:ilvl w:val="0"/>
          <w:numId w:val="6"/>
        </w:numPr>
        <w:spacing w:before="200" w:after="0"/>
        <w:ind w:left="357" w:hanging="357"/>
      </w:pPr>
      <w:r w:rsidRPr="003D2B9D">
        <w:t xml:space="preserve">in a specified manner, </w:t>
      </w:r>
    </w:p>
    <w:p w14:paraId="53813A66" w14:textId="77777777" w:rsidR="00D24B84" w:rsidRDefault="003D2B9D" w:rsidP="00162FE5">
      <w:pPr>
        <w:pStyle w:val="ListParagraph"/>
        <w:numPr>
          <w:ilvl w:val="0"/>
          <w:numId w:val="6"/>
        </w:numPr>
        <w:spacing w:before="200" w:after="0"/>
        <w:ind w:left="357" w:hanging="357"/>
      </w:pPr>
      <w:r w:rsidRPr="003D2B9D">
        <w:t xml:space="preserve">by a specified person or provider, or </w:t>
      </w:r>
    </w:p>
    <w:p w14:paraId="1FAA4EE5" w14:textId="77777777" w:rsidR="003D2B9D" w:rsidRPr="003D2B9D" w:rsidRDefault="00D24B84" w:rsidP="00162FE5">
      <w:pPr>
        <w:pStyle w:val="ListParagraph"/>
        <w:numPr>
          <w:ilvl w:val="0"/>
          <w:numId w:val="6"/>
        </w:numPr>
        <w:spacing w:before="200" w:after="0"/>
        <w:ind w:left="357" w:hanging="357"/>
      </w:pPr>
      <w:r>
        <w:t>by</w:t>
      </w:r>
      <w:r w:rsidR="003D2B9D" w:rsidRPr="003D2B9D">
        <w:t xml:space="preserve"> a specified person or provider in a specified class of providers. </w:t>
      </w:r>
    </w:p>
    <w:p w14:paraId="44D1ADBC" w14:textId="77777777" w:rsidR="003D2B9D" w:rsidRPr="003D2B9D" w:rsidRDefault="003D2B9D" w:rsidP="00162FE5">
      <w:pPr>
        <w:spacing w:before="200" w:after="0"/>
      </w:pPr>
      <w:r w:rsidRPr="003D2B9D">
        <w:t>In deciding whether to specify any supports in a participant’s plan for the purpose of subsection (5), subsection (6) requires the CEO to have regard to certain matters including any preference expressed by the participant.</w:t>
      </w:r>
    </w:p>
    <w:p w14:paraId="21826430" w14:textId="77777777" w:rsidR="0095786A" w:rsidRDefault="003D2B9D" w:rsidP="00162FE5">
      <w:pPr>
        <w:spacing w:before="200" w:after="0"/>
      </w:pPr>
      <w:r w:rsidRPr="003D2B9D">
        <w:t xml:space="preserve">Under section 14 of the Act the </w:t>
      </w:r>
      <w:r w:rsidR="000F1B05">
        <w:t>NDIA</w:t>
      </w:r>
      <w:r w:rsidRPr="003D2B9D">
        <w:t xml:space="preserve"> is empowered to provide funding to entities to support participants to access supports. This is particularly relevant in circumstance where the NDIS market is thin and poses barriers to the participant accessing supports in a safe and timely manner. The NDIS is also designed to protect and prevent people with disability from experiencing harm arising from poor quality or unsafe supports or services. </w:t>
      </w:r>
    </w:p>
    <w:p w14:paraId="491E1533" w14:textId="77777777" w:rsidR="0095786A" w:rsidRDefault="003D2B9D" w:rsidP="00162FE5">
      <w:pPr>
        <w:spacing w:before="200" w:after="0"/>
      </w:pPr>
      <w:r w:rsidRPr="003D2B9D">
        <w:t xml:space="preserve">This may include ensuring that supports and services that pose a risk to participants are delivered in safe manner by an appropriately qualified person. The provisions in section 6 state that in circumstances where the NDIA has intervened in the market to support participants to access supports, or a participant’s choice and control in the delivery of their supports has been limited, it must be clearly identified in the participant’s plan. </w:t>
      </w:r>
    </w:p>
    <w:p w14:paraId="78B58DB1" w14:textId="5EA3B330" w:rsidR="002E75EE" w:rsidRDefault="003D2B9D" w:rsidP="00162FE5">
      <w:pPr>
        <w:spacing w:before="200" w:after="0"/>
      </w:pPr>
      <w:r w:rsidRPr="003D2B9D">
        <w:t xml:space="preserve">This provides transparency and clarity to the participant, which not only aligns to the Participant Service Guarantee, but also enhances the participant’s ability to pursue any rights of review. </w:t>
      </w:r>
    </w:p>
    <w:p w14:paraId="5A85B847" w14:textId="55C8617D" w:rsidR="003D2B9D" w:rsidRPr="003D2B9D" w:rsidRDefault="003D2B9D" w:rsidP="00162FE5">
      <w:pPr>
        <w:spacing w:before="200" w:after="0"/>
      </w:pPr>
      <w:r w:rsidRPr="003D2B9D">
        <w:t xml:space="preserve">Subparagraph 6(6) also requires the CEO to consider the preferences of the participant when engaging in market intervention on their behalf under subparagraph 6(5). This balances the need for market intervention </w:t>
      </w:r>
      <w:r w:rsidR="00E52675">
        <w:t>with</w:t>
      </w:r>
      <w:r w:rsidRPr="003D2B9D">
        <w:t xml:space="preserve"> the participant’s right to exercise choice and control and promotes the participant’s right to engage as an equal partner in decisions that will affect them.</w:t>
      </w:r>
    </w:p>
    <w:p w14:paraId="17A93E74" w14:textId="77777777" w:rsidR="0095786A" w:rsidRDefault="0095786A">
      <w:pPr>
        <w:spacing w:before="0" w:after="200" w:line="276" w:lineRule="auto"/>
        <w:rPr>
          <w:rStyle w:val="HeaderChar"/>
          <w:rFonts w:ascii="Arial" w:eastAsiaTheme="majorEastAsia" w:hAnsi="Arial" w:cstheme="majorBidi"/>
          <w:b/>
          <w:bCs/>
          <w:iCs/>
          <w:color w:val="auto"/>
          <w:sz w:val="24"/>
        </w:rPr>
      </w:pPr>
      <w:r>
        <w:rPr>
          <w:rStyle w:val="HeaderChar"/>
          <w:rFonts w:ascii="Arial" w:eastAsiaTheme="majorEastAsia" w:hAnsi="Arial" w:cstheme="majorBidi"/>
          <w:color w:val="auto"/>
          <w:sz w:val="24"/>
        </w:rPr>
        <w:br w:type="page"/>
      </w:r>
    </w:p>
    <w:p w14:paraId="56FB7361" w14:textId="42A6E4ED" w:rsidR="003D2B9D" w:rsidRPr="000F1B05" w:rsidRDefault="003D2B9D" w:rsidP="007A7FC0">
      <w:pPr>
        <w:pStyle w:val="Heading4"/>
        <w:rPr>
          <w:rStyle w:val="HeaderChar"/>
          <w:rFonts w:ascii="Arial" w:eastAsiaTheme="majorEastAsia" w:hAnsi="Arial" w:cstheme="majorBidi"/>
          <w:color w:val="auto"/>
          <w:sz w:val="24"/>
        </w:rPr>
      </w:pPr>
      <w:r w:rsidRPr="000F1B05">
        <w:rPr>
          <w:rStyle w:val="HeaderChar"/>
          <w:rFonts w:ascii="Arial" w:eastAsiaTheme="majorEastAsia" w:hAnsi="Arial" w:cstheme="majorBidi"/>
          <w:color w:val="auto"/>
          <w:sz w:val="24"/>
        </w:rPr>
        <w:lastRenderedPageBreak/>
        <w:t>Section 7 – Reasons for market intervention to be included</w:t>
      </w:r>
    </w:p>
    <w:p w14:paraId="407399AA" w14:textId="77777777" w:rsidR="003D2B9D" w:rsidRPr="003D2B9D" w:rsidRDefault="003D2B9D" w:rsidP="00162FE5">
      <w:pPr>
        <w:spacing w:before="200" w:after="0"/>
      </w:pPr>
      <w:r w:rsidRPr="003D2B9D">
        <w:t>Section 7 provides that where the CEO does decide to specify a support in a participant’s plan where market intervention is required in accordance with subsection 6(5), then the plan must include the reaso</w:t>
      </w:r>
      <w:r w:rsidR="002E75EE">
        <w:t xml:space="preserve">n for specifying those matters. </w:t>
      </w:r>
      <w:r w:rsidRPr="003D2B9D">
        <w:t xml:space="preserve">This supports the NDIA to deliver on the service standards aligned with transparency under the Participant Service Guarantee. </w:t>
      </w:r>
    </w:p>
    <w:p w14:paraId="2DDAD844" w14:textId="77777777" w:rsidR="003D2B9D" w:rsidRPr="000F1B05" w:rsidRDefault="003D2B9D" w:rsidP="007A7FC0">
      <w:pPr>
        <w:pStyle w:val="Heading4"/>
        <w:rPr>
          <w:rStyle w:val="HeaderChar"/>
          <w:rFonts w:ascii="Arial" w:eastAsiaTheme="majorEastAsia" w:hAnsi="Arial" w:cstheme="majorBidi"/>
          <w:color w:val="auto"/>
          <w:sz w:val="24"/>
        </w:rPr>
      </w:pPr>
      <w:r w:rsidRPr="000F1B05">
        <w:rPr>
          <w:rStyle w:val="HeaderChar"/>
          <w:rFonts w:ascii="Arial" w:eastAsiaTheme="majorEastAsia" w:hAnsi="Arial" w:cstheme="majorBidi"/>
          <w:color w:val="auto"/>
          <w:sz w:val="24"/>
        </w:rPr>
        <w:t>Section 8 – Supports not to be provided by particular providers</w:t>
      </w:r>
    </w:p>
    <w:p w14:paraId="139EF5D7" w14:textId="77777777" w:rsidR="003D2B9D" w:rsidRDefault="003D2B9D" w:rsidP="00162FE5">
      <w:pPr>
        <w:spacing w:before="200" w:after="0"/>
      </w:pPr>
      <w:r w:rsidRPr="003D2B9D">
        <w:t>This section provides guidance to the CEO about circumstances in which it would be appropriate to specify that a support must not be provided by a particular person or provider. This is to ensure the participant has access to quality supports and services and is protected from harm, including where the participant may be at risk of exploitation due to conflict of interest.</w:t>
      </w:r>
    </w:p>
    <w:p w14:paraId="364A5C2B" w14:textId="77777777" w:rsidR="003D2B9D" w:rsidRPr="003D2B9D" w:rsidRDefault="003D2B9D" w:rsidP="00162FE5">
      <w:pPr>
        <w:spacing w:before="200" w:after="0"/>
      </w:pPr>
      <w:r w:rsidRPr="003D2B9D">
        <w:t>Specifically, section 8 provides that the statement of participant supports included in a participant’s plan may specify that a support must not be provided to the participant by a particular person if the CEO is satisfied of one or more of a number of specified matters, including whether:</w:t>
      </w:r>
    </w:p>
    <w:p w14:paraId="5DBEAD0B" w14:textId="77777777" w:rsidR="003D2B9D" w:rsidRPr="003D2B9D" w:rsidRDefault="003D2B9D" w:rsidP="00162FE5">
      <w:pPr>
        <w:pStyle w:val="ListBullet"/>
        <w:numPr>
          <w:ilvl w:val="0"/>
          <w:numId w:val="5"/>
        </w:numPr>
        <w:tabs>
          <w:tab w:val="clear" w:pos="170"/>
        </w:tabs>
        <w:spacing w:before="200" w:after="0"/>
        <w:ind w:left="357" w:hanging="357"/>
        <w:contextualSpacing/>
      </w:pPr>
      <w:r w:rsidRPr="003D2B9D">
        <w:t>The provision of supports is not likely to substantially improve outcomes for the participant or benefit the participant in the long term</w:t>
      </w:r>
    </w:p>
    <w:p w14:paraId="77016D83" w14:textId="53775844" w:rsidR="000F1B05" w:rsidRDefault="003D2B9D" w:rsidP="00162FE5">
      <w:pPr>
        <w:pStyle w:val="ListBullet"/>
        <w:numPr>
          <w:ilvl w:val="0"/>
          <w:numId w:val="5"/>
        </w:numPr>
        <w:tabs>
          <w:tab w:val="clear" w:pos="170"/>
        </w:tabs>
        <w:spacing w:before="200" w:after="0"/>
        <w:ind w:left="357" w:hanging="357"/>
        <w:contextualSpacing/>
      </w:pPr>
      <w:r w:rsidRPr="003D2B9D">
        <w:t>The provision of the support is likely to adversely affect the participant’s inclusion in the community, or ability to exercise choice and control in relation to other supports in the plan.</w:t>
      </w:r>
    </w:p>
    <w:p w14:paraId="707B553A" w14:textId="77777777" w:rsidR="009F712A" w:rsidRDefault="009F712A" w:rsidP="009F712A">
      <w:pPr>
        <w:pStyle w:val="ListBullet"/>
        <w:numPr>
          <w:ilvl w:val="0"/>
          <w:numId w:val="0"/>
        </w:numPr>
        <w:spacing w:before="200"/>
        <w:contextualSpacing/>
        <w:rPr>
          <w:rStyle w:val="BookTitle"/>
          <w:i w:val="0"/>
          <w:iCs w:val="0"/>
          <w:smallCaps w:val="0"/>
          <w:spacing w:val="4"/>
        </w:rPr>
      </w:pPr>
    </w:p>
    <w:p w14:paraId="4250B125" w14:textId="0B6068AC" w:rsidR="00693C0D" w:rsidRPr="00693C0D" w:rsidRDefault="00676240" w:rsidP="00693C0D">
      <w:pPr>
        <w:pStyle w:val="ListBullet"/>
        <w:numPr>
          <w:ilvl w:val="0"/>
          <w:numId w:val="0"/>
        </w:numPr>
        <w:spacing w:before="200"/>
        <w:contextualSpacing/>
        <w:rPr>
          <w:i/>
          <w:iCs/>
        </w:rPr>
      </w:pPr>
      <w:r>
        <w:rPr>
          <w:rStyle w:val="BookTitle"/>
          <w:i w:val="0"/>
          <w:iCs w:val="0"/>
          <w:smallCaps w:val="0"/>
          <w:spacing w:val="4"/>
        </w:rPr>
        <w:t>Fo</w:t>
      </w:r>
      <w:r w:rsidR="002D75D8">
        <w:rPr>
          <w:rStyle w:val="BookTitle"/>
          <w:i w:val="0"/>
          <w:iCs w:val="0"/>
          <w:smallCaps w:val="0"/>
          <w:spacing w:val="4"/>
        </w:rPr>
        <w:t>r example, Shaylea is 19 years old a</w:t>
      </w:r>
      <w:r>
        <w:rPr>
          <w:rStyle w:val="BookTitle"/>
          <w:i w:val="0"/>
          <w:iCs w:val="0"/>
          <w:smallCaps w:val="0"/>
          <w:spacing w:val="4"/>
        </w:rPr>
        <w:t>nd lives with her m</w:t>
      </w:r>
      <w:r w:rsidR="00C36A40">
        <w:rPr>
          <w:rStyle w:val="BookTitle"/>
          <w:i w:val="0"/>
          <w:iCs w:val="0"/>
          <w:smallCaps w:val="0"/>
          <w:spacing w:val="4"/>
        </w:rPr>
        <w:t>other in Tweed Heads. Sha</w:t>
      </w:r>
      <w:r w:rsidR="002D75D8">
        <w:rPr>
          <w:rStyle w:val="BookTitle"/>
          <w:i w:val="0"/>
          <w:iCs w:val="0"/>
          <w:smallCaps w:val="0"/>
          <w:spacing w:val="4"/>
        </w:rPr>
        <w:t>y</w:t>
      </w:r>
      <w:r w:rsidR="00C36A40">
        <w:rPr>
          <w:rStyle w:val="BookTitle"/>
          <w:i w:val="0"/>
          <w:iCs w:val="0"/>
          <w:smallCaps w:val="0"/>
          <w:spacing w:val="4"/>
        </w:rPr>
        <w:t>l</w:t>
      </w:r>
      <w:r w:rsidR="002D75D8">
        <w:rPr>
          <w:rStyle w:val="BookTitle"/>
          <w:i w:val="0"/>
          <w:iCs w:val="0"/>
          <w:smallCaps w:val="0"/>
          <w:spacing w:val="4"/>
        </w:rPr>
        <w:t xml:space="preserve">ea likes fishing with her </w:t>
      </w:r>
      <w:r>
        <w:rPr>
          <w:rStyle w:val="BookTitle"/>
          <w:i w:val="0"/>
          <w:iCs w:val="0"/>
          <w:smallCaps w:val="0"/>
          <w:spacing w:val="4"/>
        </w:rPr>
        <w:t>uncle on weekends, going to the movies</w:t>
      </w:r>
      <w:r w:rsidR="002D75D8">
        <w:rPr>
          <w:rStyle w:val="BookTitle"/>
          <w:i w:val="0"/>
          <w:iCs w:val="0"/>
          <w:smallCaps w:val="0"/>
          <w:spacing w:val="4"/>
        </w:rPr>
        <w:t xml:space="preserve"> </w:t>
      </w:r>
      <w:r>
        <w:rPr>
          <w:rStyle w:val="BookTitle"/>
          <w:i w:val="0"/>
          <w:iCs w:val="0"/>
          <w:smallCaps w:val="0"/>
          <w:spacing w:val="4"/>
        </w:rPr>
        <w:t>and works part time at an ice cream store. Shaylea has</w:t>
      </w:r>
      <w:r w:rsidRPr="00676240">
        <w:t xml:space="preserve"> </w:t>
      </w:r>
      <w:r w:rsidRPr="00676240">
        <w:rPr>
          <w:rStyle w:val="BookTitle"/>
          <w:i w:val="0"/>
          <w:iCs w:val="0"/>
          <w:smallCaps w:val="0"/>
          <w:spacing w:val="4"/>
        </w:rPr>
        <w:t>multiple sclerosis</w:t>
      </w:r>
      <w:r>
        <w:rPr>
          <w:rStyle w:val="BookTitle"/>
          <w:i w:val="0"/>
          <w:iCs w:val="0"/>
          <w:smallCaps w:val="0"/>
          <w:spacing w:val="4"/>
        </w:rPr>
        <w:t xml:space="preserve"> and has just become an NDIS participant. As part of her plan Shaylea has requested </w:t>
      </w:r>
      <w:r>
        <w:t>p</w:t>
      </w:r>
      <w:r w:rsidRPr="00676240">
        <w:t>hysiotherapy</w:t>
      </w:r>
      <w:r>
        <w:t xml:space="preserve"> be included to help</w:t>
      </w:r>
      <w:r w:rsidRPr="00676240">
        <w:t xml:space="preserve"> improve mobility and manage </w:t>
      </w:r>
      <w:r>
        <w:t xml:space="preserve">her </w:t>
      </w:r>
      <w:r w:rsidRPr="00676240">
        <w:t>symptoms</w:t>
      </w:r>
      <w:r>
        <w:t>.</w:t>
      </w:r>
      <w:r w:rsidR="00C36A40">
        <w:t xml:space="preserve"> During planning,</w:t>
      </w:r>
      <w:r>
        <w:t xml:space="preserve"> Shaylea asked whether this means that a provider by the name of </w:t>
      </w:r>
      <w:r w:rsidR="002D75D8">
        <w:rPr>
          <w:rStyle w:val="BookTitle"/>
          <w:i w:val="0"/>
          <w:iCs w:val="0"/>
          <w:smallCaps w:val="0"/>
          <w:spacing w:val="4"/>
        </w:rPr>
        <w:t xml:space="preserve">Ultra Care </w:t>
      </w:r>
      <w:r>
        <w:rPr>
          <w:rStyle w:val="BookTitle"/>
          <w:i w:val="0"/>
          <w:iCs w:val="0"/>
          <w:smallCaps w:val="0"/>
          <w:spacing w:val="4"/>
        </w:rPr>
        <w:t xml:space="preserve">would deliver her physiotherapy. </w:t>
      </w:r>
      <w:r w:rsidR="00693C0D" w:rsidRPr="00693C0D">
        <w:rPr>
          <w:iCs/>
        </w:rPr>
        <w:t>She explained that Ultra Care was a new company without much experience delivering physiotherapy to a people with multiple sclerosis and who were also offering a discount bundle of support coordination and physiotherapy together. Shaylea was concerned about the level of care she would receive if Ultra Care was her provider and that she might be influenced to agree to receive support coordin</w:t>
      </w:r>
      <w:r w:rsidR="00693C0D">
        <w:rPr>
          <w:iCs/>
        </w:rPr>
        <w:t>ation through the same company.</w:t>
      </w:r>
    </w:p>
    <w:p w14:paraId="5BF6AB1D" w14:textId="77777777" w:rsidR="00693C0D" w:rsidRDefault="00693C0D" w:rsidP="009F712A">
      <w:pPr>
        <w:pStyle w:val="ListBullet"/>
        <w:numPr>
          <w:ilvl w:val="0"/>
          <w:numId w:val="0"/>
        </w:numPr>
        <w:spacing w:before="200"/>
        <w:contextualSpacing/>
        <w:rPr>
          <w:rStyle w:val="BookTitle"/>
          <w:i w:val="0"/>
          <w:iCs w:val="0"/>
          <w:smallCaps w:val="0"/>
          <w:spacing w:val="4"/>
        </w:rPr>
      </w:pPr>
    </w:p>
    <w:p w14:paraId="2C64F1AE" w14:textId="3DCE1D58" w:rsidR="009F712A" w:rsidRPr="009F712A" w:rsidRDefault="00C36A40" w:rsidP="009F712A">
      <w:pPr>
        <w:pStyle w:val="ListBullet"/>
        <w:numPr>
          <w:ilvl w:val="0"/>
          <w:numId w:val="0"/>
        </w:numPr>
        <w:spacing w:before="200"/>
        <w:contextualSpacing/>
        <w:rPr>
          <w:i/>
          <w:iCs/>
        </w:rPr>
      </w:pPr>
      <w:r>
        <w:rPr>
          <w:rStyle w:val="BookTitle"/>
          <w:i w:val="0"/>
          <w:iCs w:val="0"/>
          <w:smallCaps w:val="0"/>
          <w:spacing w:val="4"/>
        </w:rPr>
        <w:t xml:space="preserve">When her plan was finalised it was determined that the delivery of physiotherapy by Ultra Care would not likely improve outcomes for Shaylea and </w:t>
      </w:r>
      <w:r w:rsidR="00693C0D">
        <w:rPr>
          <w:rStyle w:val="BookTitle"/>
          <w:i w:val="0"/>
          <w:iCs w:val="0"/>
          <w:smallCaps w:val="0"/>
          <w:spacing w:val="4"/>
        </w:rPr>
        <w:t>might adversely affect her ability to exercise choice and control,</w:t>
      </w:r>
      <w:r>
        <w:rPr>
          <w:rStyle w:val="BookTitle"/>
          <w:i w:val="0"/>
          <w:iCs w:val="0"/>
          <w:smallCaps w:val="0"/>
          <w:spacing w:val="4"/>
        </w:rPr>
        <w:t xml:space="preserve"> and so</w:t>
      </w:r>
      <w:r w:rsidR="002D75D8">
        <w:rPr>
          <w:rStyle w:val="BookTitle"/>
          <w:i w:val="0"/>
          <w:iCs w:val="0"/>
          <w:smallCaps w:val="0"/>
          <w:spacing w:val="4"/>
        </w:rPr>
        <w:t xml:space="preserve"> </w:t>
      </w:r>
      <w:r>
        <w:rPr>
          <w:rStyle w:val="BookTitle"/>
          <w:i w:val="0"/>
          <w:iCs w:val="0"/>
          <w:smallCaps w:val="0"/>
          <w:spacing w:val="4"/>
        </w:rPr>
        <w:t xml:space="preserve">it was specified that Ultra Care must not provide that support. </w:t>
      </w:r>
      <w:r w:rsidR="009F712A" w:rsidRPr="009F712A">
        <w:rPr>
          <w:rFonts w:eastAsiaTheme="majorEastAsia"/>
        </w:rPr>
        <w:t>Physiotherapy was still included in her plan to be delivered by another provider</w:t>
      </w:r>
      <w:r w:rsidR="009F712A" w:rsidRPr="009F712A">
        <w:t>.</w:t>
      </w:r>
    </w:p>
    <w:p w14:paraId="4DCFF8F6" w14:textId="11EA0D52" w:rsidR="002D75D8" w:rsidRDefault="002D75D8" w:rsidP="00C36A40">
      <w:pPr>
        <w:pStyle w:val="ListBullet"/>
        <w:numPr>
          <w:ilvl w:val="0"/>
          <w:numId w:val="0"/>
        </w:numPr>
        <w:spacing w:before="200"/>
        <w:contextualSpacing/>
        <w:rPr>
          <w:rStyle w:val="BookTitle"/>
          <w:i w:val="0"/>
          <w:iCs w:val="0"/>
          <w:smallCaps w:val="0"/>
          <w:spacing w:val="4"/>
        </w:rPr>
      </w:pPr>
    </w:p>
    <w:p w14:paraId="5B0DBCEF" w14:textId="77777777" w:rsidR="00693C0D" w:rsidRPr="000F1B05" w:rsidRDefault="00693C0D" w:rsidP="00C36A40">
      <w:pPr>
        <w:pStyle w:val="ListBullet"/>
        <w:numPr>
          <w:ilvl w:val="0"/>
          <w:numId w:val="0"/>
        </w:numPr>
        <w:spacing w:before="200"/>
        <w:contextualSpacing/>
        <w:rPr>
          <w:rStyle w:val="BookTitle"/>
          <w:i w:val="0"/>
          <w:iCs w:val="0"/>
          <w:smallCaps w:val="0"/>
          <w:spacing w:val="4"/>
        </w:rPr>
      </w:pPr>
    </w:p>
    <w:p w14:paraId="0CD337B9" w14:textId="77777777" w:rsidR="00F136E3" w:rsidRPr="00F136E3" w:rsidRDefault="00F136E3" w:rsidP="00F136E3">
      <w:pPr>
        <w:pStyle w:val="Heading3"/>
        <w:rPr>
          <w:rStyle w:val="BookTitle"/>
          <w:i w:val="0"/>
          <w:smallCaps w:val="0"/>
          <w:spacing w:val="4"/>
        </w:rPr>
      </w:pPr>
      <w:r w:rsidRPr="00F136E3">
        <w:rPr>
          <w:rStyle w:val="BookTitle"/>
          <w:i w:val="0"/>
          <w:smallCaps w:val="0"/>
          <w:spacing w:val="4"/>
        </w:rPr>
        <w:lastRenderedPageBreak/>
        <w:t>Part 3 – Unreasonable risk to participants</w:t>
      </w:r>
    </w:p>
    <w:p w14:paraId="1E0D74DF" w14:textId="77777777" w:rsidR="003D2B9D" w:rsidRPr="000F1B05" w:rsidRDefault="003D2B9D" w:rsidP="007A7FC0">
      <w:pPr>
        <w:pStyle w:val="Heading4"/>
        <w:rPr>
          <w:rStyle w:val="HeaderChar"/>
          <w:rFonts w:ascii="Arial" w:eastAsiaTheme="majorEastAsia" w:hAnsi="Arial" w:cstheme="majorBidi"/>
          <w:color w:val="auto"/>
          <w:sz w:val="24"/>
        </w:rPr>
      </w:pPr>
      <w:r w:rsidRPr="000F1B05">
        <w:rPr>
          <w:rStyle w:val="HeaderChar"/>
          <w:rFonts w:ascii="Arial" w:eastAsiaTheme="majorEastAsia" w:hAnsi="Arial" w:cstheme="majorBidi"/>
          <w:color w:val="auto"/>
          <w:sz w:val="24"/>
        </w:rPr>
        <w:t>Section 9 – Unreasonable risk—registered plan management provider, plan nominee or child’s representative managing funding</w:t>
      </w:r>
    </w:p>
    <w:p w14:paraId="6AE0F508" w14:textId="0A4C5467" w:rsidR="003D2B9D" w:rsidRPr="003D2B9D" w:rsidRDefault="003D2B9D" w:rsidP="00162FE5">
      <w:pPr>
        <w:spacing w:before="200" w:after="0"/>
      </w:pPr>
      <w:r w:rsidRPr="003D2B9D">
        <w:t xml:space="preserve">Section 9 specifies matters for the purpose of subsection 44(3) of the Act. Section 44 </w:t>
      </w:r>
      <w:r w:rsidR="00E518C8">
        <w:t>of the Act</w:t>
      </w:r>
      <w:r w:rsidR="00724F4B">
        <w:t>, as proposed to be amended by the Bill,</w:t>
      </w:r>
      <w:r w:rsidR="00E518C8">
        <w:t xml:space="preserve"> </w:t>
      </w:r>
      <w:r w:rsidRPr="003D2B9D">
        <w:t>specifies the circumstances in which a participant must not manage their plan and includes, for example, where the participant is insolvent under administration. Subsection 44(2) provides that a participant must not manage their plan where the CEO is satisfied this would present an unreasonable risk to the participant or permit the participant to manage matters prescribed in the</w:t>
      </w:r>
      <w:r w:rsidR="00490AB6">
        <w:t xml:space="preserve"> NDIS</w:t>
      </w:r>
      <w:r w:rsidRPr="003D2B9D">
        <w:t xml:space="preserve"> Rules as matters that must not be managed by a participant. Section 9 prescribes matters for the purpose of subsection 44(2) of the Act.</w:t>
      </w:r>
    </w:p>
    <w:p w14:paraId="51F16E83" w14:textId="77777777" w:rsidR="003D2B9D" w:rsidRPr="003D2B9D" w:rsidRDefault="003D2B9D" w:rsidP="00162FE5">
      <w:pPr>
        <w:spacing w:before="200" w:after="0"/>
      </w:pPr>
      <w:r w:rsidRPr="003D2B9D">
        <w:t>This section recognises that in some cases there may be unreasonable risk to the participant in giving effect to a request that a registered plan manager, nominee or child representative wholly or partly manage the funding for supports in a participant’s plan. This section outlines what the CEO is required to consider when considering whether the management request would pose an unreasonable risk to the participant. This includes considering safeguards and strategies to mitigate the risk. In doing so, this promotes the participant’s right to exercise choice and control.</w:t>
      </w:r>
    </w:p>
    <w:p w14:paraId="6F8F7384" w14:textId="77777777" w:rsidR="003D2B9D" w:rsidRDefault="003D2B9D" w:rsidP="00162FE5">
      <w:pPr>
        <w:spacing w:before="200" w:after="0"/>
      </w:pPr>
      <w:r w:rsidRPr="003D2B9D">
        <w:t>Adding a registered plan manager to the existing risk assessment requirement for a nominee and child representative responds to a Tune review recommendation. The Tune review noted there are potential risks for participants engaging unregistered providers through registered plan managers without the same risk assessment that is currently required for self-managing participants. These concerns are on the basis that having access to an unregistered provider market, while providing greater choice over service offerings, arguably exposes participants to greater risk of abuse, neglect or exploitation – particularly as the additional protections put in place for registered providers are not required of unregistered providers.</w:t>
      </w:r>
    </w:p>
    <w:p w14:paraId="6D4F923A" w14:textId="77777777" w:rsidR="003D2B9D" w:rsidRPr="000F1B05" w:rsidRDefault="003D2B9D" w:rsidP="007A7FC0">
      <w:pPr>
        <w:pStyle w:val="Heading4"/>
        <w:rPr>
          <w:rStyle w:val="HeaderChar"/>
          <w:rFonts w:ascii="Arial" w:eastAsiaTheme="majorEastAsia" w:hAnsi="Arial" w:cstheme="majorBidi"/>
          <w:color w:val="auto"/>
          <w:sz w:val="24"/>
        </w:rPr>
      </w:pPr>
      <w:r w:rsidRPr="000F1B05">
        <w:rPr>
          <w:rStyle w:val="HeaderChar"/>
          <w:rFonts w:ascii="Arial" w:eastAsiaTheme="majorEastAsia" w:hAnsi="Arial" w:cstheme="majorBidi"/>
          <w:color w:val="auto"/>
          <w:sz w:val="24"/>
        </w:rPr>
        <w:t>Section 10 – Unreasonable risk—adult participant managing funding</w:t>
      </w:r>
    </w:p>
    <w:p w14:paraId="261B70E0" w14:textId="5EE728EA" w:rsidR="003D2B9D" w:rsidRPr="003D2B9D" w:rsidRDefault="003D2B9D" w:rsidP="00162FE5">
      <w:pPr>
        <w:spacing w:before="200" w:after="0"/>
      </w:pPr>
      <w:r w:rsidRPr="003D2B9D">
        <w:t xml:space="preserve">Section 10 also specifies matters </w:t>
      </w:r>
      <w:r w:rsidR="00724F4B" w:rsidRPr="003D2B9D">
        <w:t xml:space="preserve">the CEO is to have regard to </w:t>
      </w:r>
      <w:r w:rsidRPr="003D2B9D">
        <w:t>for the purposes of subsection 44(3) of the Act</w:t>
      </w:r>
      <w:r w:rsidR="00724F4B">
        <w:t>, as proposed to be amended by the Bill,</w:t>
      </w:r>
      <w:r w:rsidRPr="003D2B9D">
        <w:t xml:space="preserve"> in considering whether the participant managing the funding for supports under the participant’s plan would present an unreasonable risk to the participant. </w:t>
      </w:r>
    </w:p>
    <w:p w14:paraId="17EA2E60" w14:textId="77777777" w:rsidR="00F136E3" w:rsidRDefault="003D2B9D" w:rsidP="00162FE5">
      <w:pPr>
        <w:spacing w:before="200" w:after="0"/>
      </w:pPr>
      <w:r w:rsidRPr="003D2B9D">
        <w:t>This section recognises that in some cases there may be unreasonable risk to the participant in giving effect to a request that they self-manage all or part of the funding for supports in their plan. This section outlines what the CEO is required to consider when considering whether the management request would pose an unreasonable risk to the participant. This includes considering safeguards and strategies to mitigate the risk. In doing so, this promotes the participant’s right to exercise choice and control.</w:t>
      </w:r>
    </w:p>
    <w:p w14:paraId="79A420DA" w14:textId="77777777" w:rsidR="00F136E3" w:rsidRPr="00F136E3" w:rsidRDefault="00F136E3" w:rsidP="00F136E3">
      <w:pPr>
        <w:pStyle w:val="Heading3"/>
        <w:rPr>
          <w:rStyle w:val="BookTitle"/>
          <w:i w:val="0"/>
          <w:smallCaps w:val="0"/>
          <w:spacing w:val="4"/>
        </w:rPr>
      </w:pPr>
      <w:r w:rsidRPr="00F136E3">
        <w:rPr>
          <w:rStyle w:val="BookTitle"/>
          <w:i w:val="0"/>
          <w:smallCaps w:val="0"/>
          <w:spacing w:val="4"/>
        </w:rPr>
        <w:t>Part 4 – Application and transitional provisions</w:t>
      </w:r>
    </w:p>
    <w:p w14:paraId="288D3871" w14:textId="77777777" w:rsidR="003D2B9D" w:rsidRPr="000F1B05" w:rsidRDefault="003D2B9D" w:rsidP="007A7FC0">
      <w:pPr>
        <w:pStyle w:val="Heading4"/>
        <w:rPr>
          <w:rStyle w:val="HeaderChar"/>
          <w:rFonts w:ascii="Arial" w:eastAsiaTheme="majorEastAsia" w:hAnsi="Arial" w:cstheme="majorBidi"/>
          <w:color w:val="auto"/>
          <w:sz w:val="24"/>
        </w:rPr>
      </w:pPr>
      <w:r w:rsidRPr="000F1B05">
        <w:rPr>
          <w:rStyle w:val="HeaderChar"/>
          <w:rFonts w:ascii="Arial" w:eastAsiaTheme="majorEastAsia" w:hAnsi="Arial" w:cstheme="majorBidi"/>
          <w:color w:val="auto"/>
          <w:sz w:val="24"/>
        </w:rPr>
        <w:lastRenderedPageBreak/>
        <w:t xml:space="preserve">Section 11 </w:t>
      </w:r>
      <w:r w:rsidR="00F136E3">
        <w:rPr>
          <w:rStyle w:val="HeaderChar"/>
          <w:rFonts w:ascii="Arial" w:eastAsiaTheme="majorEastAsia" w:hAnsi="Arial" w:cstheme="majorBidi"/>
          <w:color w:val="auto"/>
          <w:sz w:val="24"/>
        </w:rPr>
        <w:t>–</w:t>
      </w:r>
      <w:r w:rsidRPr="000F1B05">
        <w:rPr>
          <w:rStyle w:val="HeaderChar"/>
          <w:rFonts w:ascii="Arial" w:eastAsiaTheme="majorEastAsia" w:hAnsi="Arial" w:cstheme="majorBidi"/>
          <w:color w:val="auto"/>
          <w:sz w:val="24"/>
        </w:rPr>
        <w:t xml:space="preserve"> Application</w:t>
      </w:r>
    </w:p>
    <w:p w14:paraId="40F8275D" w14:textId="5396AEAF" w:rsidR="00FC2D5D" w:rsidRPr="00FC2D5D" w:rsidRDefault="003D2B9D" w:rsidP="00162FE5">
      <w:pPr>
        <w:spacing w:before="200" w:after="0"/>
      </w:pPr>
      <w:r w:rsidRPr="003D2B9D">
        <w:t>Section 11 is an application provision provid</w:t>
      </w:r>
      <w:r w:rsidR="00724F4B">
        <w:t>ing</w:t>
      </w:r>
      <w:r w:rsidRPr="003D2B9D">
        <w:t xml:space="preserve"> Part 3</w:t>
      </w:r>
      <w:r w:rsidR="00724F4B">
        <w:t xml:space="preserve"> of these Rules</w:t>
      </w:r>
      <w:r w:rsidRPr="003D2B9D">
        <w:t xml:space="preserve">, </w:t>
      </w:r>
      <w:r w:rsidR="00724F4B">
        <w:t xml:space="preserve">being </w:t>
      </w:r>
      <w:r w:rsidRPr="003D2B9D">
        <w:t>sections 9 and 10, apply in relation to plan management requests made on or after c</w:t>
      </w:r>
      <w:r w:rsidR="00F136E3">
        <w:t>ommencement of this instrument.</w:t>
      </w:r>
    </w:p>
    <w:sectPr w:rsidR="00FC2D5D" w:rsidRPr="00FC2D5D" w:rsidSect="003B0F0C">
      <w:pgSz w:w="11906" w:h="16838"/>
      <w:pgMar w:top="-2127" w:right="1418" w:bottom="1418" w:left="1134" w:header="142" w:footer="0" w:gutter="0"/>
      <w:pgNumType w:start="3"/>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CB1890" w14:textId="77777777" w:rsidR="007150EB" w:rsidRDefault="007150EB" w:rsidP="008F3023">
      <w:pPr>
        <w:spacing w:before="0" w:after="0" w:line="240" w:lineRule="auto"/>
      </w:pPr>
      <w:r>
        <w:separator/>
      </w:r>
    </w:p>
  </w:endnote>
  <w:endnote w:type="continuationSeparator" w:id="0">
    <w:p w14:paraId="7CB9CE03" w14:textId="77777777" w:rsidR="007150EB" w:rsidRDefault="007150EB" w:rsidP="008F302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9578697"/>
      <w:docPartObj>
        <w:docPartGallery w:val="Page Numbers (Bottom of Page)"/>
        <w:docPartUnique/>
      </w:docPartObj>
    </w:sdtPr>
    <w:sdtEndPr>
      <w:rPr>
        <w:noProof/>
      </w:rPr>
    </w:sdtEndPr>
    <w:sdtContent>
      <w:p w14:paraId="124D44D4" w14:textId="4640C8F9" w:rsidR="009355D5" w:rsidRDefault="009355D5">
        <w:pPr>
          <w:pStyle w:val="Footer"/>
          <w:jc w:val="right"/>
        </w:pPr>
        <w:r>
          <w:fldChar w:fldCharType="begin"/>
        </w:r>
        <w:r>
          <w:instrText xml:space="preserve"> PAGE   \* MERGEFORMAT </w:instrText>
        </w:r>
        <w:r>
          <w:fldChar w:fldCharType="separate"/>
        </w:r>
        <w:r w:rsidR="00AD2BFC">
          <w:rPr>
            <w:noProof/>
          </w:rPr>
          <w:t>4</w:t>
        </w:r>
        <w:r>
          <w:rPr>
            <w:noProof/>
          </w:rPr>
          <w:fldChar w:fldCharType="end"/>
        </w:r>
      </w:p>
    </w:sdtContent>
  </w:sdt>
  <w:p w14:paraId="39562779" w14:textId="77777777" w:rsidR="0084227C" w:rsidRDefault="008422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3CF5D7" w14:textId="77777777" w:rsidR="00B10EB1" w:rsidRDefault="00FC143A" w:rsidP="00B10EB1">
    <w:pPr>
      <w:pStyle w:val="Footer"/>
      <w:ind w:left="-1417"/>
    </w:pPr>
    <w:r>
      <w:rPr>
        <w:noProof/>
      </w:rPr>
      <w:drawing>
        <wp:inline distT="0" distB="0" distL="0" distR="0" wp14:anchorId="0F478598" wp14:editId="45DCC1A7">
          <wp:extent cx="7518400" cy="5095499"/>
          <wp:effectExtent l="0" t="0" r="6350" b="0"/>
          <wp:docPr id="10" name="Picture 10" descr="illustrations of people and cityscape" title="cov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S report cover image blue.jpg"/>
                  <pic:cNvPicPr/>
                </pic:nvPicPr>
                <pic:blipFill rotWithShape="1">
                  <a:blip r:embed="rId1">
                    <a:extLst>
                      <a:ext uri="{28A0092B-C50C-407E-A947-70E740481C1C}">
                        <a14:useLocalDpi xmlns:a14="http://schemas.microsoft.com/office/drawing/2010/main" val="0"/>
                      </a:ext>
                    </a:extLst>
                  </a:blip>
                  <a:srcRect t="18652" b="-1"/>
                  <a:stretch/>
                </pic:blipFill>
                <pic:spPr bwMode="auto">
                  <a:xfrm>
                    <a:off x="0" y="0"/>
                    <a:ext cx="7519594" cy="5096308"/>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5914768"/>
      <w:docPartObj>
        <w:docPartGallery w:val="Page Numbers (Bottom of Page)"/>
        <w:docPartUnique/>
      </w:docPartObj>
    </w:sdtPr>
    <w:sdtEndPr>
      <w:rPr>
        <w:noProof/>
      </w:rPr>
    </w:sdtEndPr>
    <w:sdtContent>
      <w:p w14:paraId="6E3A906B" w14:textId="4319789B" w:rsidR="009355D5" w:rsidRDefault="009355D5">
        <w:pPr>
          <w:pStyle w:val="Footer"/>
          <w:jc w:val="right"/>
        </w:pPr>
        <w:r>
          <w:fldChar w:fldCharType="begin"/>
        </w:r>
        <w:r>
          <w:instrText xml:space="preserve"> PAGE   \* MERGEFORMAT </w:instrText>
        </w:r>
        <w:r>
          <w:fldChar w:fldCharType="separate"/>
        </w:r>
        <w:r w:rsidR="00AD2BFC">
          <w:rPr>
            <w:noProof/>
          </w:rPr>
          <w:t>3</w:t>
        </w:r>
        <w:r>
          <w:rPr>
            <w:noProof/>
          </w:rPr>
          <w:fldChar w:fldCharType="end"/>
        </w:r>
      </w:p>
    </w:sdtContent>
  </w:sdt>
  <w:p w14:paraId="57C33FF9" w14:textId="77777777" w:rsidR="00F85669" w:rsidRDefault="00F85669" w:rsidP="00B10EB1">
    <w:pPr>
      <w:pStyle w:val="Footer"/>
      <w:ind w:left="-141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22ED04" w14:textId="77777777" w:rsidR="007150EB" w:rsidRDefault="007150EB" w:rsidP="008F3023">
      <w:pPr>
        <w:spacing w:before="0" w:after="0" w:line="240" w:lineRule="auto"/>
      </w:pPr>
      <w:r>
        <w:separator/>
      </w:r>
    </w:p>
  </w:footnote>
  <w:footnote w:type="continuationSeparator" w:id="0">
    <w:p w14:paraId="1C2807D5" w14:textId="77777777" w:rsidR="007150EB" w:rsidRDefault="007150EB" w:rsidP="008F3023">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EACB21" w14:textId="77777777" w:rsidR="008F3023" w:rsidRDefault="008F3023" w:rsidP="00F30908">
    <w:pPr>
      <w:ind w:left="-964"/>
    </w:pPr>
    <w:r>
      <w:rPr>
        <w:noProof/>
      </w:rPr>
      <w:drawing>
        <wp:inline distT="0" distB="0" distL="0" distR="0" wp14:anchorId="2860DD32" wp14:editId="2712976A">
          <wp:extent cx="3236400" cy="936000"/>
          <wp:effectExtent l="0" t="0" r="2540" b="0"/>
          <wp:docPr id="9" name="Picture 9" descr="Australian Government crest&#10;Department of Social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port_Template purple.jpg"/>
                  <pic:cNvPicPr/>
                </pic:nvPicPr>
                <pic:blipFill>
                  <a:blip r:embed="rId1">
                    <a:extLst>
                      <a:ext uri="{28A0092B-C50C-407E-A947-70E740481C1C}">
                        <a14:useLocalDpi xmlns:a14="http://schemas.microsoft.com/office/drawing/2010/main" val="0"/>
                      </a:ext>
                    </a:extLst>
                  </a:blip>
                  <a:stretch>
                    <a:fillRect/>
                  </a:stretch>
                </pic:blipFill>
                <pic:spPr>
                  <a:xfrm>
                    <a:off x="0" y="0"/>
                    <a:ext cx="3236400" cy="93600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6B7647" w14:textId="77777777" w:rsidR="0084227C" w:rsidRPr="00F136E3" w:rsidRDefault="00F136E3" w:rsidP="00F136E3">
    <w:pPr>
      <w:pStyle w:val="Header"/>
    </w:pPr>
    <w:r w:rsidRPr="00F136E3">
      <w:rPr>
        <w:rFonts w:cstheme="majorBidi"/>
        <w:iCs/>
        <w:caps/>
      </w:rPr>
      <w:t xml:space="preserve">EXPLANATION OF THE NATIONAL DISABILITY INSURANCE SCHEME </w:t>
    </w:r>
    <w:r>
      <w:rPr>
        <w:rFonts w:cstheme="majorBidi"/>
        <w:iCs/>
        <w:caps/>
      </w:rPr>
      <w:br/>
    </w:r>
    <w:r w:rsidRPr="00F136E3">
      <w:rPr>
        <w:rFonts w:cstheme="majorBidi"/>
        <w:iCs/>
        <w:caps/>
      </w:rPr>
      <w:t>(Plan Management) RULES 2021</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8B5519" w14:textId="4CEAB4A7" w:rsidR="004243F2" w:rsidRDefault="00E6482F" w:rsidP="00E507B3">
    <w:pPr>
      <w:pStyle w:val="Header"/>
    </w:pPr>
    <w:r w:rsidRPr="000E7AD4">
      <w:t>EXPLANATION OF THE NATIONAL DISABILITY INSURANCE SCHEME (</w:t>
    </w:r>
    <w:r>
      <w:t>PLAN MANAGEMENT</w:t>
    </w:r>
    <w:r w:rsidRPr="000E7AD4">
      <w:t>) RULES 2021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B4A63B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D21DFA"/>
    <w:multiLevelType w:val="multilevel"/>
    <w:tmpl w:val="50E27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56537F"/>
    <w:multiLevelType w:val="hybridMultilevel"/>
    <w:tmpl w:val="5A48F09E"/>
    <w:lvl w:ilvl="0" w:tplc="85D00AA2">
      <w:start w:val="1"/>
      <w:numFmt w:val="bullet"/>
      <w:pStyle w:val="ListBullet"/>
      <w:lvlText w:val="•"/>
      <w:lvlJc w:val="left"/>
      <w:pPr>
        <w:tabs>
          <w:tab w:val="num" w:pos="360"/>
        </w:tabs>
        <w:ind w:left="36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90A56B7"/>
    <w:multiLevelType w:val="hybridMultilevel"/>
    <w:tmpl w:val="F9CA4502"/>
    <w:lvl w:ilvl="0" w:tplc="0C090001">
      <w:start w:val="1"/>
      <w:numFmt w:val="bullet"/>
      <w:lvlText w:val=""/>
      <w:lvlJc w:val="left"/>
      <w:pPr>
        <w:ind w:left="791" w:hanging="360"/>
      </w:pPr>
      <w:rPr>
        <w:rFonts w:ascii="Symbol" w:hAnsi="Symbol" w:hint="default"/>
      </w:rPr>
    </w:lvl>
    <w:lvl w:ilvl="1" w:tplc="0C090003" w:tentative="1">
      <w:start w:val="1"/>
      <w:numFmt w:val="bullet"/>
      <w:lvlText w:val="o"/>
      <w:lvlJc w:val="left"/>
      <w:pPr>
        <w:ind w:left="1511" w:hanging="360"/>
      </w:pPr>
      <w:rPr>
        <w:rFonts w:ascii="Courier New" w:hAnsi="Courier New" w:cs="Courier New" w:hint="default"/>
      </w:rPr>
    </w:lvl>
    <w:lvl w:ilvl="2" w:tplc="0C090005" w:tentative="1">
      <w:start w:val="1"/>
      <w:numFmt w:val="bullet"/>
      <w:lvlText w:val=""/>
      <w:lvlJc w:val="left"/>
      <w:pPr>
        <w:ind w:left="2231" w:hanging="360"/>
      </w:pPr>
      <w:rPr>
        <w:rFonts w:ascii="Wingdings" w:hAnsi="Wingdings" w:hint="default"/>
      </w:rPr>
    </w:lvl>
    <w:lvl w:ilvl="3" w:tplc="0C090001" w:tentative="1">
      <w:start w:val="1"/>
      <w:numFmt w:val="bullet"/>
      <w:lvlText w:val=""/>
      <w:lvlJc w:val="left"/>
      <w:pPr>
        <w:ind w:left="2951" w:hanging="360"/>
      </w:pPr>
      <w:rPr>
        <w:rFonts w:ascii="Symbol" w:hAnsi="Symbol" w:hint="default"/>
      </w:rPr>
    </w:lvl>
    <w:lvl w:ilvl="4" w:tplc="0C090003" w:tentative="1">
      <w:start w:val="1"/>
      <w:numFmt w:val="bullet"/>
      <w:lvlText w:val="o"/>
      <w:lvlJc w:val="left"/>
      <w:pPr>
        <w:ind w:left="3671" w:hanging="360"/>
      </w:pPr>
      <w:rPr>
        <w:rFonts w:ascii="Courier New" w:hAnsi="Courier New" w:cs="Courier New" w:hint="default"/>
      </w:rPr>
    </w:lvl>
    <w:lvl w:ilvl="5" w:tplc="0C090005" w:tentative="1">
      <w:start w:val="1"/>
      <w:numFmt w:val="bullet"/>
      <w:lvlText w:val=""/>
      <w:lvlJc w:val="left"/>
      <w:pPr>
        <w:ind w:left="4391" w:hanging="360"/>
      </w:pPr>
      <w:rPr>
        <w:rFonts w:ascii="Wingdings" w:hAnsi="Wingdings" w:hint="default"/>
      </w:rPr>
    </w:lvl>
    <w:lvl w:ilvl="6" w:tplc="0C090001" w:tentative="1">
      <w:start w:val="1"/>
      <w:numFmt w:val="bullet"/>
      <w:lvlText w:val=""/>
      <w:lvlJc w:val="left"/>
      <w:pPr>
        <w:ind w:left="5111" w:hanging="360"/>
      </w:pPr>
      <w:rPr>
        <w:rFonts w:ascii="Symbol" w:hAnsi="Symbol" w:hint="default"/>
      </w:rPr>
    </w:lvl>
    <w:lvl w:ilvl="7" w:tplc="0C090003" w:tentative="1">
      <w:start w:val="1"/>
      <w:numFmt w:val="bullet"/>
      <w:lvlText w:val="o"/>
      <w:lvlJc w:val="left"/>
      <w:pPr>
        <w:ind w:left="5831" w:hanging="360"/>
      </w:pPr>
      <w:rPr>
        <w:rFonts w:ascii="Courier New" w:hAnsi="Courier New" w:cs="Courier New" w:hint="default"/>
      </w:rPr>
    </w:lvl>
    <w:lvl w:ilvl="8" w:tplc="0C090005" w:tentative="1">
      <w:start w:val="1"/>
      <w:numFmt w:val="bullet"/>
      <w:lvlText w:val=""/>
      <w:lvlJc w:val="left"/>
      <w:pPr>
        <w:ind w:left="6551" w:hanging="360"/>
      </w:pPr>
      <w:rPr>
        <w:rFonts w:ascii="Wingdings" w:hAnsi="Wingdings" w:hint="default"/>
      </w:rPr>
    </w:lvl>
  </w:abstractNum>
  <w:abstractNum w:abstractNumId="4" w15:restartNumberingAfterBreak="0">
    <w:nsid w:val="30932846"/>
    <w:multiLevelType w:val="hybridMultilevel"/>
    <w:tmpl w:val="6AD62A9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37031CD1"/>
    <w:multiLevelType w:val="hybridMultilevel"/>
    <w:tmpl w:val="8EAA91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AB246E0"/>
    <w:multiLevelType w:val="hybridMultilevel"/>
    <w:tmpl w:val="78143A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82C5360"/>
    <w:multiLevelType w:val="hybridMultilevel"/>
    <w:tmpl w:val="A6520B9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74EB2C0F"/>
    <w:multiLevelType w:val="hybridMultilevel"/>
    <w:tmpl w:val="C708062C"/>
    <w:lvl w:ilvl="0" w:tplc="4A86861E">
      <w:start w:val="12"/>
      <w:numFmt w:val="bullet"/>
      <w:lvlText w:val=""/>
      <w:lvlJc w:val="left"/>
      <w:pPr>
        <w:ind w:left="501" w:hanging="360"/>
      </w:pPr>
      <w:rPr>
        <w:rFonts w:ascii="Symbol" w:eastAsiaTheme="minorHAnsi" w:hAnsi="Symbol" w:cstheme="minorBidi" w:hint="default"/>
      </w:rPr>
    </w:lvl>
    <w:lvl w:ilvl="1" w:tplc="0C090003">
      <w:start w:val="1"/>
      <w:numFmt w:val="bullet"/>
      <w:lvlText w:val="o"/>
      <w:lvlJc w:val="left"/>
      <w:pPr>
        <w:ind w:left="1221" w:hanging="360"/>
      </w:pPr>
      <w:rPr>
        <w:rFonts w:ascii="Courier New" w:hAnsi="Courier New" w:cs="Courier New" w:hint="default"/>
      </w:rPr>
    </w:lvl>
    <w:lvl w:ilvl="2" w:tplc="0C090005" w:tentative="1">
      <w:start w:val="1"/>
      <w:numFmt w:val="bullet"/>
      <w:lvlText w:val=""/>
      <w:lvlJc w:val="left"/>
      <w:pPr>
        <w:ind w:left="1941" w:hanging="360"/>
      </w:pPr>
      <w:rPr>
        <w:rFonts w:ascii="Wingdings" w:hAnsi="Wingdings" w:hint="default"/>
      </w:rPr>
    </w:lvl>
    <w:lvl w:ilvl="3" w:tplc="0C090001" w:tentative="1">
      <w:start w:val="1"/>
      <w:numFmt w:val="bullet"/>
      <w:lvlText w:val=""/>
      <w:lvlJc w:val="left"/>
      <w:pPr>
        <w:ind w:left="2661" w:hanging="360"/>
      </w:pPr>
      <w:rPr>
        <w:rFonts w:ascii="Symbol" w:hAnsi="Symbol" w:hint="default"/>
      </w:rPr>
    </w:lvl>
    <w:lvl w:ilvl="4" w:tplc="0C090003" w:tentative="1">
      <w:start w:val="1"/>
      <w:numFmt w:val="bullet"/>
      <w:lvlText w:val="o"/>
      <w:lvlJc w:val="left"/>
      <w:pPr>
        <w:ind w:left="3381" w:hanging="360"/>
      </w:pPr>
      <w:rPr>
        <w:rFonts w:ascii="Courier New" w:hAnsi="Courier New" w:cs="Courier New" w:hint="default"/>
      </w:rPr>
    </w:lvl>
    <w:lvl w:ilvl="5" w:tplc="0C090005" w:tentative="1">
      <w:start w:val="1"/>
      <w:numFmt w:val="bullet"/>
      <w:lvlText w:val=""/>
      <w:lvlJc w:val="left"/>
      <w:pPr>
        <w:ind w:left="4101" w:hanging="360"/>
      </w:pPr>
      <w:rPr>
        <w:rFonts w:ascii="Wingdings" w:hAnsi="Wingdings" w:hint="default"/>
      </w:rPr>
    </w:lvl>
    <w:lvl w:ilvl="6" w:tplc="0C090001" w:tentative="1">
      <w:start w:val="1"/>
      <w:numFmt w:val="bullet"/>
      <w:lvlText w:val=""/>
      <w:lvlJc w:val="left"/>
      <w:pPr>
        <w:ind w:left="4821" w:hanging="360"/>
      </w:pPr>
      <w:rPr>
        <w:rFonts w:ascii="Symbol" w:hAnsi="Symbol" w:hint="default"/>
      </w:rPr>
    </w:lvl>
    <w:lvl w:ilvl="7" w:tplc="0C090003" w:tentative="1">
      <w:start w:val="1"/>
      <w:numFmt w:val="bullet"/>
      <w:lvlText w:val="o"/>
      <w:lvlJc w:val="left"/>
      <w:pPr>
        <w:ind w:left="5541" w:hanging="360"/>
      </w:pPr>
      <w:rPr>
        <w:rFonts w:ascii="Courier New" w:hAnsi="Courier New" w:cs="Courier New" w:hint="default"/>
      </w:rPr>
    </w:lvl>
    <w:lvl w:ilvl="8" w:tplc="0C090005" w:tentative="1">
      <w:start w:val="1"/>
      <w:numFmt w:val="bullet"/>
      <w:lvlText w:val=""/>
      <w:lvlJc w:val="left"/>
      <w:pPr>
        <w:ind w:left="6261" w:hanging="360"/>
      </w:pPr>
      <w:rPr>
        <w:rFonts w:ascii="Wingdings" w:hAnsi="Wingdings" w:hint="default"/>
      </w:rPr>
    </w:lvl>
  </w:abstractNum>
  <w:num w:numId="1">
    <w:abstractNumId w:val="2"/>
  </w:num>
  <w:num w:numId="2">
    <w:abstractNumId w:val="6"/>
  </w:num>
  <w:num w:numId="3">
    <w:abstractNumId w:val="8"/>
  </w:num>
  <w:num w:numId="4">
    <w:abstractNumId w:val="5"/>
  </w:num>
  <w:num w:numId="5">
    <w:abstractNumId w:val="7"/>
  </w:num>
  <w:num w:numId="6">
    <w:abstractNumId w:val="4"/>
  </w:num>
  <w:num w:numId="7">
    <w:abstractNumId w:val="3"/>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revisionView w:inkAnnotation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FC0"/>
    <w:rsid w:val="000140B8"/>
    <w:rsid w:val="00081610"/>
    <w:rsid w:val="000B0740"/>
    <w:rsid w:val="000B7EE3"/>
    <w:rsid w:val="000F1B05"/>
    <w:rsid w:val="000F75FC"/>
    <w:rsid w:val="00125B49"/>
    <w:rsid w:val="001261DE"/>
    <w:rsid w:val="001510D7"/>
    <w:rsid w:val="00162FE5"/>
    <w:rsid w:val="00192087"/>
    <w:rsid w:val="001A7461"/>
    <w:rsid w:val="001E630D"/>
    <w:rsid w:val="002221E7"/>
    <w:rsid w:val="002346B5"/>
    <w:rsid w:val="00253DA9"/>
    <w:rsid w:val="002754BE"/>
    <w:rsid w:val="00281DFB"/>
    <w:rsid w:val="00287E55"/>
    <w:rsid w:val="002A05BC"/>
    <w:rsid w:val="002A3C6F"/>
    <w:rsid w:val="002B3CC6"/>
    <w:rsid w:val="002B7494"/>
    <w:rsid w:val="002D75D8"/>
    <w:rsid w:val="002E75EE"/>
    <w:rsid w:val="002F7DE9"/>
    <w:rsid w:val="00311FC7"/>
    <w:rsid w:val="00335A14"/>
    <w:rsid w:val="00337926"/>
    <w:rsid w:val="00337FC0"/>
    <w:rsid w:val="0038044C"/>
    <w:rsid w:val="003A70C3"/>
    <w:rsid w:val="003B0D19"/>
    <w:rsid w:val="003B0F0C"/>
    <w:rsid w:val="003B2BB8"/>
    <w:rsid w:val="003D2B9D"/>
    <w:rsid w:val="003D34FF"/>
    <w:rsid w:val="003E2B62"/>
    <w:rsid w:val="003F5884"/>
    <w:rsid w:val="00403055"/>
    <w:rsid w:val="00415B6C"/>
    <w:rsid w:val="004243F2"/>
    <w:rsid w:val="004354E6"/>
    <w:rsid w:val="00440CB8"/>
    <w:rsid w:val="00471456"/>
    <w:rsid w:val="00490AB6"/>
    <w:rsid w:val="004B54CA"/>
    <w:rsid w:val="004B580A"/>
    <w:rsid w:val="004C0032"/>
    <w:rsid w:val="004C554A"/>
    <w:rsid w:val="004E5CBF"/>
    <w:rsid w:val="004F77F4"/>
    <w:rsid w:val="00517AE4"/>
    <w:rsid w:val="005312DA"/>
    <w:rsid w:val="0054713E"/>
    <w:rsid w:val="005543A8"/>
    <w:rsid w:val="00567053"/>
    <w:rsid w:val="00584E64"/>
    <w:rsid w:val="00584FC1"/>
    <w:rsid w:val="00585DCB"/>
    <w:rsid w:val="00586246"/>
    <w:rsid w:val="005877DC"/>
    <w:rsid w:val="00597852"/>
    <w:rsid w:val="005C3AA9"/>
    <w:rsid w:val="00652B8F"/>
    <w:rsid w:val="00676240"/>
    <w:rsid w:val="00693C0D"/>
    <w:rsid w:val="006A4CE7"/>
    <w:rsid w:val="006B2D84"/>
    <w:rsid w:val="006B4DE1"/>
    <w:rsid w:val="006D0F8B"/>
    <w:rsid w:val="006D2DA3"/>
    <w:rsid w:val="006D684A"/>
    <w:rsid w:val="00702AB5"/>
    <w:rsid w:val="007065F3"/>
    <w:rsid w:val="007150EB"/>
    <w:rsid w:val="00724F4B"/>
    <w:rsid w:val="0073320E"/>
    <w:rsid w:val="00785261"/>
    <w:rsid w:val="007A7FC0"/>
    <w:rsid w:val="007B0256"/>
    <w:rsid w:val="007E3959"/>
    <w:rsid w:val="007E3B8B"/>
    <w:rsid w:val="0084227C"/>
    <w:rsid w:val="008565DF"/>
    <w:rsid w:val="0085710F"/>
    <w:rsid w:val="0087388F"/>
    <w:rsid w:val="00876CA6"/>
    <w:rsid w:val="00877018"/>
    <w:rsid w:val="008770B9"/>
    <w:rsid w:val="008916D6"/>
    <w:rsid w:val="008C4588"/>
    <w:rsid w:val="008D77F1"/>
    <w:rsid w:val="008E4A7E"/>
    <w:rsid w:val="008E696A"/>
    <w:rsid w:val="008F3023"/>
    <w:rsid w:val="009225F0"/>
    <w:rsid w:val="009355D5"/>
    <w:rsid w:val="00936123"/>
    <w:rsid w:val="0094563F"/>
    <w:rsid w:val="0095786A"/>
    <w:rsid w:val="009D3CCB"/>
    <w:rsid w:val="009F712A"/>
    <w:rsid w:val="00A13549"/>
    <w:rsid w:val="00A242EB"/>
    <w:rsid w:val="00A42110"/>
    <w:rsid w:val="00A43E66"/>
    <w:rsid w:val="00A4462B"/>
    <w:rsid w:val="00A74769"/>
    <w:rsid w:val="00AA7226"/>
    <w:rsid w:val="00AD0703"/>
    <w:rsid w:val="00AD2BFC"/>
    <w:rsid w:val="00AE08B1"/>
    <w:rsid w:val="00AF66B0"/>
    <w:rsid w:val="00B10EB1"/>
    <w:rsid w:val="00B25125"/>
    <w:rsid w:val="00BA2DB9"/>
    <w:rsid w:val="00BA6A09"/>
    <w:rsid w:val="00BB03A8"/>
    <w:rsid w:val="00BC19E3"/>
    <w:rsid w:val="00BE7148"/>
    <w:rsid w:val="00C027B8"/>
    <w:rsid w:val="00C36A40"/>
    <w:rsid w:val="00C43419"/>
    <w:rsid w:val="00C50815"/>
    <w:rsid w:val="00C57001"/>
    <w:rsid w:val="00C650D1"/>
    <w:rsid w:val="00C76B3D"/>
    <w:rsid w:val="00C808C0"/>
    <w:rsid w:val="00CA5D88"/>
    <w:rsid w:val="00CB718C"/>
    <w:rsid w:val="00CE1CB4"/>
    <w:rsid w:val="00D0362D"/>
    <w:rsid w:val="00D22A8A"/>
    <w:rsid w:val="00D24B84"/>
    <w:rsid w:val="00D25BE7"/>
    <w:rsid w:val="00D71C54"/>
    <w:rsid w:val="00D86E50"/>
    <w:rsid w:val="00D90D3C"/>
    <w:rsid w:val="00DB33E4"/>
    <w:rsid w:val="00E0448F"/>
    <w:rsid w:val="00E123FA"/>
    <w:rsid w:val="00E216B9"/>
    <w:rsid w:val="00E30C3C"/>
    <w:rsid w:val="00E31463"/>
    <w:rsid w:val="00E507B3"/>
    <w:rsid w:val="00E518C8"/>
    <w:rsid w:val="00E52675"/>
    <w:rsid w:val="00E54DD4"/>
    <w:rsid w:val="00E61B5B"/>
    <w:rsid w:val="00E6482F"/>
    <w:rsid w:val="00E708BB"/>
    <w:rsid w:val="00E85E70"/>
    <w:rsid w:val="00EA66F0"/>
    <w:rsid w:val="00EE3834"/>
    <w:rsid w:val="00F136E3"/>
    <w:rsid w:val="00F30908"/>
    <w:rsid w:val="00F84163"/>
    <w:rsid w:val="00F85669"/>
    <w:rsid w:val="00FC143A"/>
    <w:rsid w:val="00FC2D5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D857848"/>
  <w15:docId w15:val="{870C0D81-85F1-4E69-8DEE-231E53105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2"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43A8"/>
    <w:pPr>
      <w:spacing w:before="120" w:after="180" w:line="280" w:lineRule="atLeast"/>
    </w:pPr>
    <w:rPr>
      <w:rFonts w:ascii="Arial" w:eastAsia="Times New Roman" w:hAnsi="Arial" w:cs="Times New Roman"/>
      <w:spacing w:val="4"/>
      <w:sz w:val="24"/>
      <w:szCs w:val="24"/>
      <w:lang w:eastAsia="en-AU"/>
    </w:rPr>
  </w:style>
  <w:style w:type="paragraph" w:styleId="Heading1">
    <w:name w:val="heading 1"/>
    <w:basedOn w:val="Heading2"/>
    <w:next w:val="Normal"/>
    <w:link w:val="Heading1Char"/>
    <w:uiPriority w:val="2"/>
    <w:qFormat/>
    <w:rsid w:val="00FC2D5D"/>
    <w:pPr>
      <w:jc w:val="center"/>
      <w:outlineLvl w:val="0"/>
    </w:pPr>
    <w:rPr>
      <w:rFonts w:asciiTheme="minorHAnsi" w:hAnsiTheme="minorHAnsi" w:cstheme="minorHAnsi"/>
      <w:b/>
      <w:szCs w:val="32"/>
    </w:rPr>
  </w:style>
  <w:style w:type="paragraph" w:styleId="Heading2">
    <w:name w:val="heading 2"/>
    <w:basedOn w:val="Normal"/>
    <w:next w:val="Normal"/>
    <w:link w:val="Heading2Char"/>
    <w:uiPriority w:val="2"/>
    <w:unhideWhenUsed/>
    <w:qFormat/>
    <w:rsid w:val="00FC2D5D"/>
    <w:pPr>
      <w:spacing w:before="240" w:after="120" w:line="240" w:lineRule="auto"/>
      <w:outlineLvl w:val="1"/>
    </w:pPr>
    <w:rPr>
      <w:rFonts w:ascii="Georgia" w:eastAsiaTheme="majorEastAsia" w:hAnsi="Georgia" w:cs="Arial"/>
      <w:bCs/>
      <w:i/>
      <w:color w:val="005A70"/>
      <w:spacing w:val="0"/>
      <w:sz w:val="32"/>
      <w:szCs w:val="26"/>
    </w:rPr>
  </w:style>
  <w:style w:type="paragraph" w:styleId="Heading3">
    <w:name w:val="heading 3"/>
    <w:basedOn w:val="Normal"/>
    <w:next w:val="Normal"/>
    <w:link w:val="Heading3Char"/>
    <w:uiPriority w:val="9"/>
    <w:unhideWhenUsed/>
    <w:qFormat/>
    <w:rsid w:val="002B3CC6"/>
    <w:pPr>
      <w:spacing w:before="200" w:after="0" w:line="271" w:lineRule="auto"/>
      <w:outlineLvl w:val="2"/>
    </w:pPr>
    <w:rPr>
      <w:rFonts w:ascii="Georgia" w:eastAsiaTheme="majorEastAsia" w:hAnsi="Georgia" w:cstheme="majorBidi"/>
      <w:bCs/>
      <w:sz w:val="28"/>
    </w:rPr>
  </w:style>
  <w:style w:type="paragraph" w:styleId="Heading4">
    <w:name w:val="heading 4"/>
    <w:basedOn w:val="Normal"/>
    <w:next w:val="Normal"/>
    <w:link w:val="Heading4Char"/>
    <w:uiPriority w:val="9"/>
    <w:unhideWhenUsed/>
    <w:qFormat/>
    <w:rsid w:val="0054713E"/>
    <w:pPr>
      <w:spacing w:before="200" w:after="0"/>
      <w:outlineLvl w:val="3"/>
    </w:pPr>
    <w:rPr>
      <w:rFonts w:eastAsiaTheme="majorEastAsia" w:cstheme="majorBidi"/>
      <w:b/>
      <w:bCs/>
      <w:iCs/>
    </w:rPr>
  </w:style>
  <w:style w:type="paragraph" w:styleId="Heading5">
    <w:name w:val="heading 5"/>
    <w:basedOn w:val="Normal"/>
    <w:next w:val="Normal"/>
    <w:link w:val="Heading5Char"/>
    <w:uiPriority w:val="9"/>
    <w:unhideWhenUsed/>
    <w:qFormat/>
    <w:rsid w:val="0054713E"/>
    <w:pPr>
      <w:spacing w:before="200" w:after="0"/>
      <w:outlineLvl w:val="4"/>
    </w:pPr>
    <w:rPr>
      <w:rFonts w:eastAsiaTheme="majorEastAsia" w:cstheme="majorBidi"/>
      <w:bCs/>
    </w:rPr>
  </w:style>
  <w:style w:type="paragraph" w:styleId="Heading6">
    <w:name w:val="heading 6"/>
    <w:basedOn w:val="Normal"/>
    <w:next w:val="Normal"/>
    <w:link w:val="Heading6Char"/>
    <w:uiPriority w:val="9"/>
    <w:unhideWhenUsed/>
    <w:qFormat/>
    <w:rsid w:val="0054713E"/>
    <w:pPr>
      <w:spacing w:after="0" w:line="271" w:lineRule="auto"/>
      <w:outlineLvl w:val="5"/>
    </w:pPr>
    <w:rPr>
      <w:rFonts w:eastAsiaTheme="majorEastAsia" w:cstheme="majorBidi"/>
      <w:bCs/>
      <w:iCs/>
    </w:rPr>
  </w:style>
  <w:style w:type="paragraph" w:styleId="Heading7">
    <w:name w:val="heading 7"/>
    <w:basedOn w:val="Normal"/>
    <w:next w:val="Normal"/>
    <w:link w:val="Heading7Char"/>
    <w:uiPriority w:val="9"/>
    <w:unhideWhenUsed/>
    <w:qFormat/>
    <w:rsid w:val="0054713E"/>
    <w:pPr>
      <w:spacing w:after="0"/>
      <w:outlineLvl w:val="6"/>
    </w:pPr>
    <w:rPr>
      <w:rFonts w:eastAsiaTheme="majorEastAsia" w:cstheme="majorBid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Cs w:val="20"/>
    </w:rPr>
  </w:style>
  <w:style w:type="paragraph" w:styleId="Heading9">
    <w:name w:val="heading 9"/>
    <w:basedOn w:val="Normal"/>
    <w:next w:val="Normal"/>
    <w:link w:val="Heading9Char"/>
    <w:uiPriority w:val="9"/>
    <w:unhideWhenUsed/>
    <w:qFormat/>
    <w:rsid w:val="0054713E"/>
    <w:pPr>
      <w:spacing w:after="0"/>
      <w:outlineLvl w:val="8"/>
    </w:pPr>
    <w:rPr>
      <w:rFonts w:eastAsiaTheme="majorEastAsia" w:cstheme="majorBid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FC2D5D"/>
    <w:rPr>
      <w:rFonts w:eastAsiaTheme="majorEastAsia" w:cstheme="minorHAnsi"/>
      <w:b/>
      <w:bCs/>
      <w:color w:val="005A70"/>
      <w:spacing w:val="4"/>
      <w:sz w:val="32"/>
      <w:szCs w:val="32"/>
      <w:lang w:eastAsia="en-AU"/>
    </w:rPr>
  </w:style>
  <w:style w:type="character" w:customStyle="1" w:styleId="Heading2Char">
    <w:name w:val="Heading 2 Char"/>
    <w:basedOn w:val="DefaultParagraphFont"/>
    <w:link w:val="Heading2"/>
    <w:uiPriority w:val="2"/>
    <w:rsid w:val="00FC2D5D"/>
    <w:rPr>
      <w:rFonts w:ascii="Georgia" w:eastAsiaTheme="majorEastAsia" w:hAnsi="Georgia" w:cs="Arial"/>
      <w:bCs/>
      <w:i/>
      <w:color w:val="005A70"/>
      <w:sz w:val="32"/>
      <w:szCs w:val="26"/>
      <w:lang w:eastAsia="en-AU"/>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2B3CC6"/>
    <w:rPr>
      <w:rFonts w:ascii="Georgia" w:eastAsiaTheme="majorEastAsia" w:hAnsi="Georgia" w:cstheme="majorBidi"/>
      <w:bCs/>
      <w:sz w:val="28"/>
      <w:szCs w:val="24"/>
      <w:lang w:eastAsia="en-AU"/>
    </w:rPr>
  </w:style>
  <w:style w:type="character" w:customStyle="1" w:styleId="Heading4Char">
    <w:name w:val="Heading 4 Char"/>
    <w:basedOn w:val="DefaultParagraphFont"/>
    <w:link w:val="Heading4"/>
    <w:uiPriority w:val="9"/>
    <w:rsid w:val="0054713E"/>
    <w:rPr>
      <w:rFonts w:ascii="Arial" w:eastAsiaTheme="majorEastAsia" w:hAnsi="Arial" w:cstheme="majorBidi"/>
      <w:b/>
      <w:bCs/>
      <w:iCs/>
      <w:szCs w:val="24"/>
      <w:lang w:eastAsia="en-AU"/>
    </w:rPr>
  </w:style>
  <w:style w:type="character" w:customStyle="1" w:styleId="Heading5Char">
    <w:name w:val="Heading 5 Char"/>
    <w:basedOn w:val="DefaultParagraphFont"/>
    <w:link w:val="Heading5"/>
    <w:uiPriority w:val="9"/>
    <w:rsid w:val="0054713E"/>
    <w:rPr>
      <w:rFonts w:ascii="Arial" w:eastAsiaTheme="majorEastAsia" w:hAnsi="Arial" w:cstheme="majorBidi"/>
      <w:bCs/>
      <w:szCs w:val="24"/>
      <w:lang w:eastAsia="en-AU"/>
    </w:rPr>
  </w:style>
  <w:style w:type="character" w:customStyle="1" w:styleId="Heading6Char">
    <w:name w:val="Heading 6 Char"/>
    <w:basedOn w:val="DefaultParagraphFont"/>
    <w:link w:val="Heading6"/>
    <w:uiPriority w:val="9"/>
    <w:rsid w:val="0054713E"/>
    <w:rPr>
      <w:rFonts w:ascii="Arial" w:eastAsiaTheme="majorEastAsia" w:hAnsi="Arial" w:cstheme="majorBidi"/>
      <w:bCs/>
      <w:iCs/>
      <w:szCs w:val="24"/>
      <w:lang w:eastAsia="en-AU"/>
    </w:rPr>
  </w:style>
  <w:style w:type="character" w:customStyle="1" w:styleId="Heading7Char">
    <w:name w:val="Heading 7 Char"/>
    <w:basedOn w:val="DefaultParagraphFont"/>
    <w:link w:val="Heading7"/>
    <w:uiPriority w:val="9"/>
    <w:rsid w:val="0054713E"/>
    <w:rPr>
      <w:rFonts w:ascii="Arial" w:eastAsiaTheme="majorEastAsia" w:hAnsi="Arial" w:cstheme="majorBidi"/>
      <w:iCs/>
      <w:szCs w:val="24"/>
      <w:lang w:eastAsia="en-AU"/>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54713E"/>
    <w:rPr>
      <w:rFonts w:ascii="Arial" w:eastAsiaTheme="majorEastAsia" w:hAnsi="Arial" w:cstheme="majorBidi"/>
      <w:iCs/>
      <w:spacing w:val="5"/>
      <w:szCs w:val="20"/>
      <w:lang w:eastAsia="en-AU"/>
    </w:rPr>
  </w:style>
  <w:style w:type="paragraph" w:styleId="Title">
    <w:name w:val="Title"/>
    <w:basedOn w:val="Normal"/>
    <w:next w:val="Normal"/>
    <w:link w:val="TitleChar"/>
    <w:uiPriority w:val="10"/>
    <w:qFormat/>
    <w:rsid w:val="0094563F"/>
    <w:pPr>
      <w:spacing w:before="1440" w:line="240" w:lineRule="auto"/>
      <w:contextualSpacing/>
    </w:pPr>
    <w:rPr>
      <w:rFonts w:ascii="Georgia" w:eastAsiaTheme="majorEastAsia" w:hAnsi="Georgia" w:cstheme="majorBidi"/>
      <w:color w:val="24596E"/>
      <w:spacing w:val="5"/>
      <w:sz w:val="66"/>
      <w:szCs w:val="52"/>
    </w:rPr>
  </w:style>
  <w:style w:type="character" w:customStyle="1" w:styleId="TitleChar">
    <w:name w:val="Title Char"/>
    <w:basedOn w:val="DefaultParagraphFont"/>
    <w:link w:val="Title"/>
    <w:uiPriority w:val="10"/>
    <w:rsid w:val="0094563F"/>
    <w:rPr>
      <w:rFonts w:ascii="Georgia" w:eastAsiaTheme="majorEastAsia" w:hAnsi="Georgia" w:cstheme="majorBidi"/>
      <w:color w:val="24596E"/>
      <w:spacing w:val="5"/>
      <w:sz w:val="66"/>
      <w:szCs w:val="52"/>
      <w:lang w:eastAsia="en-AU"/>
    </w:rPr>
  </w:style>
  <w:style w:type="paragraph" w:styleId="Subtitle">
    <w:name w:val="Subtitle"/>
    <w:basedOn w:val="Normal"/>
    <w:next w:val="Normal"/>
    <w:link w:val="SubtitleChar"/>
    <w:uiPriority w:val="99"/>
    <w:qFormat/>
    <w:rsid w:val="005877DC"/>
    <w:pPr>
      <w:spacing w:before="240" w:after="600" w:line="240" w:lineRule="auto"/>
    </w:pPr>
    <w:rPr>
      <w:rFonts w:ascii="Georgia" w:eastAsiaTheme="majorEastAsia" w:hAnsi="Georgia" w:cstheme="majorBidi"/>
      <w:iCs/>
      <w:spacing w:val="6"/>
      <w:sz w:val="32"/>
    </w:rPr>
  </w:style>
  <w:style w:type="character" w:customStyle="1" w:styleId="SubtitleChar">
    <w:name w:val="Subtitle Char"/>
    <w:basedOn w:val="DefaultParagraphFont"/>
    <w:link w:val="Subtitle"/>
    <w:uiPriority w:val="99"/>
    <w:rsid w:val="005877DC"/>
    <w:rPr>
      <w:rFonts w:ascii="Georgia" w:eastAsiaTheme="majorEastAsia" w:hAnsi="Georgia" w:cstheme="majorBidi"/>
      <w:iCs/>
      <w:spacing w:val="6"/>
      <w:sz w:val="32"/>
      <w:szCs w:val="24"/>
      <w:lang w:eastAsia="en-AU"/>
    </w:rPr>
  </w:style>
  <w:style w:type="character" w:styleId="SubtleEmphasis">
    <w:name w:val="Subtle Emphasis"/>
    <w:uiPriority w:val="19"/>
    <w:qFormat/>
    <w:rsid w:val="004B54CA"/>
    <w:rPr>
      <w:i/>
      <w:iCs/>
    </w:rPr>
  </w:style>
  <w:style w:type="character" w:styleId="Strong">
    <w:name w:val="Strong"/>
    <w:aliases w:val="Bold"/>
    <w:uiPriority w:val="22"/>
    <w:qFormat/>
    <w:rsid w:val="004B54CA"/>
    <w:rPr>
      <w:b/>
      <w:bCs/>
    </w:rPr>
  </w:style>
  <w:style w:type="paragraph" w:styleId="ListParagraph">
    <w:name w:val="List Paragraph"/>
    <w:aliases w:val="List Paragraph11,List Paragraph1,L,Bullet point,List Paragraph111,F5 List Paragraph,Dot pt,CV text,Table text,Medium Grid 1 - Accent 21,Numbered Paragraph,List Paragraph2,NFP GP Bulleted List,FooterText,numbered,列出段,0Bullet,Number,列出段落,lp"/>
    <w:basedOn w:val="Normal"/>
    <w:link w:val="ListParagraphChar"/>
    <w:uiPriority w:val="34"/>
    <w:qFormat/>
    <w:rsid w:val="00E30C3C"/>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customStyle="1" w:styleId="Titlepage">
    <w:name w:val="Title page"/>
    <w:basedOn w:val="Title"/>
    <w:qFormat/>
    <w:rsid w:val="005543A8"/>
    <w:pPr>
      <w:spacing w:before="4000"/>
      <w:jc w:val="center"/>
    </w:pPr>
    <w:rPr>
      <w:sz w:val="72"/>
    </w:rPr>
  </w:style>
  <w:style w:type="paragraph" w:styleId="Caption">
    <w:name w:val="caption"/>
    <w:aliases w:val="Caption Table title"/>
    <w:basedOn w:val="Normal"/>
    <w:next w:val="Normal"/>
    <w:uiPriority w:val="35"/>
    <w:unhideWhenUsed/>
    <w:rsid w:val="005543A8"/>
    <w:pPr>
      <w:spacing w:before="360" w:after="120" w:line="240" w:lineRule="atLeast"/>
    </w:pPr>
    <w:rPr>
      <w:b/>
      <w:bCs/>
      <w:szCs w:val="18"/>
    </w:rPr>
  </w:style>
  <w:style w:type="paragraph" w:styleId="TOCHeading">
    <w:name w:val="TOC Heading"/>
    <w:basedOn w:val="Heading1"/>
    <w:next w:val="Normal"/>
    <w:uiPriority w:val="39"/>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table" w:customStyle="1" w:styleId="MACtable">
    <w:name w:val="MAC table"/>
    <w:basedOn w:val="TableNormal"/>
    <w:uiPriority w:val="99"/>
    <w:rsid w:val="00471456"/>
    <w:pPr>
      <w:spacing w:after="0" w:line="240" w:lineRule="auto"/>
    </w:pPr>
    <w:rPr>
      <w:rFonts w:ascii="Arial" w:hAnsi="Arial"/>
      <w:sz w:val="24"/>
    </w:rPr>
    <w:tblPr>
      <w:tblBorders>
        <w:top w:val="single" w:sz="4" w:space="0" w:color="00B0B9"/>
        <w:left w:val="single" w:sz="4" w:space="0" w:color="00B0B9"/>
        <w:bottom w:val="single" w:sz="4" w:space="0" w:color="00B0B9"/>
        <w:right w:val="single" w:sz="4" w:space="0" w:color="00B0B9"/>
        <w:insideH w:val="single" w:sz="4" w:space="0" w:color="00B0B9"/>
        <w:insideV w:val="single" w:sz="4" w:space="0" w:color="00B0B9"/>
      </w:tblBorders>
    </w:tblPr>
    <w:tcPr>
      <w:shd w:val="clear" w:color="auto" w:fill="auto"/>
    </w:tcPr>
    <w:tblStylePr w:type="firstRow">
      <w:rPr>
        <w:rFonts w:ascii="Arial" w:hAnsi="Arial"/>
        <w:b/>
        <w:color w:val="FFFFFF" w:themeColor="background1"/>
        <w:sz w:val="28"/>
      </w:rPr>
      <w:tblPr/>
      <w:tcPr>
        <w:shd w:val="clear" w:color="auto" w:fill="00B0B9"/>
      </w:tcPr>
    </w:tblStylePr>
    <w:tblStylePr w:type="lastRow">
      <w:rPr>
        <w:b/>
      </w:rPr>
      <w:tblPr/>
      <w:tcPr>
        <w:shd w:val="clear" w:color="auto" w:fill="F2F2F2" w:themeFill="background1" w:themeFillShade="F2"/>
      </w:tcPr>
    </w:tblStylePr>
  </w:style>
  <w:style w:type="paragraph" w:styleId="Header">
    <w:name w:val="header"/>
    <w:basedOn w:val="Normal"/>
    <w:link w:val="HeaderChar"/>
    <w:uiPriority w:val="99"/>
    <w:unhideWhenUsed/>
    <w:rsid w:val="00FC143A"/>
    <w:pPr>
      <w:pBdr>
        <w:bottom w:val="single" w:sz="18" w:space="1" w:color="24596E"/>
      </w:pBdr>
      <w:tabs>
        <w:tab w:val="center" w:pos="4513"/>
        <w:tab w:val="right" w:pos="9026"/>
      </w:tabs>
      <w:spacing w:before="600" w:after="720" w:line="240" w:lineRule="auto"/>
    </w:pPr>
    <w:rPr>
      <w:rFonts w:ascii="Georgia" w:hAnsi="Georgia"/>
      <w:color w:val="24596E"/>
    </w:rPr>
  </w:style>
  <w:style w:type="character" w:customStyle="1" w:styleId="HeaderChar">
    <w:name w:val="Header Char"/>
    <w:basedOn w:val="DefaultParagraphFont"/>
    <w:link w:val="Header"/>
    <w:uiPriority w:val="99"/>
    <w:rsid w:val="00FC143A"/>
    <w:rPr>
      <w:rFonts w:ascii="Georgia" w:eastAsia="Times New Roman" w:hAnsi="Georgia" w:cs="Times New Roman"/>
      <w:color w:val="24596E"/>
      <w:sz w:val="20"/>
      <w:szCs w:val="24"/>
      <w:lang w:eastAsia="en-AU"/>
    </w:rPr>
  </w:style>
  <w:style w:type="paragraph" w:styleId="Footer">
    <w:name w:val="footer"/>
    <w:basedOn w:val="Normal"/>
    <w:link w:val="FooterChar"/>
    <w:uiPriority w:val="99"/>
    <w:unhideWhenUsed/>
    <w:rsid w:val="008F30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3023"/>
    <w:rPr>
      <w:rFonts w:ascii="Arial" w:hAnsi="Arial"/>
    </w:rPr>
  </w:style>
  <w:style w:type="paragraph" w:styleId="BalloonText">
    <w:name w:val="Balloon Text"/>
    <w:basedOn w:val="Normal"/>
    <w:link w:val="BalloonTextChar"/>
    <w:uiPriority w:val="99"/>
    <w:semiHidden/>
    <w:unhideWhenUsed/>
    <w:rsid w:val="008F30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3023"/>
    <w:rPr>
      <w:rFonts w:ascii="Tahoma" w:hAnsi="Tahoma" w:cs="Tahoma"/>
      <w:sz w:val="16"/>
      <w:szCs w:val="16"/>
    </w:rPr>
  </w:style>
  <w:style w:type="paragraph" w:styleId="ListBullet">
    <w:name w:val="List Bullet"/>
    <w:basedOn w:val="Normal"/>
    <w:uiPriority w:val="1"/>
    <w:qFormat/>
    <w:rsid w:val="00E30C3C"/>
    <w:pPr>
      <w:numPr>
        <w:numId w:val="1"/>
      </w:numPr>
      <w:tabs>
        <w:tab w:val="clear" w:pos="360"/>
        <w:tab w:val="left" w:pos="170"/>
      </w:tabs>
      <w:ind w:left="170" w:hanging="170"/>
    </w:pPr>
  </w:style>
  <w:style w:type="paragraph" w:customStyle="1" w:styleId="Pullouttext">
    <w:name w:val="Pullout text"/>
    <w:next w:val="Normal"/>
    <w:link w:val="PullouttextChar"/>
    <w:uiPriority w:val="3"/>
    <w:qFormat/>
    <w:rsid w:val="005543A8"/>
    <w:pPr>
      <w:spacing w:before="120" w:after="120" w:line="240" w:lineRule="auto"/>
      <w:ind w:left="397"/>
      <w:contextualSpacing/>
    </w:pPr>
    <w:rPr>
      <w:rFonts w:ascii="Georgia" w:eastAsia="Times New Roman" w:hAnsi="Georgia" w:cs="Arial"/>
      <w:bCs/>
      <w:iCs/>
      <w:color w:val="24596E"/>
      <w:sz w:val="24"/>
      <w:szCs w:val="28"/>
      <w:lang w:eastAsia="en-AU"/>
    </w:rPr>
  </w:style>
  <w:style w:type="character" w:customStyle="1" w:styleId="PullouttextChar">
    <w:name w:val="Pullout text Char"/>
    <w:basedOn w:val="Heading2Char"/>
    <w:link w:val="Pullouttext"/>
    <w:uiPriority w:val="3"/>
    <w:rsid w:val="005543A8"/>
    <w:rPr>
      <w:rFonts w:ascii="Georgia" w:eastAsia="Times New Roman" w:hAnsi="Georgia" w:cs="Arial"/>
      <w:bCs/>
      <w:i/>
      <w:iCs/>
      <w:color w:val="24596E"/>
      <w:sz w:val="24"/>
      <w:szCs w:val="28"/>
      <w:lang w:eastAsia="en-AU"/>
    </w:rPr>
  </w:style>
  <w:style w:type="character" w:styleId="Hyperlink">
    <w:name w:val="Hyperlink"/>
    <w:basedOn w:val="DefaultParagraphFont"/>
    <w:uiPriority w:val="99"/>
    <w:rsid w:val="00D22A8A"/>
    <w:rPr>
      <w:rFonts w:ascii="Arial" w:hAnsi="Arial"/>
      <w:b w:val="0"/>
      <w:color w:val="0000FF"/>
      <w:sz w:val="22"/>
      <w:u w:val="single"/>
    </w:rPr>
  </w:style>
  <w:style w:type="paragraph" w:styleId="NormalWeb">
    <w:name w:val="Normal (Web)"/>
    <w:basedOn w:val="Normal"/>
    <w:uiPriority w:val="99"/>
    <w:semiHidden/>
    <w:unhideWhenUsed/>
    <w:rsid w:val="00876CA6"/>
    <w:pPr>
      <w:spacing w:before="100" w:beforeAutospacing="1" w:after="100" w:afterAutospacing="1" w:line="240" w:lineRule="auto"/>
    </w:pPr>
    <w:rPr>
      <w:rFonts w:ascii="Times New Roman" w:hAnsi="Times New Roman"/>
    </w:rPr>
  </w:style>
  <w:style w:type="paragraph" w:styleId="TOC1">
    <w:name w:val="toc 1"/>
    <w:basedOn w:val="Normal"/>
    <w:next w:val="Normal"/>
    <w:autoRedefine/>
    <w:uiPriority w:val="39"/>
    <w:unhideWhenUsed/>
    <w:rsid w:val="00876CA6"/>
    <w:pPr>
      <w:spacing w:after="100"/>
    </w:pPr>
  </w:style>
  <w:style w:type="paragraph" w:styleId="TOC2">
    <w:name w:val="toc 2"/>
    <w:basedOn w:val="Normal"/>
    <w:next w:val="Normal"/>
    <w:autoRedefine/>
    <w:uiPriority w:val="39"/>
    <w:unhideWhenUsed/>
    <w:rsid w:val="00876CA6"/>
    <w:pPr>
      <w:spacing w:after="100"/>
      <w:ind w:left="200"/>
    </w:pPr>
  </w:style>
  <w:style w:type="paragraph" w:styleId="TOC3">
    <w:name w:val="toc 3"/>
    <w:basedOn w:val="Normal"/>
    <w:next w:val="Normal"/>
    <w:autoRedefine/>
    <w:uiPriority w:val="39"/>
    <w:unhideWhenUsed/>
    <w:rsid w:val="00876CA6"/>
    <w:pPr>
      <w:spacing w:after="100"/>
      <w:ind w:left="400"/>
    </w:pPr>
  </w:style>
  <w:style w:type="paragraph" w:customStyle="1" w:styleId="Smalltext">
    <w:name w:val="Small text"/>
    <w:basedOn w:val="Normal"/>
    <w:rsid w:val="0054713E"/>
    <w:pPr>
      <w:spacing w:before="480" w:after="120" w:line="240" w:lineRule="auto"/>
    </w:pPr>
    <w:rPr>
      <w:sz w:val="12"/>
      <w:szCs w:val="16"/>
      <w:lang w:val="en-US"/>
    </w:rPr>
  </w:style>
  <w:style w:type="table" w:styleId="TableGrid">
    <w:name w:val="Table Grid"/>
    <w:basedOn w:val="TableNormal"/>
    <w:uiPriority w:val="59"/>
    <w:rsid w:val="00AA72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DSSDatatablestyle">
    <w:name w:val="DSS Data table style"/>
    <w:basedOn w:val="TableNormal"/>
    <w:uiPriority w:val="99"/>
    <w:rsid w:val="007E3B8B"/>
    <w:pPr>
      <w:spacing w:after="0" w:line="240" w:lineRule="auto"/>
    </w:pPr>
    <w:rPr>
      <w:rFonts w:ascii="Arial" w:hAnsi="Arial"/>
    </w:rPr>
    <w:tblPr>
      <w:tblStyleRowBandSize w:val="1"/>
      <w:tblInd w:w="113" w:type="dxa"/>
    </w:tblPr>
    <w:tblStylePr w:type="firstRow">
      <w:rPr>
        <w:rFonts w:ascii="Arial" w:hAnsi="Arial"/>
        <w:b/>
        <w:color w:val="FFFFFF" w:themeColor="background1"/>
        <w:sz w:val="22"/>
      </w:rPr>
      <w:tblPr/>
      <w:tcPr>
        <w:shd w:val="clear" w:color="auto" w:fill="005A70"/>
      </w:tcPr>
    </w:tblStylePr>
    <w:tblStylePr w:type="lastRow">
      <w:rPr>
        <w:rFonts w:ascii="Arial" w:hAnsi="Arial"/>
        <w:b/>
        <w:sz w:val="22"/>
      </w:rPr>
      <w:tblPr/>
      <w:tcPr>
        <w:tcBorders>
          <w:bottom w:val="single" w:sz="8" w:space="0" w:color="auto"/>
        </w:tcBorders>
      </w:tcPr>
    </w:tblStylePr>
    <w:tblStylePr w:type="band2Horz">
      <w:rPr>
        <w:rFonts w:ascii="Arial" w:hAnsi="Arial"/>
        <w:sz w:val="22"/>
      </w:rPr>
      <w:tblPr/>
      <w:tcPr>
        <w:shd w:val="clear" w:color="auto" w:fill="EFFAF9"/>
      </w:tcPr>
    </w:tblStylePr>
  </w:style>
  <w:style w:type="table" w:customStyle="1" w:styleId="DSSTableStyleB">
    <w:name w:val="DSS Table Style B"/>
    <w:basedOn w:val="TableNormal"/>
    <w:uiPriority w:val="99"/>
    <w:rsid w:val="00BB03A8"/>
    <w:pPr>
      <w:spacing w:after="0" w:line="240" w:lineRule="auto"/>
    </w:pPr>
    <w:rPr>
      <w:rFonts w:ascii="Arial" w:hAnsi="Arial"/>
      <w:sz w:val="24"/>
    </w:rPr>
    <w:tblPr>
      <w:tblStyleRowBandSize w:val="1"/>
      <w:tblInd w:w="113" w:type="dxa"/>
      <w:tblBorders>
        <w:bottom w:val="single" w:sz="4" w:space="0" w:color="000000" w:themeColor="text1"/>
      </w:tblBorders>
    </w:tblPr>
    <w:tblStylePr w:type="firstRow">
      <w:pPr>
        <w:jc w:val="left"/>
      </w:pPr>
      <w:rPr>
        <w:rFonts w:ascii="Arial" w:hAnsi="Arial"/>
        <w:b/>
        <w:sz w:val="22"/>
      </w:rPr>
      <w:tblPr/>
      <w:tcPr>
        <w:shd w:val="clear" w:color="auto" w:fill="B1E4E3"/>
      </w:tcPr>
    </w:tblStylePr>
    <w:tblStylePr w:type="lastRow">
      <w:rPr>
        <w:rFonts w:ascii="Arial" w:hAnsi="Arial"/>
        <w:b/>
        <w:sz w:val="24"/>
      </w:rPr>
      <w:tblPr/>
      <w:tcPr>
        <w:tcBorders>
          <w:top w:val="single" w:sz="4" w:space="0" w:color="000000" w:themeColor="text1"/>
        </w:tcBorders>
        <w:shd w:val="clear" w:color="auto" w:fill="F2F2F2" w:themeFill="background1" w:themeFillShade="F2"/>
      </w:tcPr>
    </w:tblStylePr>
    <w:tblStylePr w:type="band2Horz">
      <w:tblPr/>
      <w:tcPr>
        <w:shd w:val="clear" w:color="auto" w:fill="FFFFFF" w:themeFill="background1"/>
      </w:tcPr>
    </w:tblStylePr>
  </w:style>
  <w:style w:type="character" w:styleId="BookTitle">
    <w:name w:val="Book Title"/>
    <w:uiPriority w:val="33"/>
    <w:qFormat/>
    <w:rsid w:val="006D684A"/>
    <w:rPr>
      <w:i/>
      <w:iCs/>
      <w:smallCaps/>
      <w:spacing w:val="5"/>
    </w:rPr>
  </w:style>
  <w:style w:type="character" w:customStyle="1" w:styleId="ListParagraphChar">
    <w:name w:val="List Paragraph Char"/>
    <w:aliases w:val="List Paragraph11 Char,List Paragraph1 Char,L Char,Bullet point Char,List Paragraph111 Char,F5 List Paragraph Char,Dot pt Char,CV text Char,Table text Char,Medium Grid 1 - Accent 21 Char,Numbered Paragraph Char,List Paragraph2 Char"/>
    <w:basedOn w:val="DefaultParagraphFont"/>
    <w:link w:val="ListParagraph"/>
    <w:uiPriority w:val="34"/>
    <w:qFormat/>
    <w:locked/>
    <w:rsid w:val="00FC2D5D"/>
    <w:rPr>
      <w:rFonts w:ascii="Arial" w:eastAsia="Times New Roman" w:hAnsi="Arial" w:cs="Times New Roman"/>
      <w:spacing w:val="4"/>
      <w:sz w:val="24"/>
      <w:szCs w:val="24"/>
      <w:lang w:eastAsia="en-AU"/>
    </w:rPr>
  </w:style>
  <w:style w:type="character" w:styleId="CommentReference">
    <w:name w:val="annotation reference"/>
    <w:basedOn w:val="DefaultParagraphFont"/>
    <w:uiPriority w:val="99"/>
    <w:semiHidden/>
    <w:unhideWhenUsed/>
    <w:rsid w:val="00AD0703"/>
    <w:rPr>
      <w:sz w:val="16"/>
      <w:szCs w:val="16"/>
    </w:rPr>
  </w:style>
  <w:style w:type="paragraph" w:styleId="CommentText">
    <w:name w:val="annotation text"/>
    <w:basedOn w:val="Normal"/>
    <w:link w:val="CommentTextChar"/>
    <w:uiPriority w:val="99"/>
    <w:semiHidden/>
    <w:unhideWhenUsed/>
    <w:rsid w:val="00AD0703"/>
    <w:pPr>
      <w:spacing w:line="240" w:lineRule="auto"/>
    </w:pPr>
    <w:rPr>
      <w:sz w:val="20"/>
      <w:szCs w:val="20"/>
    </w:rPr>
  </w:style>
  <w:style w:type="character" w:customStyle="1" w:styleId="CommentTextChar">
    <w:name w:val="Comment Text Char"/>
    <w:basedOn w:val="DefaultParagraphFont"/>
    <w:link w:val="CommentText"/>
    <w:uiPriority w:val="99"/>
    <w:semiHidden/>
    <w:rsid w:val="00AD0703"/>
    <w:rPr>
      <w:rFonts w:ascii="Arial" w:eastAsia="Times New Roman" w:hAnsi="Arial" w:cs="Times New Roman"/>
      <w:spacing w:val="4"/>
      <w:sz w:val="20"/>
      <w:szCs w:val="20"/>
      <w:lang w:eastAsia="en-AU"/>
    </w:rPr>
  </w:style>
  <w:style w:type="paragraph" w:styleId="CommentSubject">
    <w:name w:val="annotation subject"/>
    <w:basedOn w:val="CommentText"/>
    <w:next w:val="CommentText"/>
    <w:link w:val="CommentSubjectChar"/>
    <w:uiPriority w:val="99"/>
    <w:semiHidden/>
    <w:unhideWhenUsed/>
    <w:rsid w:val="00AD0703"/>
    <w:rPr>
      <w:b/>
      <w:bCs/>
    </w:rPr>
  </w:style>
  <w:style w:type="character" w:customStyle="1" w:styleId="CommentSubjectChar">
    <w:name w:val="Comment Subject Char"/>
    <w:basedOn w:val="CommentTextChar"/>
    <w:link w:val="CommentSubject"/>
    <w:uiPriority w:val="99"/>
    <w:semiHidden/>
    <w:rsid w:val="00AD0703"/>
    <w:rPr>
      <w:rFonts w:ascii="Arial" w:eastAsia="Times New Roman" w:hAnsi="Arial" w:cs="Times New Roman"/>
      <w:b/>
      <w:bCs/>
      <w:spacing w:val="4"/>
      <w:sz w:val="20"/>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9567503">
      <w:bodyDiv w:val="1"/>
      <w:marLeft w:val="0"/>
      <w:marRight w:val="0"/>
      <w:marTop w:val="0"/>
      <w:marBottom w:val="0"/>
      <w:divBdr>
        <w:top w:val="none" w:sz="0" w:space="0" w:color="auto"/>
        <w:left w:val="none" w:sz="0" w:space="0" w:color="auto"/>
        <w:bottom w:val="none" w:sz="0" w:space="0" w:color="auto"/>
        <w:right w:val="none" w:sz="0" w:space="0" w:color="auto"/>
      </w:divBdr>
      <w:divsChild>
        <w:div w:id="685712420">
          <w:marLeft w:val="0"/>
          <w:marRight w:val="0"/>
          <w:marTop w:val="0"/>
          <w:marBottom w:val="0"/>
          <w:divBdr>
            <w:top w:val="none" w:sz="0" w:space="0" w:color="auto"/>
            <w:left w:val="none" w:sz="0" w:space="0" w:color="auto"/>
            <w:bottom w:val="none" w:sz="0" w:space="0" w:color="auto"/>
            <w:right w:val="none" w:sz="0" w:space="0" w:color="auto"/>
          </w:divBdr>
          <w:divsChild>
            <w:div w:id="537396966">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975843295">
      <w:bodyDiv w:val="1"/>
      <w:marLeft w:val="0"/>
      <w:marRight w:val="0"/>
      <w:marTop w:val="0"/>
      <w:marBottom w:val="0"/>
      <w:divBdr>
        <w:top w:val="none" w:sz="0" w:space="0" w:color="auto"/>
        <w:left w:val="none" w:sz="0" w:space="0" w:color="auto"/>
        <w:bottom w:val="none" w:sz="0" w:space="0" w:color="auto"/>
        <w:right w:val="none" w:sz="0" w:space="0" w:color="auto"/>
      </w:divBdr>
      <w:divsChild>
        <w:div w:id="1571694406">
          <w:marLeft w:val="0"/>
          <w:marRight w:val="0"/>
          <w:marTop w:val="0"/>
          <w:marBottom w:val="0"/>
          <w:divBdr>
            <w:top w:val="none" w:sz="0" w:space="0" w:color="auto"/>
            <w:left w:val="none" w:sz="0" w:space="0" w:color="auto"/>
            <w:bottom w:val="none" w:sz="0" w:space="0" w:color="auto"/>
            <w:right w:val="none" w:sz="0" w:space="0" w:color="auto"/>
          </w:divBdr>
        </w:div>
      </w:divsChild>
    </w:div>
    <w:div w:id="1506551582">
      <w:bodyDiv w:val="1"/>
      <w:marLeft w:val="0"/>
      <w:marRight w:val="0"/>
      <w:marTop w:val="0"/>
      <w:marBottom w:val="0"/>
      <w:divBdr>
        <w:top w:val="none" w:sz="0" w:space="0" w:color="auto"/>
        <w:left w:val="none" w:sz="0" w:space="0" w:color="auto"/>
        <w:bottom w:val="none" w:sz="0" w:space="0" w:color="auto"/>
        <w:right w:val="none" w:sz="0" w:space="0" w:color="auto"/>
      </w:divBdr>
      <w:divsChild>
        <w:div w:id="1812597516">
          <w:marLeft w:val="0"/>
          <w:marRight w:val="0"/>
          <w:marTop w:val="0"/>
          <w:marBottom w:val="0"/>
          <w:divBdr>
            <w:top w:val="none" w:sz="0" w:space="0" w:color="auto"/>
            <w:left w:val="none" w:sz="0" w:space="0" w:color="auto"/>
            <w:bottom w:val="none" w:sz="0" w:space="0" w:color="auto"/>
            <w:right w:val="none" w:sz="0" w:space="0" w:color="auto"/>
          </w:divBdr>
        </w:div>
      </w:divsChild>
    </w:div>
    <w:div w:id="1528131816">
      <w:bodyDiv w:val="1"/>
      <w:marLeft w:val="0"/>
      <w:marRight w:val="0"/>
      <w:marTop w:val="0"/>
      <w:marBottom w:val="0"/>
      <w:divBdr>
        <w:top w:val="none" w:sz="0" w:space="0" w:color="auto"/>
        <w:left w:val="none" w:sz="0" w:space="0" w:color="auto"/>
        <w:bottom w:val="none" w:sz="0" w:space="0" w:color="auto"/>
        <w:right w:val="none" w:sz="0" w:space="0" w:color="auto"/>
      </w:divBdr>
      <w:divsChild>
        <w:div w:id="1564483899">
          <w:marLeft w:val="0"/>
          <w:marRight w:val="0"/>
          <w:marTop w:val="0"/>
          <w:marBottom w:val="0"/>
          <w:divBdr>
            <w:top w:val="none" w:sz="0" w:space="0" w:color="auto"/>
            <w:left w:val="none" w:sz="0" w:space="0" w:color="auto"/>
            <w:bottom w:val="none" w:sz="0" w:space="0" w:color="auto"/>
            <w:right w:val="none" w:sz="0" w:space="0" w:color="auto"/>
          </w:divBdr>
        </w:div>
      </w:divsChild>
    </w:div>
    <w:div w:id="1801262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NDISConsultations@dss.gov.a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NDISConsultations@dss.gov.a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ngage.dss.gov.au"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Corporate%20Templates\DSS%20Templates\DSS%20Short%20Report%20Template%20Blue.dotx" TargetMode="External"/></Relationships>
</file>

<file path=word/theme/theme1.xml><?xml version="1.0" encoding="utf-8"?>
<a:theme xmlns:a="http://schemas.openxmlformats.org/drawingml/2006/main" name="DSS Blue">
  <a:themeElements>
    <a:clrScheme name="DSS Blue">
      <a:dk1>
        <a:sysClr val="windowText" lastClr="000000"/>
      </a:dk1>
      <a:lt1>
        <a:sysClr val="window" lastClr="FFFFFF"/>
      </a:lt1>
      <a:dk2>
        <a:srgbClr val="000000"/>
      </a:dk2>
      <a:lt2>
        <a:srgbClr val="F8F8F8"/>
      </a:lt2>
      <a:accent1>
        <a:srgbClr val="005A70"/>
      </a:accent1>
      <a:accent2>
        <a:srgbClr val="00B0B9"/>
      </a:accent2>
      <a:accent3>
        <a:srgbClr val="B1E4E3"/>
      </a:accent3>
      <a:accent4>
        <a:srgbClr val="005A70"/>
      </a:accent4>
      <a:accent5>
        <a:srgbClr val="00B0B9"/>
      </a:accent5>
      <a:accent6>
        <a:srgbClr val="B1E4E3"/>
      </a:accent6>
      <a:hlink>
        <a:srgbClr val="0000FF"/>
      </a:hlink>
      <a:folHlink>
        <a:srgbClr val="000000"/>
      </a:folHlink>
    </a:clrScheme>
    <a:fontScheme name="Stronger Relationships">
      <a:majorFont>
        <a:latin typeface="Georgia"/>
        <a:ea typeface=""/>
        <a:cs typeface=""/>
      </a:majorFont>
      <a:minorFont>
        <a:latin typeface="Arial"/>
        <a:ea typeface=""/>
        <a:cs typeface=""/>
      </a:minorFont>
    </a:fontScheme>
    <a:fmtScheme name="Clarity">
      <a:fillStyleLst>
        <a:solidFill>
          <a:schemeClr val="phClr"/>
        </a:solidFill>
        <a:gradFill rotWithShape="1">
          <a:gsLst>
            <a:gs pos="0">
              <a:schemeClr val="phClr">
                <a:tint val="50000"/>
                <a:shade val="86000"/>
                <a:satMod val="140000"/>
              </a:schemeClr>
            </a:gs>
            <a:gs pos="45000">
              <a:schemeClr val="phClr">
                <a:tint val="48000"/>
                <a:satMod val="150000"/>
              </a:schemeClr>
            </a:gs>
            <a:gs pos="100000">
              <a:schemeClr val="phClr">
                <a:tint val="28000"/>
                <a:satMod val="160000"/>
              </a:schemeClr>
            </a:gs>
          </a:gsLst>
          <a:path path="circle">
            <a:fillToRect l="100000" t="100000" r="100000" b="100000"/>
          </a:path>
        </a:gradFill>
        <a:gradFill rotWithShape="1">
          <a:gsLst>
            <a:gs pos="0">
              <a:schemeClr val="phClr">
                <a:shade val="70000"/>
                <a:satMod val="150000"/>
              </a:schemeClr>
            </a:gs>
            <a:gs pos="34000">
              <a:schemeClr val="phClr">
                <a:shade val="70000"/>
                <a:satMod val="140000"/>
              </a:schemeClr>
            </a:gs>
            <a:gs pos="70000">
              <a:schemeClr val="phClr">
                <a:tint val="100000"/>
                <a:shade val="90000"/>
                <a:satMod val="140000"/>
              </a:schemeClr>
            </a:gs>
            <a:gs pos="100000">
              <a:schemeClr val="phClr">
                <a:tint val="100000"/>
                <a:shade val="100000"/>
                <a:satMod val="100000"/>
              </a:schemeClr>
            </a:gs>
          </a:gsLst>
          <a:path path="circle">
            <a:fillToRect l="100000" t="100000" r="100000" b="100000"/>
          </a:path>
        </a:gradFill>
      </a:fillStyleLst>
      <a:lnStyleLst>
        <a:ln w="9525" cap="flat" cmpd="sng" algn="ctr">
          <a:solidFill>
            <a:schemeClr val="phClr"/>
          </a:solidFill>
          <a:prstDash val="solid"/>
        </a:ln>
        <a:ln w="26425" cap="flat" cmpd="sng" algn="ctr">
          <a:solidFill>
            <a:schemeClr val="phClr"/>
          </a:solidFill>
          <a:prstDash val="solid"/>
        </a:ln>
        <a:ln w="44450" cap="flat" cmpd="sng" algn="ctr">
          <a:solidFill>
            <a:schemeClr val="phClr"/>
          </a:solidFill>
          <a:prstDash val="solid"/>
        </a:ln>
      </a:lnStyleLst>
      <a:effectStyleLst>
        <a:effectStyle>
          <a:effectLst/>
        </a:effectStyle>
        <a:effectStyle>
          <a:effectLst>
            <a:outerShdw blurRad="38100" dist="25400" dir="2700000" algn="br" rotWithShape="0">
              <a:srgbClr val="000000">
                <a:alpha val="60000"/>
              </a:srgbClr>
            </a:outerShdw>
          </a:effectLst>
        </a:effectStyle>
        <a:effectStyle>
          <a:effectLst>
            <a:outerShdw blurRad="38100" dist="25400" dir="2700000" algn="br" rotWithShape="0">
              <a:srgbClr val="000000">
                <a:alpha val="60000"/>
              </a:srgbClr>
            </a:outerShdw>
          </a:effectLst>
          <a:scene3d>
            <a:camera prst="orthographicFront">
              <a:rot lat="0" lon="0" rev="0"/>
            </a:camera>
            <a:lightRig rig="balanced" dir="t">
              <a:rot lat="0" lon="0" rev="5100000"/>
            </a:lightRig>
          </a:scene3d>
          <a:sp3d contourW="6350">
            <a:bevelT w="29210" h="12700"/>
            <a:contourClr>
              <a:schemeClr val="phClr">
                <a:shade val="30000"/>
                <a:satMod val="13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8AC6C9-1B42-4D25-A250-46BBA71AC9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DSS Short Report Template Blue</Template>
  <TotalTime>0</TotalTime>
  <Pages>9</Pages>
  <Words>2600</Words>
  <Characters>14130</Characters>
  <Application>Microsoft Office Word</Application>
  <DocSecurity>0</DocSecurity>
  <Lines>262</Lines>
  <Paragraphs>89</Paragraphs>
  <ScaleCrop>false</ScaleCrop>
  <HeadingPairs>
    <vt:vector size="2" baseType="variant">
      <vt:variant>
        <vt:lpstr>Title</vt:lpstr>
      </vt:variant>
      <vt:variant>
        <vt:i4>1</vt:i4>
      </vt:variant>
    </vt:vector>
  </HeadingPairs>
  <TitlesOfParts>
    <vt:vector size="1" baseType="lpstr">
      <vt:lpstr>Insert title here</vt:lpstr>
    </vt:vector>
  </TitlesOfParts>
  <Company>Department of Social Services</Company>
  <LinksUpToDate>false</LinksUpToDate>
  <CharactersWithSpaces>16693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title here</dc:title>
  <dc:creator>RUBENSTEIN, Sarah</dc:creator>
  <cp:keywords>[SEC=OFFICIAL:Sensitive]</cp:keywords>
  <cp:lastModifiedBy>MACKAY, Lauren</cp:lastModifiedBy>
  <cp:revision>2</cp:revision>
  <cp:lastPrinted>2014-10-23T23:51:00Z</cp:lastPrinted>
  <dcterms:created xsi:type="dcterms:W3CDTF">2021-09-27T02:24:00Z</dcterms:created>
  <dcterms:modified xsi:type="dcterms:W3CDTF">2021-09-27T02:24:00Z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Image_Header">
    <vt:lpwstr>C:\Program Files (x86)\Common Files\janusNET Shared\janusSEAL\Images\DocumentSlashBlue.png</vt:lpwstr>
  </property>
  <property fmtid="{D5CDD505-2E9C-101B-9397-08002B2CF9AE}" pid="3" name="PM_Caveats_Count">
    <vt:lpwstr>0</vt:lpwstr>
  </property>
  <property fmtid="{D5CDD505-2E9C-101B-9397-08002B2CF9AE}" pid="4" name="PM_DisplayValueSecClassificationWithQualifier">
    <vt:lpwstr>OFFICIAL: Sensitive</vt:lpwstr>
  </property>
  <property fmtid="{D5CDD505-2E9C-101B-9397-08002B2CF9AE}" pid="5" name="PM_Qualifier">
    <vt:lpwstr/>
  </property>
  <property fmtid="{D5CDD505-2E9C-101B-9397-08002B2CF9AE}" pid="6" name="PM_SecurityClassification">
    <vt:lpwstr>OFFICIAL:Sensitive</vt:lpwstr>
  </property>
  <property fmtid="{D5CDD505-2E9C-101B-9397-08002B2CF9AE}" pid="7" name="PM_InsertionValue">
    <vt:lpwstr>OFFICIAL: Sensitive</vt:lpwstr>
  </property>
  <property fmtid="{D5CDD505-2E9C-101B-9397-08002B2CF9AE}" pid="8" name="PM_Originating_FileId">
    <vt:lpwstr>2EDA637841EB465E8619DC0351D50CC7</vt:lpwstr>
  </property>
  <property fmtid="{D5CDD505-2E9C-101B-9397-08002B2CF9AE}" pid="9" name="PM_ProtectiveMarkingValue_Footer">
    <vt:lpwstr>OFFICIAL: Sensitive</vt:lpwstr>
  </property>
  <property fmtid="{D5CDD505-2E9C-101B-9397-08002B2CF9AE}" pid="10" name="PM_Originator_Hash_SHA1">
    <vt:lpwstr>4370A33E980C0D1B2343F929C4B3AFBD7BF507D7</vt:lpwstr>
  </property>
  <property fmtid="{D5CDD505-2E9C-101B-9397-08002B2CF9AE}" pid="11" name="PM_OriginationTimeStamp">
    <vt:lpwstr>2021-09-27T02:22:49Z</vt:lpwstr>
  </property>
  <property fmtid="{D5CDD505-2E9C-101B-9397-08002B2CF9AE}" pid="12" name="PM_ProtectiveMarkingValue_Header">
    <vt:lpwstr>OFFICIAL: Sensitive</vt:lpwstr>
  </property>
  <property fmtid="{D5CDD505-2E9C-101B-9397-08002B2CF9AE}" pid="13" name="PM_ProtectiveMarkingImage_Footer">
    <vt:lpwstr>C:\Program Files (x86)\Common Files\janusNET Shared\janusSEAL\Images\DocumentSlashBlue.png</vt:lpwstr>
  </property>
  <property fmtid="{D5CDD505-2E9C-101B-9397-08002B2CF9AE}" pid="14" name="PM_Namespace">
    <vt:lpwstr>gov.au</vt:lpwstr>
  </property>
  <property fmtid="{D5CDD505-2E9C-101B-9397-08002B2CF9AE}" pid="15" name="PM_Version">
    <vt:lpwstr>2018.1</vt:lpwstr>
  </property>
  <property fmtid="{D5CDD505-2E9C-101B-9397-08002B2CF9AE}" pid="16" name="PM_Note">
    <vt:lpwstr/>
  </property>
  <property fmtid="{D5CDD505-2E9C-101B-9397-08002B2CF9AE}" pid="17" name="PM_Markers">
    <vt:lpwstr/>
  </property>
  <property fmtid="{D5CDD505-2E9C-101B-9397-08002B2CF9AE}" pid="18" name="PM_Hash_Version">
    <vt:lpwstr>2018.0</vt:lpwstr>
  </property>
  <property fmtid="{D5CDD505-2E9C-101B-9397-08002B2CF9AE}" pid="19" name="PM_Hash_Salt_Prev">
    <vt:lpwstr>B7FC01C152E054B20184904F1CE6EF1B</vt:lpwstr>
  </property>
  <property fmtid="{D5CDD505-2E9C-101B-9397-08002B2CF9AE}" pid="20" name="PM_Hash_Salt">
    <vt:lpwstr>ECEE5D45E95177EB77F072B82B8D8722</vt:lpwstr>
  </property>
  <property fmtid="{D5CDD505-2E9C-101B-9397-08002B2CF9AE}" pid="21" name="PM_Hash_SHA1">
    <vt:lpwstr>34DD6A470D0A8E88A11E58816AB238519EB68C05</vt:lpwstr>
  </property>
  <property fmtid="{D5CDD505-2E9C-101B-9397-08002B2CF9AE}" pid="22" name="PM_SecurityClassification_Prev">
    <vt:lpwstr>OFFICIAL:Sensitive</vt:lpwstr>
  </property>
  <property fmtid="{D5CDD505-2E9C-101B-9397-08002B2CF9AE}" pid="23" name="PM_Qualifier_Prev">
    <vt:lpwstr/>
  </property>
</Properties>
</file>