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1A6BF" w14:textId="77777777" w:rsidR="00C57001" w:rsidRDefault="008506DB" w:rsidP="00085F65">
      <w:pPr>
        <w:pStyle w:val="Title"/>
      </w:pPr>
      <w:bookmarkStart w:id="0" w:name="_GoBack"/>
      <w:bookmarkEnd w:id="0"/>
      <w:r>
        <w:t>Information Paper</w:t>
      </w:r>
    </w:p>
    <w:p w14:paraId="7D66FAA0" w14:textId="7912B51E" w:rsidR="00D372CA" w:rsidRDefault="00D372CA" w:rsidP="008506DB">
      <w:pPr>
        <w:jc w:val="center"/>
      </w:pPr>
    </w:p>
    <w:p w14:paraId="72A9C0A3" w14:textId="3A533897" w:rsidR="00D372CA" w:rsidRPr="00D372CA" w:rsidRDefault="008C5496" w:rsidP="00D372CA">
      <w:r>
        <w:rPr>
          <w:noProof/>
        </w:rPr>
        <mc:AlternateContent>
          <mc:Choice Requires="wpg">
            <w:drawing>
              <wp:anchor distT="0" distB="0" distL="114300" distR="114300" simplePos="0" relativeHeight="251682816" behindDoc="0" locked="0" layoutInCell="1" allowOverlap="1" wp14:anchorId="25AED7B7" wp14:editId="0471226D">
                <wp:simplePos x="0" y="0"/>
                <wp:positionH relativeFrom="column">
                  <wp:posOffset>-943200</wp:posOffset>
                </wp:positionH>
                <wp:positionV relativeFrom="paragraph">
                  <wp:posOffset>590375</wp:posOffset>
                </wp:positionV>
                <wp:extent cx="7613214" cy="6986993"/>
                <wp:effectExtent l="0" t="0" r="6985" b="4445"/>
                <wp:wrapNone/>
                <wp:docPr id="12" name="Group 12" descr="This is an image of the Transition to Independent Living Allowance (TILA) graphic " title="Transition to Independent Living Allowance (TILA) graphic "/>
                <wp:cNvGraphicFramePr/>
                <a:graphic xmlns:a="http://schemas.openxmlformats.org/drawingml/2006/main">
                  <a:graphicData uri="http://schemas.microsoft.com/office/word/2010/wordprocessingGroup">
                    <wpg:wgp>
                      <wpg:cNvGrpSpPr/>
                      <wpg:grpSpPr>
                        <a:xfrm>
                          <a:off x="0" y="0"/>
                          <a:ext cx="7613214" cy="6986993"/>
                          <a:chOff x="-10633" y="206934"/>
                          <a:chExt cx="7613214" cy="6986993"/>
                        </a:xfrm>
                      </wpg:grpSpPr>
                      <wps:wsp>
                        <wps:cNvPr id="11" name="Rectangle 11"/>
                        <wps:cNvSpPr/>
                        <wps:spPr>
                          <a:xfrm>
                            <a:off x="-10633" y="5709683"/>
                            <a:ext cx="7613125" cy="14842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This is an image of the Transition to Independent Living Allowance Survey (TILA) graphic" title="Transition to Independent Living Allowance Survey (TILA) graphic"/>
                          <pic:cNvPicPr>
                            <a:picLocks noChangeAspect="1"/>
                          </pic:cNvPicPr>
                        </pic:nvPicPr>
                        <pic:blipFill rotWithShape="1">
                          <a:blip r:embed="rId8">
                            <a:extLst>
                              <a:ext uri="{28A0092B-C50C-407E-A947-70E740481C1C}">
                                <a14:useLocalDpi xmlns:a14="http://schemas.microsoft.com/office/drawing/2010/main" val="0"/>
                              </a:ext>
                            </a:extLst>
                          </a:blip>
                          <a:srcRect b="9558"/>
                          <a:stretch/>
                        </pic:blipFill>
                        <pic:spPr bwMode="auto">
                          <a:xfrm>
                            <a:off x="22586" y="206934"/>
                            <a:ext cx="7579995" cy="647954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6B96B1" id="Group 12" o:spid="_x0000_s1026" alt="Title: Transition to Independent Living Allowance (TILA) graphic  - Description: This is an image of the Transition to Independent Living Allowance (TILA) graphic " style="position:absolute;margin-left:-74.25pt;margin-top:46.5pt;width:599.45pt;height:550.15pt;z-index:251682816;mso-width-relative:margin;mso-height-relative:margin" coordorigin="-106,2069" coordsize="76132,69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">
                <v:rect id="Rectangle 11" o:spid="_x0000_s1027" style="position:absolute;left:-106;top:57096;width:76130;height:14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" fillcolor="#500778 [3204]" stroked="f" strokeweight=".73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This is an image of the Transition to Independent Living Allowance Survey (TILA) graphic" style="position:absolute;left:225;top:2069;width:75800;height:64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">
                  <v:imagedata r:id="rId9" o:title="This is an image of the Transition to Independent Living Allowance Survey (TILA) graphic" cropbottom="6264f"/>
                  <v:path arrowok="t"/>
                </v:shape>
              </v:group>
            </w:pict>
          </mc:Fallback>
        </mc:AlternateContent>
      </w:r>
    </w:p>
    <w:p w14:paraId="7550186F" w14:textId="77777777" w:rsidR="0094563F" w:rsidRDefault="0094563F" w:rsidP="004F77F4">
      <w:pPr>
        <w:spacing w:before="800"/>
        <w:ind w:left="-709"/>
        <w:rPr>
          <w:i/>
          <w:iCs/>
          <w:smallCaps/>
        </w:rPr>
        <w:sectPr w:rsidR="0094563F" w:rsidSect="00A74769">
          <w:footerReference w:type="default" r:id="rId10"/>
          <w:headerReference w:type="first" r:id="rId11"/>
          <w:footerReference w:type="first" r:id="rId12"/>
          <w:pgSz w:w="11906" w:h="16838"/>
          <w:pgMar w:top="1440" w:right="1440" w:bottom="1440" w:left="1440" w:header="283" w:footer="0" w:gutter="0"/>
          <w:cols w:space="708"/>
          <w:titlePg/>
          <w:docGrid w:linePitch="360"/>
        </w:sectPr>
      </w:pPr>
    </w:p>
    <w:p w14:paraId="1CC657D5" w14:textId="77777777" w:rsidR="00E708BB" w:rsidRDefault="00E708BB" w:rsidP="00E708BB">
      <w:pPr>
        <w:rPr>
          <w:i/>
          <w:iCs/>
          <w:smallCaps/>
        </w:rPr>
      </w:pPr>
    </w:p>
    <w:p w14:paraId="00244373" w14:textId="77777777" w:rsidR="0050273B" w:rsidRPr="00717729" w:rsidRDefault="0050273B" w:rsidP="0050273B">
      <w:pPr>
        <w:spacing w:before="600" w:after="0"/>
        <w:jc w:val="both"/>
        <w:rPr>
          <w:rFonts w:cs="Arial"/>
          <w:b/>
        </w:rPr>
      </w:pPr>
      <w:r>
        <w:rPr>
          <w:rFonts w:cs="Arial"/>
          <w:b/>
        </w:rPr>
        <w:t>Copyright n</w:t>
      </w:r>
      <w:r w:rsidRPr="00717729">
        <w:rPr>
          <w:rFonts w:cs="Arial"/>
          <w:b/>
        </w:rPr>
        <w:t>otice</w:t>
      </w:r>
    </w:p>
    <w:p w14:paraId="0A3C47AE" w14:textId="77777777" w:rsidR="00586246" w:rsidRDefault="00586246" w:rsidP="00E708BB">
      <w:pPr>
        <w:pStyle w:val="NormalWeb"/>
        <w:rPr>
          <w:rFonts w:ascii="Arial" w:hAnsi="Arial" w:cs="Arial"/>
        </w:rPr>
      </w:pPr>
      <w:r>
        <w:rPr>
          <w:rFonts w:ascii="Arial" w:hAnsi="Arial" w:cs="Arial"/>
          <w:noProof/>
        </w:rPr>
        <w:drawing>
          <wp:inline distT="0" distB="0" distL="0" distR="0" wp14:anchorId="6230011D" wp14:editId="50F59AD3">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5969AD4" w14:textId="77777777" w:rsidR="0050273B" w:rsidRPr="0050273B" w:rsidRDefault="0050273B" w:rsidP="0050273B">
      <w:pPr>
        <w:rPr>
          <w:rStyle w:val="Hyperlink"/>
          <w:rFonts w:eastAsiaTheme="majorEastAsia" w:cs="Arial"/>
        </w:rPr>
      </w:pPr>
      <w:r w:rsidRPr="00717729">
        <w:t xml:space="preserve">This document </w:t>
      </w:r>
      <w:r w:rsidR="006A55DC">
        <w:t>Information Paper: Transition to Independent Living Allowance (TILA) Survey,</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14:paraId="3DBE9D35" w14:textId="77777777"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14:paraId="54A1E1E1" w14:textId="47893B54" w:rsidR="0050273B" w:rsidRPr="00717729" w:rsidRDefault="0050273B" w:rsidP="0050273B">
      <w:r w:rsidRPr="00717729">
        <w:fldChar w:fldCharType="end"/>
      </w:r>
      <w:r w:rsidRPr="00717729">
        <w:t>Please attribut</w:t>
      </w:r>
      <w:r>
        <w:t>e:</w:t>
      </w:r>
      <w:r w:rsidRPr="00717729">
        <w:t xml:space="preserve"> © Commonwealth of Australia (</w:t>
      </w:r>
      <w:hyperlink r:id="rId14" w:history="1">
        <w:r w:rsidRPr="00717729">
          <w:rPr>
            <w:rStyle w:val="Hyperlink"/>
            <w:rFonts w:eastAsiaTheme="majorEastAsia" w:cs="Arial"/>
          </w:rPr>
          <w:t>Department of Social Services</w:t>
        </w:r>
      </w:hyperlink>
      <w:r w:rsidR="00084E5A">
        <w:t>) 2022</w:t>
      </w:r>
    </w:p>
    <w:p w14:paraId="61635698" w14:textId="77777777" w:rsidR="0050273B" w:rsidRPr="0050273B" w:rsidRDefault="0050273B" w:rsidP="0050273B">
      <w:pPr>
        <w:rPr>
          <w:b/>
        </w:rPr>
      </w:pPr>
      <w:r w:rsidRPr="0050273B">
        <w:rPr>
          <w:b/>
        </w:rPr>
        <w:t xml:space="preserve">Notice: </w:t>
      </w:r>
    </w:p>
    <w:p w14:paraId="3AFDE79A" w14:textId="77777777" w:rsidR="0050273B" w:rsidRPr="00717729" w:rsidRDefault="0050273B" w:rsidP="0050273B">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14:paraId="39AAC561" w14:textId="77777777" w:rsidR="0050273B" w:rsidRPr="0050273B" w:rsidRDefault="0050273B" w:rsidP="007B41E4">
      <w:pPr>
        <w:pStyle w:val="ListBullet"/>
        <w:numPr>
          <w:ilvl w:val="0"/>
          <w:numId w:val="5"/>
        </w:numPr>
      </w:pPr>
      <w:r w:rsidRPr="00717729">
        <w:t>Inquiries regarding this licence or any other use of this document</w:t>
      </w:r>
      <w:r>
        <w:t xml:space="preserve"> are welcome. Please contact: Branch Manager, </w:t>
      </w:r>
      <w:r w:rsidR="007B41E4" w:rsidRPr="007B41E4">
        <w:t>Communication Services Branch</w:t>
      </w:r>
      <w:r>
        <w:t>, Department of Social Services.</w:t>
      </w:r>
      <w:r w:rsidRPr="00717729">
        <w:t xml:space="preserve"> Phone: 1300 653 227</w:t>
      </w:r>
      <w:r>
        <w:t>.</w:t>
      </w:r>
      <w:r w:rsidRPr="00717729">
        <w:t xml:space="preserve"> Email: </w:t>
      </w:r>
      <w:hyperlink r:id="rId15" w:history="1">
        <w:r w:rsidRPr="00717729">
          <w:rPr>
            <w:rStyle w:val="Hyperlink"/>
            <w:rFonts w:eastAsiaTheme="majorEastAsia" w:cs="Arial"/>
          </w:rPr>
          <w:t>communications@dss.gov.au</w:t>
        </w:r>
      </w:hyperlink>
    </w:p>
    <w:p w14:paraId="6762EA2F" w14:textId="77777777" w:rsidR="0050273B" w:rsidRPr="0050273B" w:rsidRDefault="0050273B" w:rsidP="0050273B">
      <w:pPr>
        <w:rPr>
          <w:b/>
        </w:rPr>
      </w:pPr>
      <w:r w:rsidRPr="0050273B">
        <w:rPr>
          <w:b/>
        </w:rPr>
        <w:t>Notice identifying other material or rights in this publication:</w:t>
      </w:r>
    </w:p>
    <w:p w14:paraId="58BF0602" w14:textId="77777777" w:rsidR="0050273B" w:rsidRPr="00717729" w:rsidRDefault="0050273B" w:rsidP="0050273B">
      <w:pPr>
        <w:pStyle w:val="ListBullet"/>
        <w:numPr>
          <w:ilvl w:val="0"/>
          <w:numId w:val="6"/>
        </w:numPr>
      </w:pPr>
      <w:r w:rsidRPr="00717729">
        <w:t xml:space="preserve">Australian Commonwealth Coat of Arms </w:t>
      </w:r>
      <w:r>
        <w:t>—</w:t>
      </w:r>
      <w:r w:rsidRPr="00717729">
        <w:t xml:space="preserve"> not Licensed under Creative Commons, see </w:t>
      </w:r>
      <w:hyperlink r:id="rId16" w:history="1">
        <w:r w:rsidRPr="00717729">
          <w:rPr>
            <w:rStyle w:val="Hyperlink"/>
            <w:rFonts w:eastAsiaTheme="majorEastAsia" w:cs="Arial"/>
          </w:rPr>
          <w:t>https://www.itsanhonour.gov.au/coat-arms/index.cfm</w:t>
        </w:r>
      </w:hyperlink>
    </w:p>
    <w:p w14:paraId="33565B03" w14:textId="77777777" w:rsidR="0050273B" w:rsidRDefault="0050273B" w:rsidP="0050273B">
      <w:pPr>
        <w:pStyle w:val="ListBullet"/>
        <w:numPr>
          <w:ilvl w:val="0"/>
          <w:numId w:val="6"/>
        </w:numPr>
      </w:pPr>
      <w:r w:rsidRPr="00717729">
        <w:t xml:space="preserve">Certain images and photographs (as marked) </w:t>
      </w:r>
      <w:r>
        <w:t xml:space="preserve">— </w:t>
      </w:r>
      <w:r w:rsidRPr="00717729">
        <w:t>not licensed under Creative Commons</w:t>
      </w:r>
    </w:p>
    <w:p w14:paraId="12EE453B" w14:textId="77777777" w:rsidR="004F77F4" w:rsidRDefault="004F77F4" w:rsidP="00311FC7">
      <w:pPr>
        <w:spacing w:before="0" w:after="200" w:line="276" w:lineRule="auto"/>
        <w:rPr>
          <w:rFonts w:ascii="Georgia" w:eastAsiaTheme="majorEastAsia" w:hAnsi="Georgia" w:cstheme="majorBidi"/>
          <w:bCs/>
          <w:i/>
          <w:iCs/>
          <w:smallCaps/>
          <w:color w:val="24596E"/>
          <w:sz w:val="32"/>
          <w:szCs w:val="28"/>
        </w:rPr>
      </w:pPr>
      <w:r>
        <w:br w:type="page"/>
      </w:r>
    </w:p>
    <w:sdt>
      <w:sdtPr>
        <w:rPr>
          <w:rFonts w:ascii="Arial" w:eastAsia="Times New Roman" w:hAnsi="Arial" w:cs="Times New Roman"/>
          <w:bCs w:val="0"/>
          <w:color w:val="auto"/>
          <w:sz w:val="24"/>
          <w:szCs w:val="24"/>
          <w:lang w:bidi="ar-SA"/>
        </w:rPr>
        <w:id w:val="2101520215"/>
        <w:docPartObj>
          <w:docPartGallery w:val="Table of Contents"/>
          <w:docPartUnique/>
        </w:docPartObj>
      </w:sdtPr>
      <w:sdtEndPr>
        <w:rPr>
          <w:b/>
          <w:noProof/>
        </w:rPr>
      </w:sdtEndPr>
      <w:sdtContent>
        <w:p w14:paraId="59E29251" w14:textId="77777777" w:rsidR="00C7444D" w:rsidRDefault="00C7444D">
          <w:pPr>
            <w:pStyle w:val="TOCHeading"/>
          </w:pPr>
          <w:r>
            <w:t>Table of Contents</w:t>
          </w:r>
        </w:p>
        <w:p w14:paraId="64141BDE" w14:textId="4CA87A25" w:rsidR="000C7C9D" w:rsidRDefault="00C7444D">
          <w:pPr>
            <w:pStyle w:val="TOC1"/>
            <w:tabs>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98255328" w:history="1">
            <w:r w:rsidR="000C7C9D" w:rsidRPr="00FB7090">
              <w:rPr>
                <w:rStyle w:val="Hyperlink"/>
                <w:rFonts w:eastAsiaTheme="majorEastAsia"/>
                <w:noProof/>
              </w:rPr>
              <w:t>Acknowledgement of Country</w:t>
            </w:r>
            <w:r w:rsidR="000C7C9D">
              <w:rPr>
                <w:noProof/>
                <w:webHidden/>
              </w:rPr>
              <w:tab/>
            </w:r>
            <w:r w:rsidR="000C7C9D">
              <w:rPr>
                <w:noProof/>
                <w:webHidden/>
              </w:rPr>
              <w:fldChar w:fldCharType="begin"/>
            </w:r>
            <w:r w:rsidR="000C7C9D">
              <w:rPr>
                <w:noProof/>
                <w:webHidden/>
              </w:rPr>
              <w:instrText xml:space="preserve"> PAGEREF _Toc98255328 \h </w:instrText>
            </w:r>
            <w:r w:rsidR="000C7C9D">
              <w:rPr>
                <w:noProof/>
                <w:webHidden/>
              </w:rPr>
            </w:r>
            <w:r w:rsidR="000C7C9D">
              <w:rPr>
                <w:noProof/>
                <w:webHidden/>
              </w:rPr>
              <w:fldChar w:fldCharType="separate"/>
            </w:r>
            <w:r w:rsidR="00D521AC">
              <w:rPr>
                <w:noProof/>
                <w:webHidden/>
              </w:rPr>
              <w:t>1</w:t>
            </w:r>
            <w:r w:rsidR="000C7C9D">
              <w:rPr>
                <w:noProof/>
                <w:webHidden/>
              </w:rPr>
              <w:fldChar w:fldCharType="end"/>
            </w:r>
          </w:hyperlink>
        </w:p>
        <w:p w14:paraId="727E09CF" w14:textId="24BF49F9"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29" w:history="1">
            <w:r w:rsidR="000C7C9D" w:rsidRPr="00FB7090">
              <w:rPr>
                <w:rStyle w:val="Hyperlink"/>
                <w:rFonts w:eastAsiaTheme="majorEastAsia"/>
                <w:noProof/>
              </w:rPr>
              <w:t>Introduction</w:t>
            </w:r>
            <w:r w:rsidR="000C7C9D">
              <w:rPr>
                <w:noProof/>
                <w:webHidden/>
              </w:rPr>
              <w:tab/>
            </w:r>
            <w:r w:rsidR="000C7C9D">
              <w:rPr>
                <w:noProof/>
                <w:webHidden/>
              </w:rPr>
              <w:fldChar w:fldCharType="begin"/>
            </w:r>
            <w:r w:rsidR="000C7C9D">
              <w:rPr>
                <w:noProof/>
                <w:webHidden/>
              </w:rPr>
              <w:instrText xml:space="preserve"> PAGEREF _Toc98255329 \h </w:instrText>
            </w:r>
            <w:r w:rsidR="000C7C9D">
              <w:rPr>
                <w:noProof/>
                <w:webHidden/>
              </w:rPr>
            </w:r>
            <w:r w:rsidR="000C7C9D">
              <w:rPr>
                <w:noProof/>
                <w:webHidden/>
              </w:rPr>
              <w:fldChar w:fldCharType="separate"/>
            </w:r>
            <w:r w:rsidR="00D521AC">
              <w:rPr>
                <w:noProof/>
                <w:webHidden/>
              </w:rPr>
              <w:t>1</w:t>
            </w:r>
            <w:r w:rsidR="000C7C9D">
              <w:rPr>
                <w:noProof/>
                <w:webHidden/>
              </w:rPr>
              <w:fldChar w:fldCharType="end"/>
            </w:r>
          </w:hyperlink>
        </w:p>
        <w:p w14:paraId="684B3532" w14:textId="73DA3F5F"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0" w:history="1">
            <w:r w:rsidR="000C7C9D" w:rsidRPr="00FB7090">
              <w:rPr>
                <w:rStyle w:val="Hyperlink"/>
                <w:rFonts w:eastAsiaTheme="majorEastAsia"/>
                <w:noProof/>
              </w:rPr>
              <w:t>Purpose of the survey</w:t>
            </w:r>
            <w:r w:rsidR="000C7C9D">
              <w:rPr>
                <w:noProof/>
                <w:webHidden/>
              </w:rPr>
              <w:tab/>
            </w:r>
            <w:r w:rsidR="000C7C9D">
              <w:rPr>
                <w:noProof/>
                <w:webHidden/>
              </w:rPr>
              <w:fldChar w:fldCharType="begin"/>
            </w:r>
            <w:r w:rsidR="000C7C9D">
              <w:rPr>
                <w:noProof/>
                <w:webHidden/>
              </w:rPr>
              <w:instrText xml:space="preserve"> PAGEREF _Toc98255330 \h </w:instrText>
            </w:r>
            <w:r w:rsidR="000C7C9D">
              <w:rPr>
                <w:noProof/>
                <w:webHidden/>
              </w:rPr>
            </w:r>
            <w:r w:rsidR="000C7C9D">
              <w:rPr>
                <w:noProof/>
                <w:webHidden/>
              </w:rPr>
              <w:fldChar w:fldCharType="separate"/>
            </w:r>
            <w:r w:rsidR="00D521AC">
              <w:rPr>
                <w:noProof/>
                <w:webHidden/>
              </w:rPr>
              <w:t>1</w:t>
            </w:r>
            <w:r w:rsidR="000C7C9D">
              <w:rPr>
                <w:noProof/>
                <w:webHidden/>
              </w:rPr>
              <w:fldChar w:fldCharType="end"/>
            </w:r>
          </w:hyperlink>
        </w:p>
        <w:p w14:paraId="2844A7B1" w14:textId="156391C9"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1" w:history="1">
            <w:r w:rsidR="000C7C9D" w:rsidRPr="00FB7090">
              <w:rPr>
                <w:rStyle w:val="Hyperlink"/>
                <w:rFonts w:eastAsiaTheme="majorEastAsia"/>
                <w:noProof/>
              </w:rPr>
              <w:t>Survey questions</w:t>
            </w:r>
            <w:r w:rsidR="000C7C9D">
              <w:rPr>
                <w:noProof/>
                <w:webHidden/>
              </w:rPr>
              <w:tab/>
            </w:r>
            <w:r w:rsidR="000C7C9D">
              <w:rPr>
                <w:noProof/>
                <w:webHidden/>
              </w:rPr>
              <w:fldChar w:fldCharType="begin"/>
            </w:r>
            <w:r w:rsidR="000C7C9D">
              <w:rPr>
                <w:noProof/>
                <w:webHidden/>
              </w:rPr>
              <w:instrText xml:space="preserve"> PAGEREF _Toc98255331 \h </w:instrText>
            </w:r>
            <w:r w:rsidR="000C7C9D">
              <w:rPr>
                <w:noProof/>
                <w:webHidden/>
              </w:rPr>
            </w:r>
            <w:r w:rsidR="000C7C9D">
              <w:rPr>
                <w:noProof/>
                <w:webHidden/>
              </w:rPr>
              <w:fldChar w:fldCharType="separate"/>
            </w:r>
            <w:r w:rsidR="00D521AC">
              <w:rPr>
                <w:noProof/>
                <w:webHidden/>
              </w:rPr>
              <w:t>2</w:t>
            </w:r>
            <w:r w:rsidR="000C7C9D">
              <w:rPr>
                <w:noProof/>
                <w:webHidden/>
              </w:rPr>
              <w:fldChar w:fldCharType="end"/>
            </w:r>
          </w:hyperlink>
        </w:p>
        <w:p w14:paraId="6CE1F3AF" w14:textId="509E221C"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2" w:history="1">
            <w:r w:rsidR="000C7C9D" w:rsidRPr="00FB7090">
              <w:rPr>
                <w:rStyle w:val="Hyperlink"/>
                <w:rFonts w:eastAsiaTheme="majorEastAsia"/>
                <w:noProof/>
              </w:rPr>
              <w:t>Timeframes for the survey</w:t>
            </w:r>
            <w:r w:rsidR="000C7C9D">
              <w:rPr>
                <w:noProof/>
                <w:webHidden/>
              </w:rPr>
              <w:tab/>
            </w:r>
            <w:r w:rsidR="000C7C9D">
              <w:rPr>
                <w:noProof/>
                <w:webHidden/>
              </w:rPr>
              <w:fldChar w:fldCharType="begin"/>
            </w:r>
            <w:r w:rsidR="000C7C9D">
              <w:rPr>
                <w:noProof/>
                <w:webHidden/>
              </w:rPr>
              <w:instrText xml:space="preserve"> PAGEREF _Toc98255332 \h </w:instrText>
            </w:r>
            <w:r w:rsidR="000C7C9D">
              <w:rPr>
                <w:noProof/>
                <w:webHidden/>
              </w:rPr>
            </w:r>
            <w:r w:rsidR="000C7C9D">
              <w:rPr>
                <w:noProof/>
                <w:webHidden/>
              </w:rPr>
              <w:fldChar w:fldCharType="separate"/>
            </w:r>
            <w:r w:rsidR="00D521AC">
              <w:rPr>
                <w:noProof/>
                <w:webHidden/>
              </w:rPr>
              <w:t>2</w:t>
            </w:r>
            <w:r w:rsidR="000C7C9D">
              <w:rPr>
                <w:noProof/>
                <w:webHidden/>
              </w:rPr>
              <w:fldChar w:fldCharType="end"/>
            </w:r>
          </w:hyperlink>
        </w:p>
        <w:p w14:paraId="334E7E3B" w14:textId="638B18C4"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3" w:history="1">
            <w:r w:rsidR="000C7C9D" w:rsidRPr="00FB7090">
              <w:rPr>
                <w:rStyle w:val="Hyperlink"/>
                <w:rFonts w:eastAsiaTheme="majorEastAsia"/>
                <w:noProof/>
              </w:rPr>
              <w:t>Consultation for this survey</w:t>
            </w:r>
            <w:r w:rsidR="000C7C9D">
              <w:rPr>
                <w:noProof/>
                <w:webHidden/>
              </w:rPr>
              <w:tab/>
            </w:r>
            <w:r w:rsidR="000C7C9D">
              <w:rPr>
                <w:noProof/>
                <w:webHidden/>
              </w:rPr>
              <w:fldChar w:fldCharType="begin"/>
            </w:r>
            <w:r w:rsidR="000C7C9D">
              <w:rPr>
                <w:noProof/>
                <w:webHidden/>
              </w:rPr>
              <w:instrText xml:space="preserve"> PAGEREF _Toc98255333 \h </w:instrText>
            </w:r>
            <w:r w:rsidR="000C7C9D">
              <w:rPr>
                <w:noProof/>
                <w:webHidden/>
              </w:rPr>
            </w:r>
            <w:r w:rsidR="000C7C9D">
              <w:rPr>
                <w:noProof/>
                <w:webHidden/>
              </w:rPr>
              <w:fldChar w:fldCharType="separate"/>
            </w:r>
            <w:r w:rsidR="00D521AC">
              <w:rPr>
                <w:noProof/>
                <w:webHidden/>
              </w:rPr>
              <w:t>3</w:t>
            </w:r>
            <w:r w:rsidR="000C7C9D">
              <w:rPr>
                <w:noProof/>
                <w:webHidden/>
              </w:rPr>
              <w:fldChar w:fldCharType="end"/>
            </w:r>
          </w:hyperlink>
        </w:p>
        <w:p w14:paraId="654D686F" w14:textId="01108A6B"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4" w:history="1">
            <w:r w:rsidR="000C7C9D" w:rsidRPr="00FB7090">
              <w:rPr>
                <w:rStyle w:val="Hyperlink"/>
                <w:rFonts w:eastAsiaTheme="majorEastAsia"/>
                <w:noProof/>
              </w:rPr>
              <w:t>Complaints and feedback process</w:t>
            </w:r>
            <w:r w:rsidR="000C7C9D">
              <w:rPr>
                <w:noProof/>
                <w:webHidden/>
              </w:rPr>
              <w:tab/>
            </w:r>
            <w:r w:rsidR="000C7C9D">
              <w:rPr>
                <w:noProof/>
                <w:webHidden/>
              </w:rPr>
              <w:fldChar w:fldCharType="begin"/>
            </w:r>
            <w:r w:rsidR="000C7C9D">
              <w:rPr>
                <w:noProof/>
                <w:webHidden/>
              </w:rPr>
              <w:instrText xml:space="preserve"> PAGEREF _Toc98255334 \h </w:instrText>
            </w:r>
            <w:r w:rsidR="000C7C9D">
              <w:rPr>
                <w:noProof/>
                <w:webHidden/>
              </w:rPr>
            </w:r>
            <w:r w:rsidR="000C7C9D">
              <w:rPr>
                <w:noProof/>
                <w:webHidden/>
              </w:rPr>
              <w:fldChar w:fldCharType="separate"/>
            </w:r>
            <w:r w:rsidR="00D521AC">
              <w:rPr>
                <w:noProof/>
                <w:webHidden/>
              </w:rPr>
              <w:t>3</w:t>
            </w:r>
            <w:r w:rsidR="000C7C9D">
              <w:rPr>
                <w:noProof/>
                <w:webHidden/>
              </w:rPr>
              <w:fldChar w:fldCharType="end"/>
            </w:r>
          </w:hyperlink>
        </w:p>
        <w:p w14:paraId="65AC63B5" w14:textId="3B5C21FA"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5" w:history="1">
            <w:r w:rsidR="000C7C9D" w:rsidRPr="00FB7090">
              <w:rPr>
                <w:rStyle w:val="Hyperlink"/>
                <w:rFonts w:eastAsiaTheme="majorEastAsia"/>
                <w:noProof/>
              </w:rPr>
              <w:t>Survey insights</w:t>
            </w:r>
            <w:r w:rsidR="000C7C9D">
              <w:rPr>
                <w:noProof/>
                <w:webHidden/>
              </w:rPr>
              <w:tab/>
            </w:r>
            <w:r w:rsidR="000C7C9D">
              <w:rPr>
                <w:noProof/>
                <w:webHidden/>
              </w:rPr>
              <w:fldChar w:fldCharType="begin"/>
            </w:r>
            <w:r w:rsidR="000C7C9D">
              <w:rPr>
                <w:noProof/>
                <w:webHidden/>
              </w:rPr>
              <w:instrText xml:space="preserve"> PAGEREF _Toc98255335 \h </w:instrText>
            </w:r>
            <w:r w:rsidR="000C7C9D">
              <w:rPr>
                <w:noProof/>
                <w:webHidden/>
              </w:rPr>
            </w:r>
            <w:r w:rsidR="000C7C9D">
              <w:rPr>
                <w:noProof/>
                <w:webHidden/>
              </w:rPr>
              <w:fldChar w:fldCharType="separate"/>
            </w:r>
            <w:r w:rsidR="00D521AC">
              <w:rPr>
                <w:noProof/>
                <w:webHidden/>
              </w:rPr>
              <w:t>3</w:t>
            </w:r>
            <w:r w:rsidR="000C7C9D">
              <w:rPr>
                <w:noProof/>
                <w:webHidden/>
              </w:rPr>
              <w:fldChar w:fldCharType="end"/>
            </w:r>
          </w:hyperlink>
        </w:p>
        <w:p w14:paraId="2179FA7C" w14:textId="34BACA27"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6" w:history="1">
            <w:r w:rsidR="000C7C9D" w:rsidRPr="00FB7090">
              <w:rPr>
                <w:rStyle w:val="Hyperlink"/>
                <w:rFonts w:eastAsiaTheme="majorEastAsia"/>
                <w:noProof/>
              </w:rPr>
              <w:t>Further information</w:t>
            </w:r>
            <w:r w:rsidR="000C7C9D">
              <w:rPr>
                <w:noProof/>
                <w:webHidden/>
              </w:rPr>
              <w:tab/>
            </w:r>
            <w:r w:rsidR="000C7C9D">
              <w:rPr>
                <w:noProof/>
                <w:webHidden/>
              </w:rPr>
              <w:fldChar w:fldCharType="begin"/>
            </w:r>
            <w:r w:rsidR="000C7C9D">
              <w:rPr>
                <w:noProof/>
                <w:webHidden/>
              </w:rPr>
              <w:instrText xml:space="preserve"> PAGEREF _Toc98255336 \h </w:instrText>
            </w:r>
            <w:r w:rsidR="000C7C9D">
              <w:rPr>
                <w:noProof/>
                <w:webHidden/>
              </w:rPr>
            </w:r>
            <w:r w:rsidR="000C7C9D">
              <w:rPr>
                <w:noProof/>
                <w:webHidden/>
              </w:rPr>
              <w:fldChar w:fldCharType="separate"/>
            </w:r>
            <w:r w:rsidR="00D521AC">
              <w:rPr>
                <w:noProof/>
                <w:webHidden/>
              </w:rPr>
              <w:t>3</w:t>
            </w:r>
            <w:r w:rsidR="000C7C9D">
              <w:rPr>
                <w:noProof/>
                <w:webHidden/>
              </w:rPr>
              <w:fldChar w:fldCharType="end"/>
            </w:r>
          </w:hyperlink>
        </w:p>
        <w:p w14:paraId="5F8B37D1" w14:textId="37DE0721"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7" w:history="1">
            <w:r w:rsidR="000C7C9D" w:rsidRPr="00FB7090">
              <w:rPr>
                <w:rStyle w:val="Hyperlink"/>
                <w:rFonts w:eastAsiaTheme="majorEastAsia"/>
                <w:noProof/>
              </w:rPr>
              <w:t>Link to the survey</w:t>
            </w:r>
            <w:r w:rsidR="000C7C9D">
              <w:rPr>
                <w:noProof/>
                <w:webHidden/>
              </w:rPr>
              <w:tab/>
            </w:r>
            <w:r w:rsidR="000C7C9D">
              <w:rPr>
                <w:noProof/>
                <w:webHidden/>
              </w:rPr>
              <w:fldChar w:fldCharType="begin"/>
            </w:r>
            <w:r w:rsidR="000C7C9D">
              <w:rPr>
                <w:noProof/>
                <w:webHidden/>
              </w:rPr>
              <w:instrText xml:space="preserve"> PAGEREF _Toc98255337 \h </w:instrText>
            </w:r>
            <w:r w:rsidR="000C7C9D">
              <w:rPr>
                <w:noProof/>
                <w:webHidden/>
              </w:rPr>
            </w:r>
            <w:r w:rsidR="000C7C9D">
              <w:rPr>
                <w:noProof/>
                <w:webHidden/>
              </w:rPr>
              <w:fldChar w:fldCharType="separate"/>
            </w:r>
            <w:r w:rsidR="00D521AC">
              <w:rPr>
                <w:noProof/>
                <w:webHidden/>
              </w:rPr>
              <w:t>3</w:t>
            </w:r>
            <w:r w:rsidR="000C7C9D">
              <w:rPr>
                <w:noProof/>
                <w:webHidden/>
              </w:rPr>
              <w:fldChar w:fldCharType="end"/>
            </w:r>
          </w:hyperlink>
        </w:p>
        <w:p w14:paraId="7AE945C8" w14:textId="1363F5CC"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38" w:history="1">
            <w:r w:rsidR="000C7C9D" w:rsidRPr="00FB7090">
              <w:rPr>
                <w:rStyle w:val="Hyperlink"/>
                <w:rFonts w:eastAsiaTheme="majorEastAsia"/>
                <w:noProof/>
              </w:rPr>
              <w:t>Appendix A</w:t>
            </w:r>
            <w:r w:rsidR="000C7C9D">
              <w:rPr>
                <w:noProof/>
                <w:webHidden/>
              </w:rPr>
              <w:tab/>
            </w:r>
            <w:r w:rsidR="000C7C9D">
              <w:rPr>
                <w:noProof/>
                <w:webHidden/>
              </w:rPr>
              <w:fldChar w:fldCharType="begin"/>
            </w:r>
            <w:r w:rsidR="000C7C9D">
              <w:rPr>
                <w:noProof/>
                <w:webHidden/>
              </w:rPr>
              <w:instrText xml:space="preserve"> PAGEREF _Toc98255338 \h </w:instrText>
            </w:r>
            <w:r w:rsidR="000C7C9D">
              <w:rPr>
                <w:noProof/>
                <w:webHidden/>
              </w:rPr>
            </w:r>
            <w:r w:rsidR="000C7C9D">
              <w:rPr>
                <w:noProof/>
                <w:webHidden/>
              </w:rPr>
              <w:fldChar w:fldCharType="separate"/>
            </w:r>
            <w:r w:rsidR="00D521AC">
              <w:rPr>
                <w:noProof/>
                <w:webHidden/>
              </w:rPr>
              <w:t>4</w:t>
            </w:r>
            <w:r w:rsidR="000C7C9D">
              <w:rPr>
                <w:noProof/>
                <w:webHidden/>
              </w:rPr>
              <w:fldChar w:fldCharType="end"/>
            </w:r>
          </w:hyperlink>
        </w:p>
        <w:p w14:paraId="62270955" w14:textId="394459D5" w:rsidR="000C7C9D" w:rsidRDefault="00AD6EE2">
          <w:pPr>
            <w:pStyle w:val="TOC2"/>
            <w:tabs>
              <w:tab w:val="right" w:leader="dot" w:pos="9344"/>
            </w:tabs>
            <w:rPr>
              <w:rFonts w:asciiTheme="minorHAnsi" w:eastAsiaTheme="minorEastAsia" w:hAnsiTheme="minorHAnsi" w:cstheme="minorBidi"/>
              <w:noProof/>
              <w:spacing w:val="0"/>
              <w:sz w:val="22"/>
              <w:szCs w:val="22"/>
            </w:rPr>
          </w:pPr>
          <w:hyperlink w:anchor="_Toc98255339" w:history="1">
            <w:r w:rsidR="000C7C9D" w:rsidRPr="00FB7090">
              <w:rPr>
                <w:rStyle w:val="Hyperlink"/>
                <w:rFonts w:eastAsiaTheme="majorEastAsia"/>
                <w:noProof/>
              </w:rPr>
              <w:t>History of TILA</w:t>
            </w:r>
            <w:r w:rsidR="000C7C9D">
              <w:rPr>
                <w:noProof/>
                <w:webHidden/>
              </w:rPr>
              <w:tab/>
            </w:r>
            <w:r w:rsidR="000C7C9D">
              <w:rPr>
                <w:noProof/>
                <w:webHidden/>
              </w:rPr>
              <w:fldChar w:fldCharType="begin"/>
            </w:r>
            <w:r w:rsidR="000C7C9D">
              <w:rPr>
                <w:noProof/>
                <w:webHidden/>
              </w:rPr>
              <w:instrText xml:space="preserve"> PAGEREF _Toc98255339 \h </w:instrText>
            </w:r>
            <w:r w:rsidR="000C7C9D">
              <w:rPr>
                <w:noProof/>
                <w:webHidden/>
              </w:rPr>
            </w:r>
            <w:r w:rsidR="000C7C9D">
              <w:rPr>
                <w:noProof/>
                <w:webHidden/>
              </w:rPr>
              <w:fldChar w:fldCharType="separate"/>
            </w:r>
            <w:r w:rsidR="00D521AC">
              <w:rPr>
                <w:noProof/>
                <w:webHidden/>
              </w:rPr>
              <w:t>4</w:t>
            </w:r>
            <w:r w:rsidR="000C7C9D">
              <w:rPr>
                <w:noProof/>
                <w:webHidden/>
              </w:rPr>
              <w:fldChar w:fldCharType="end"/>
            </w:r>
          </w:hyperlink>
        </w:p>
        <w:p w14:paraId="0E9DEF81" w14:textId="73B91F38" w:rsidR="000C7C9D" w:rsidRDefault="00AD6EE2">
          <w:pPr>
            <w:pStyle w:val="TOC2"/>
            <w:tabs>
              <w:tab w:val="right" w:leader="dot" w:pos="9344"/>
            </w:tabs>
            <w:rPr>
              <w:rFonts w:asciiTheme="minorHAnsi" w:eastAsiaTheme="minorEastAsia" w:hAnsiTheme="minorHAnsi" w:cstheme="minorBidi"/>
              <w:noProof/>
              <w:spacing w:val="0"/>
              <w:sz w:val="22"/>
              <w:szCs w:val="22"/>
            </w:rPr>
          </w:pPr>
          <w:hyperlink w:anchor="_Toc98255340" w:history="1">
            <w:r w:rsidR="000C7C9D" w:rsidRPr="00FB7090">
              <w:rPr>
                <w:rStyle w:val="Hyperlink"/>
                <w:rFonts w:eastAsiaTheme="majorEastAsia"/>
                <w:noProof/>
              </w:rPr>
              <w:t>What can TILA be used for?</w:t>
            </w:r>
            <w:r w:rsidR="000C7C9D">
              <w:rPr>
                <w:noProof/>
                <w:webHidden/>
              </w:rPr>
              <w:tab/>
            </w:r>
            <w:r w:rsidR="000C7C9D">
              <w:rPr>
                <w:noProof/>
                <w:webHidden/>
              </w:rPr>
              <w:fldChar w:fldCharType="begin"/>
            </w:r>
            <w:r w:rsidR="000C7C9D">
              <w:rPr>
                <w:noProof/>
                <w:webHidden/>
              </w:rPr>
              <w:instrText xml:space="preserve"> PAGEREF _Toc98255340 \h </w:instrText>
            </w:r>
            <w:r w:rsidR="000C7C9D">
              <w:rPr>
                <w:noProof/>
                <w:webHidden/>
              </w:rPr>
            </w:r>
            <w:r w:rsidR="000C7C9D">
              <w:rPr>
                <w:noProof/>
                <w:webHidden/>
              </w:rPr>
              <w:fldChar w:fldCharType="separate"/>
            </w:r>
            <w:r w:rsidR="00D521AC">
              <w:rPr>
                <w:noProof/>
                <w:webHidden/>
              </w:rPr>
              <w:t>4</w:t>
            </w:r>
            <w:r w:rsidR="000C7C9D">
              <w:rPr>
                <w:noProof/>
                <w:webHidden/>
              </w:rPr>
              <w:fldChar w:fldCharType="end"/>
            </w:r>
          </w:hyperlink>
        </w:p>
        <w:p w14:paraId="5BF9D15F" w14:textId="4629CC8F" w:rsidR="000C7C9D" w:rsidRDefault="00AD6EE2">
          <w:pPr>
            <w:pStyle w:val="TOC2"/>
            <w:tabs>
              <w:tab w:val="right" w:leader="dot" w:pos="9344"/>
            </w:tabs>
            <w:rPr>
              <w:rFonts w:asciiTheme="minorHAnsi" w:eastAsiaTheme="minorEastAsia" w:hAnsiTheme="minorHAnsi" w:cstheme="minorBidi"/>
              <w:noProof/>
              <w:spacing w:val="0"/>
              <w:sz w:val="22"/>
              <w:szCs w:val="22"/>
            </w:rPr>
          </w:pPr>
          <w:hyperlink w:anchor="_Toc98255341" w:history="1">
            <w:r w:rsidR="000C7C9D" w:rsidRPr="00FB7090">
              <w:rPr>
                <w:rStyle w:val="Hyperlink"/>
                <w:rFonts w:eastAsiaTheme="majorEastAsia"/>
                <w:noProof/>
              </w:rPr>
              <w:t>What does ‘transitioning from’ or ‘leaving care’ mean</w:t>
            </w:r>
            <w:r w:rsidR="000C7C9D">
              <w:rPr>
                <w:noProof/>
                <w:webHidden/>
              </w:rPr>
              <w:tab/>
            </w:r>
            <w:r w:rsidR="000C7C9D">
              <w:rPr>
                <w:noProof/>
                <w:webHidden/>
              </w:rPr>
              <w:fldChar w:fldCharType="begin"/>
            </w:r>
            <w:r w:rsidR="000C7C9D">
              <w:rPr>
                <w:noProof/>
                <w:webHidden/>
              </w:rPr>
              <w:instrText xml:space="preserve"> PAGEREF _Toc98255341 \h </w:instrText>
            </w:r>
            <w:r w:rsidR="000C7C9D">
              <w:rPr>
                <w:noProof/>
                <w:webHidden/>
              </w:rPr>
            </w:r>
            <w:r w:rsidR="000C7C9D">
              <w:rPr>
                <w:noProof/>
                <w:webHidden/>
              </w:rPr>
              <w:fldChar w:fldCharType="separate"/>
            </w:r>
            <w:r w:rsidR="00D521AC">
              <w:rPr>
                <w:noProof/>
                <w:webHidden/>
              </w:rPr>
              <w:t>4</w:t>
            </w:r>
            <w:r w:rsidR="000C7C9D">
              <w:rPr>
                <w:noProof/>
                <w:webHidden/>
              </w:rPr>
              <w:fldChar w:fldCharType="end"/>
            </w:r>
          </w:hyperlink>
        </w:p>
        <w:p w14:paraId="19E21B7B" w14:textId="31208A61" w:rsidR="000C7C9D" w:rsidRDefault="00AD6EE2">
          <w:pPr>
            <w:pStyle w:val="TOC2"/>
            <w:tabs>
              <w:tab w:val="right" w:leader="dot" w:pos="9344"/>
            </w:tabs>
            <w:rPr>
              <w:rFonts w:asciiTheme="minorHAnsi" w:eastAsiaTheme="minorEastAsia" w:hAnsiTheme="minorHAnsi" w:cstheme="minorBidi"/>
              <w:noProof/>
              <w:spacing w:val="0"/>
              <w:sz w:val="22"/>
              <w:szCs w:val="22"/>
            </w:rPr>
          </w:pPr>
          <w:hyperlink w:anchor="_Toc98255342" w:history="1">
            <w:r w:rsidR="000C7C9D" w:rsidRPr="00FB7090">
              <w:rPr>
                <w:rStyle w:val="Hyperlink"/>
                <w:rFonts w:eastAsiaTheme="majorEastAsia"/>
                <w:noProof/>
              </w:rPr>
              <w:t>TILA application and payment process</w:t>
            </w:r>
            <w:r w:rsidR="000C7C9D">
              <w:rPr>
                <w:noProof/>
                <w:webHidden/>
              </w:rPr>
              <w:tab/>
            </w:r>
            <w:r w:rsidR="000C7C9D">
              <w:rPr>
                <w:noProof/>
                <w:webHidden/>
              </w:rPr>
              <w:fldChar w:fldCharType="begin"/>
            </w:r>
            <w:r w:rsidR="000C7C9D">
              <w:rPr>
                <w:noProof/>
                <w:webHidden/>
              </w:rPr>
              <w:instrText xml:space="preserve"> PAGEREF _Toc98255342 \h </w:instrText>
            </w:r>
            <w:r w:rsidR="000C7C9D">
              <w:rPr>
                <w:noProof/>
                <w:webHidden/>
              </w:rPr>
            </w:r>
            <w:r w:rsidR="000C7C9D">
              <w:rPr>
                <w:noProof/>
                <w:webHidden/>
              </w:rPr>
              <w:fldChar w:fldCharType="separate"/>
            </w:r>
            <w:r w:rsidR="00D521AC">
              <w:rPr>
                <w:noProof/>
                <w:webHidden/>
              </w:rPr>
              <w:t>5</w:t>
            </w:r>
            <w:r w:rsidR="000C7C9D">
              <w:rPr>
                <w:noProof/>
                <w:webHidden/>
              </w:rPr>
              <w:fldChar w:fldCharType="end"/>
            </w:r>
          </w:hyperlink>
        </w:p>
        <w:p w14:paraId="1244FBBA" w14:textId="10576225" w:rsidR="000C7C9D" w:rsidRDefault="00AD6EE2">
          <w:pPr>
            <w:pStyle w:val="TOC1"/>
            <w:tabs>
              <w:tab w:val="right" w:leader="dot" w:pos="9344"/>
            </w:tabs>
            <w:rPr>
              <w:rFonts w:asciiTheme="minorHAnsi" w:eastAsiaTheme="minorEastAsia" w:hAnsiTheme="minorHAnsi" w:cstheme="minorBidi"/>
              <w:noProof/>
              <w:spacing w:val="0"/>
              <w:sz w:val="22"/>
              <w:szCs w:val="22"/>
            </w:rPr>
          </w:pPr>
          <w:hyperlink w:anchor="_Toc98255343" w:history="1">
            <w:r w:rsidR="000C7C9D" w:rsidRPr="00FB7090">
              <w:rPr>
                <w:rStyle w:val="Hyperlink"/>
                <w:rFonts w:eastAsiaTheme="majorEastAsia"/>
                <w:noProof/>
              </w:rPr>
              <w:t>Appendix B</w:t>
            </w:r>
            <w:r w:rsidR="000C7C9D">
              <w:rPr>
                <w:noProof/>
                <w:webHidden/>
              </w:rPr>
              <w:tab/>
            </w:r>
            <w:r w:rsidR="000C7C9D">
              <w:rPr>
                <w:noProof/>
                <w:webHidden/>
              </w:rPr>
              <w:fldChar w:fldCharType="begin"/>
            </w:r>
            <w:r w:rsidR="000C7C9D">
              <w:rPr>
                <w:noProof/>
                <w:webHidden/>
              </w:rPr>
              <w:instrText xml:space="preserve"> PAGEREF _Toc98255343 \h </w:instrText>
            </w:r>
            <w:r w:rsidR="000C7C9D">
              <w:rPr>
                <w:noProof/>
                <w:webHidden/>
              </w:rPr>
            </w:r>
            <w:r w:rsidR="000C7C9D">
              <w:rPr>
                <w:noProof/>
                <w:webHidden/>
              </w:rPr>
              <w:fldChar w:fldCharType="separate"/>
            </w:r>
            <w:r w:rsidR="00D521AC">
              <w:rPr>
                <w:noProof/>
                <w:webHidden/>
              </w:rPr>
              <w:t>6</w:t>
            </w:r>
            <w:r w:rsidR="000C7C9D">
              <w:rPr>
                <w:noProof/>
                <w:webHidden/>
              </w:rPr>
              <w:fldChar w:fldCharType="end"/>
            </w:r>
          </w:hyperlink>
        </w:p>
        <w:p w14:paraId="7B79D154" w14:textId="1A767281" w:rsidR="000C7C9D" w:rsidRDefault="00AD6EE2">
          <w:pPr>
            <w:pStyle w:val="TOC2"/>
            <w:tabs>
              <w:tab w:val="right" w:leader="dot" w:pos="9344"/>
            </w:tabs>
            <w:rPr>
              <w:rFonts w:asciiTheme="minorHAnsi" w:eastAsiaTheme="minorEastAsia" w:hAnsiTheme="minorHAnsi" w:cstheme="minorBidi"/>
              <w:noProof/>
              <w:spacing w:val="0"/>
              <w:sz w:val="22"/>
              <w:szCs w:val="22"/>
            </w:rPr>
          </w:pPr>
          <w:hyperlink w:anchor="_Toc98255344" w:history="1">
            <w:r w:rsidR="000C7C9D" w:rsidRPr="00FB7090">
              <w:rPr>
                <w:rStyle w:val="Hyperlink"/>
                <w:rFonts w:eastAsiaTheme="majorEastAsia"/>
                <w:noProof/>
              </w:rPr>
              <w:t>Linkages to other strategies and plans</w:t>
            </w:r>
            <w:r w:rsidR="000C7C9D">
              <w:rPr>
                <w:noProof/>
                <w:webHidden/>
              </w:rPr>
              <w:tab/>
            </w:r>
            <w:r w:rsidR="000C7C9D">
              <w:rPr>
                <w:noProof/>
                <w:webHidden/>
              </w:rPr>
              <w:fldChar w:fldCharType="begin"/>
            </w:r>
            <w:r w:rsidR="000C7C9D">
              <w:rPr>
                <w:noProof/>
                <w:webHidden/>
              </w:rPr>
              <w:instrText xml:space="preserve"> PAGEREF _Toc98255344 \h </w:instrText>
            </w:r>
            <w:r w:rsidR="000C7C9D">
              <w:rPr>
                <w:noProof/>
                <w:webHidden/>
              </w:rPr>
            </w:r>
            <w:r w:rsidR="000C7C9D">
              <w:rPr>
                <w:noProof/>
                <w:webHidden/>
              </w:rPr>
              <w:fldChar w:fldCharType="separate"/>
            </w:r>
            <w:r w:rsidR="00D521AC">
              <w:rPr>
                <w:noProof/>
                <w:webHidden/>
              </w:rPr>
              <w:t>6</w:t>
            </w:r>
            <w:r w:rsidR="000C7C9D">
              <w:rPr>
                <w:noProof/>
                <w:webHidden/>
              </w:rPr>
              <w:fldChar w:fldCharType="end"/>
            </w:r>
          </w:hyperlink>
        </w:p>
        <w:p w14:paraId="0B607DA7" w14:textId="00E7C4D2" w:rsidR="000C7C9D" w:rsidRDefault="00AD6EE2">
          <w:pPr>
            <w:pStyle w:val="TOC3"/>
            <w:tabs>
              <w:tab w:val="right" w:leader="dot" w:pos="9344"/>
            </w:tabs>
            <w:rPr>
              <w:rFonts w:asciiTheme="minorHAnsi" w:eastAsiaTheme="minorEastAsia" w:hAnsiTheme="minorHAnsi" w:cstheme="minorBidi"/>
              <w:noProof/>
              <w:spacing w:val="0"/>
              <w:sz w:val="22"/>
              <w:szCs w:val="22"/>
            </w:rPr>
          </w:pPr>
          <w:hyperlink w:anchor="_Toc98255345" w:history="1">
            <w:r w:rsidR="000C7C9D" w:rsidRPr="00FB7090">
              <w:rPr>
                <w:rStyle w:val="Hyperlink"/>
                <w:rFonts w:eastAsiaTheme="majorEastAsia"/>
                <w:noProof/>
              </w:rPr>
              <w:t>Safe and Supported: the National Framework for Protecting Australia’s Children 2021-2031 (Safe and Supported: the National Framework)</w:t>
            </w:r>
            <w:r w:rsidR="000C7C9D">
              <w:rPr>
                <w:noProof/>
                <w:webHidden/>
              </w:rPr>
              <w:tab/>
            </w:r>
            <w:r w:rsidR="000C7C9D">
              <w:rPr>
                <w:noProof/>
                <w:webHidden/>
              </w:rPr>
              <w:fldChar w:fldCharType="begin"/>
            </w:r>
            <w:r w:rsidR="000C7C9D">
              <w:rPr>
                <w:noProof/>
                <w:webHidden/>
              </w:rPr>
              <w:instrText xml:space="preserve"> PAGEREF _Toc98255345 \h </w:instrText>
            </w:r>
            <w:r w:rsidR="000C7C9D">
              <w:rPr>
                <w:noProof/>
                <w:webHidden/>
              </w:rPr>
            </w:r>
            <w:r w:rsidR="000C7C9D">
              <w:rPr>
                <w:noProof/>
                <w:webHidden/>
              </w:rPr>
              <w:fldChar w:fldCharType="separate"/>
            </w:r>
            <w:r w:rsidR="00D521AC">
              <w:rPr>
                <w:noProof/>
                <w:webHidden/>
              </w:rPr>
              <w:t>6</w:t>
            </w:r>
            <w:r w:rsidR="000C7C9D">
              <w:rPr>
                <w:noProof/>
                <w:webHidden/>
              </w:rPr>
              <w:fldChar w:fldCharType="end"/>
            </w:r>
          </w:hyperlink>
        </w:p>
        <w:p w14:paraId="0FC12625" w14:textId="166A1233" w:rsidR="000C7C9D" w:rsidRDefault="00AD6EE2">
          <w:pPr>
            <w:pStyle w:val="TOC3"/>
            <w:tabs>
              <w:tab w:val="right" w:leader="dot" w:pos="9344"/>
            </w:tabs>
            <w:rPr>
              <w:rFonts w:asciiTheme="minorHAnsi" w:eastAsiaTheme="minorEastAsia" w:hAnsiTheme="minorHAnsi" w:cstheme="minorBidi"/>
              <w:noProof/>
              <w:spacing w:val="0"/>
              <w:sz w:val="22"/>
              <w:szCs w:val="22"/>
            </w:rPr>
          </w:pPr>
          <w:hyperlink w:anchor="_Toc98255346" w:history="1">
            <w:r w:rsidR="000C7C9D" w:rsidRPr="00FB7090">
              <w:rPr>
                <w:rStyle w:val="Hyperlink"/>
                <w:rFonts w:eastAsiaTheme="majorEastAsia"/>
                <w:noProof/>
              </w:rPr>
              <w:t>Closing the Gap</w:t>
            </w:r>
            <w:r w:rsidR="000C7C9D">
              <w:rPr>
                <w:noProof/>
                <w:webHidden/>
              </w:rPr>
              <w:tab/>
            </w:r>
            <w:r w:rsidR="000C7C9D">
              <w:rPr>
                <w:noProof/>
                <w:webHidden/>
              </w:rPr>
              <w:fldChar w:fldCharType="begin"/>
            </w:r>
            <w:r w:rsidR="000C7C9D">
              <w:rPr>
                <w:noProof/>
                <w:webHidden/>
              </w:rPr>
              <w:instrText xml:space="preserve"> PAGEREF _Toc98255346 \h </w:instrText>
            </w:r>
            <w:r w:rsidR="000C7C9D">
              <w:rPr>
                <w:noProof/>
                <w:webHidden/>
              </w:rPr>
            </w:r>
            <w:r w:rsidR="000C7C9D">
              <w:rPr>
                <w:noProof/>
                <w:webHidden/>
              </w:rPr>
              <w:fldChar w:fldCharType="separate"/>
            </w:r>
            <w:r w:rsidR="00D521AC">
              <w:rPr>
                <w:noProof/>
                <w:webHidden/>
              </w:rPr>
              <w:t>7</w:t>
            </w:r>
            <w:r w:rsidR="000C7C9D">
              <w:rPr>
                <w:noProof/>
                <w:webHidden/>
              </w:rPr>
              <w:fldChar w:fldCharType="end"/>
            </w:r>
          </w:hyperlink>
        </w:p>
        <w:p w14:paraId="7FE10EF0" w14:textId="4C721947" w:rsidR="000C7C9D" w:rsidRDefault="00AD6EE2">
          <w:pPr>
            <w:pStyle w:val="TOC3"/>
            <w:tabs>
              <w:tab w:val="right" w:leader="dot" w:pos="9344"/>
            </w:tabs>
            <w:rPr>
              <w:rFonts w:asciiTheme="minorHAnsi" w:eastAsiaTheme="minorEastAsia" w:hAnsiTheme="minorHAnsi" w:cstheme="minorBidi"/>
              <w:noProof/>
              <w:spacing w:val="0"/>
              <w:sz w:val="22"/>
              <w:szCs w:val="22"/>
            </w:rPr>
          </w:pPr>
          <w:hyperlink w:anchor="_Toc98255347" w:history="1">
            <w:r w:rsidR="000C7C9D" w:rsidRPr="00FB7090">
              <w:rPr>
                <w:rStyle w:val="Hyperlink"/>
                <w:noProof/>
              </w:rPr>
              <w:t>National Out-Of-Home Care Standards</w:t>
            </w:r>
            <w:r w:rsidR="000C7C9D">
              <w:rPr>
                <w:noProof/>
                <w:webHidden/>
              </w:rPr>
              <w:tab/>
            </w:r>
            <w:r w:rsidR="000C7C9D">
              <w:rPr>
                <w:noProof/>
                <w:webHidden/>
              </w:rPr>
              <w:fldChar w:fldCharType="begin"/>
            </w:r>
            <w:r w:rsidR="000C7C9D">
              <w:rPr>
                <w:noProof/>
                <w:webHidden/>
              </w:rPr>
              <w:instrText xml:space="preserve"> PAGEREF _Toc98255347 \h </w:instrText>
            </w:r>
            <w:r w:rsidR="000C7C9D">
              <w:rPr>
                <w:noProof/>
                <w:webHidden/>
              </w:rPr>
            </w:r>
            <w:r w:rsidR="000C7C9D">
              <w:rPr>
                <w:noProof/>
                <w:webHidden/>
              </w:rPr>
              <w:fldChar w:fldCharType="separate"/>
            </w:r>
            <w:r w:rsidR="00D521AC">
              <w:rPr>
                <w:noProof/>
                <w:webHidden/>
              </w:rPr>
              <w:t>7</w:t>
            </w:r>
            <w:r w:rsidR="000C7C9D">
              <w:rPr>
                <w:noProof/>
                <w:webHidden/>
              </w:rPr>
              <w:fldChar w:fldCharType="end"/>
            </w:r>
          </w:hyperlink>
        </w:p>
        <w:p w14:paraId="7807018C" w14:textId="77777777" w:rsidR="00C7444D" w:rsidRDefault="00C7444D">
          <w:r>
            <w:rPr>
              <w:b/>
              <w:bCs/>
              <w:noProof/>
            </w:rPr>
            <w:fldChar w:fldCharType="end"/>
          </w:r>
        </w:p>
      </w:sdtContent>
    </w:sdt>
    <w:p w14:paraId="3FD35B82" w14:textId="77777777" w:rsidR="00877018" w:rsidRPr="00D90D3C" w:rsidRDefault="00877018" w:rsidP="00D90D3C"/>
    <w:p w14:paraId="2A6A699D" w14:textId="77777777" w:rsidR="00F85669" w:rsidRDefault="00F85669">
      <w:pPr>
        <w:spacing w:before="0" w:after="200" w:line="276" w:lineRule="auto"/>
        <w:rPr>
          <w:i/>
          <w:iCs/>
          <w:smallCaps/>
        </w:rPr>
        <w:sectPr w:rsidR="00F85669" w:rsidSect="0087600D">
          <w:headerReference w:type="first" r:id="rId17"/>
          <w:footerReference w:type="first" r:id="rId18"/>
          <w:pgSz w:w="11906" w:h="16838"/>
          <w:pgMar w:top="1134" w:right="1418" w:bottom="1418" w:left="1134" w:header="284" w:footer="459" w:gutter="0"/>
          <w:pgNumType w:fmt="lowerRoman" w:start="1"/>
          <w:cols w:space="708"/>
          <w:titlePg/>
          <w:docGrid w:linePitch="360"/>
        </w:sectPr>
      </w:pPr>
    </w:p>
    <w:p w14:paraId="4F626847" w14:textId="77777777" w:rsidR="00EE773F" w:rsidRDefault="00EE773F" w:rsidP="0084227C">
      <w:pPr>
        <w:pStyle w:val="Heading1"/>
      </w:pPr>
      <w:bookmarkStart w:id="1" w:name="_Toc98255328"/>
      <w:r>
        <w:t>Acknowledgement of Country</w:t>
      </w:r>
      <w:bookmarkEnd w:id="1"/>
    </w:p>
    <w:p w14:paraId="0D474722" w14:textId="77777777" w:rsidR="00EE773F" w:rsidRDefault="00EE773F" w:rsidP="00EE773F">
      <w:r>
        <w:t>The Department of Social Services (the department) acknowledges the traditional owners of Country throughout Australia on which we gather, live</w:t>
      </w:r>
      <w:r w:rsidR="007E1DFC">
        <w:t>,</w:t>
      </w:r>
      <w:r>
        <w:t xml:space="preserve"> work and stand. We acknowledge all traditional custodians, their Elders past, present and emerging and we pay our respect to their continuing connection to their culture, community, land, sea and water.</w:t>
      </w:r>
    </w:p>
    <w:p w14:paraId="0280A6F1" w14:textId="77777777" w:rsidR="0084227C" w:rsidRDefault="0084227C" w:rsidP="0084227C">
      <w:pPr>
        <w:pStyle w:val="Heading1"/>
      </w:pPr>
      <w:bookmarkStart w:id="2" w:name="_Toc98255329"/>
      <w:r>
        <w:t>Introduction</w:t>
      </w:r>
      <w:bookmarkEnd w:id="2"/>
    </w:p>
    <w:p w14:paraId="1C9118E3" w14:textId="77777777" w:rsidR="0084227C" w:rsidRDefault="00932D98" w:rsidP="0084227C">
      <w:r>
        <w:t>T</w:t>
      </w:r>
      <w:r w:rsidR="00AF4941">
        <w:t>his document provide</w:t>
      </w:r>
      <w:r>
        <w:t>s</w:t>
      </w:r>
      <w:r w:rsidR="00AF4941">
        <w:t xml:space="preserve"> information on the </w:t>
      </w:r>
      <w:r w:rsidR="000A1D57">
        <w:t xml:space="preserve">purpose and process of the </w:t>
      </w:r>
      <w:r w:rsidR="00C7444D">
        <w:t xml:space="preserve">survey for </w:t>
      </w:r>
      <w:r w:rsidR="000A1D57">
        <w:t>young people</w:t>
      </w:r>
      <w:r w:rsidR="008C29B3">
        <w:t>, caseworkers and</w:t>
      </w:r>
      <w:r w:rsidR="00C7444D">
        <w:t xml:space="preserve"> </w:t>
      </w:r>
      <w:r w:rsidR="009F6867">
        <w:t xml:space="preserve">non-parent </w:t>
      </w:r>
      <w:r w:rsidR="00C01AEF">
        <w:t xml:space="preserve">carers regarding their experience and views of the </w:t>
      </w:r>
      <w:r w:rsidR="00C7444D">
        <w:t>Transition to Independent Living Allowance (TILA)</w:t>
      </w:r>
      <w:r w:rsidR="00C01AEF">
        <w:t xml:space="preserve">. </w:t>
      </w:r>
    </w:p>
    <w:p w14:paraId="05746BD3" w14:textId="77777777" w:rsidR="00624F62" w:rsidRDefault="00624F62" w:rsidP="00624F62">
      <w:pPr>
        <w:pStyle w:val="Heading1"/>
      </w:pPr>
      <w:bookmarkStart w:id="3" w:name="_Toc98255330"/>
      <w:r>
        <w:t>Purpose of the survey</w:t>
      </w:r>
      <w:bookmarkEnd w:id="3"/>
    </w:p>
    <w:p w14:paraId="5E594056" w14:textId="77777777" w:rsidR="007F7DD9" w:rsidRDefault="007F7DD9" w:rsidP="006E1061">
      <w:r>
        <w:t xml:space="preserve">Young people living in or leaving out-of-home care (OOHC) are a priority group in the Australian Government’s </w:t>
      </w:r>
      <w:hyperlink r:id="rId19" w:history="1">
        <w:r w:rsidRPr="006D71FF">
          <w:rPr>
            <w:rStyle w:val="Hyperlink"/>
            <w:i/>
            <w:sz w:val="24"/>
          </w:rPr>
          <w:t>Safe and Supported: the National Framework for Protecting Australia’s Children 2021-2031</w:t>
        </w:r>
      </w:hyperlink>
      <w:r>
        <w:t>. TILA is a $1,500.00 payment to eligible young people leaving OOHC to assist them cover the basic costs while they transition to independence.</w:t>
      </w:r>
    </w:p>
    <w:p w14:paraId="21061669" w14:textId="77777777" w:rsidR="006E1061" w:rsidRDefault="006E1061" w:rsidP="006E1061">
      <w:pPr>
        <w:rPr>
          <w:rFonts w:ascii="Calibri" w:hAnsi="Calibri"/>
          <w:spacing w:val="0"/>
          <w:sz w:val="22"/>
          <w:szCs w:val="22"/>
        </w:rPr>
      </w:pPr>
      <w:r>
        <w:t xml:space="preserve">The </w:t>
      </w:r>
      <w:r w:rsidR="00A406A5">
        <w:t xml:space="preserve">TILA </w:t>
      </w:r>
      <w:r>
        <w:t>survey is designed to gain an understanding of the TILA payment from the view of young people transitioning from out-of-home care</w:t>
      </w:r>
      <w:r w:rsidR="007E1DFC">
        <w:t>,</w:t>
      </w:r>
      <w:r>
        <w:t xml:space="preserve"> gather information on </w:t>
      </w:r>
      <w:r w:rsidR="001E6CD3">
        <w:t xml:space="preserve">how young </w:t>
      </w:r>
      <w:r>
        <w:t xml:space="preserve">people </w:t>
      </w:r>
      <w:r w:rsidR="001E6CD3">
        <w:t xml:space="preserve">engage with the payment and how we can </w:t>
      </w:r>
      <w:r w:rsidR="00504374">
        <w:t>better improve this to</w:t>
      </w:r>
      <w:r w:rsidR="001E6CD3">
        <w:t xml:space="preserve"> meet their needs.</w:t>
      </w:r>
    </w:p>
    <w:p w14:paraId="01967498" w14:textId="77777777" w:rsidR="006E1061" w:rsidRDefault="006E1061" w:rsidP="006E1061">
      <w:r>
        <w:t>Some of the</w:t>
      </w:r>
      <w:r w:rsidR="003666BC">
        <w:t xml:space="preserve"> themes we would like to </w:t>
      </w:r>
      <w:r w:rsidR="00C01AEF">
        <w:t xml:space="preserve">gather information on </w:t>
      </w:r>
      <w:r w:rsidR="003666BC">
        <w:t>are:</w:t>
      </w:r>
    </w:p>
    <w:p w14:paraId="04039269" w14:textId="77777777" w:rsidR="006E1061" w:rsidRDefault="003666BC" w:rsidP="006E1061">
      <w:pPr>
        <w:pStyle w:val="ListParagraph"/>
        <w:numPr>
          <w:ilvl w:val="0"/>
          <w:numId w:val="12"/>
        </w:numPr>
      </w:pPr>
      <w:r>
        <w:t>Awareness of the payment.</w:t>
      </w:r>
    </w:p>
    <w:p w14:paraId="1814798D" w14:textId="77777777" w:rsidR="006E1061" w:rsidRDefault="003666BC" w:rsidP="006E1061">
      <w:pPr>
        <w:pStyle w:val="ListParagraph"/>
        <w:numPr>
          <w:ilvl w:val="0"/>
          <w:numId w:val="12"/>
        </w:numPr>
      </w:pPr>
      <w:r>
        <w:t>Access to and information on the payment.</w:t>
      </w:r>
    </w:p>
    <w:p w14:paraId="6487C60F" w14:textId="77777777" w:rsidR="006E1061" w:rsidRDefault="003666BC" w:rsidP="006E1061">
      <w:pPr>
        <w:pStyle w:val="ListParagraph"/>
        <w:numPr>
          <w:ilvl w:val="0"/>
          <w:numId w:val="12"/>
        </w:numPr>
      </w:pPr>
      <w:r>
        <w:t>Reflection</w:t>
      </w:r>
      <w:r w:rsidR="00C01AEF">
        <w:t>s</w:t>
      </w:r>
      <w:r>
        <w:t xml:space="preserve"> on the application and payment process.</w:t>
      </w:r>
    </w:p>
    <w:p w14:paraId="47C611FC" w14:textId="77777777" w:rsidR="006E1061" w:rsidRDefault="003666BC" w:rsidP="006E1061">
      <w:pPr>
        <w:pStyle w:val="ListParagraph"/>
        <w:numPr>
          <w:ilvl w:val="0"/>
          <w:numId w:val="12"/>
        </w:numPr>
      </w:pPr>
      <w:r>
        <w:t>Impact of using the payment.</w:t>
      </w:r>
    </w:p>
    <w:p w14:paraId="14ACC91D" w14:textId="59EA5D92" w:rsidR="006E1061" w:rsidRDefault="006E1061" w:rsidP="006E1061">
      <w:r>
        <w:t xml:space="preserve">The survey is </w:t>
      </w:r>
      <w:r w:rsidR="004C7EAC">
        <w:t xml:space="preserve">also </w:t>
      </w:r>
      <w:r>
        <w:t>designed for caseworkers</w:t>
      </w:r>
      <w:r w:rsidR="007E1DFC">
        <w:t>,</w:t>
      </w:r>
      <w:r>
        <w:t xml:space="preserve"> </w:t>
      </w:r>
      <w:r w:rsidR="00657338">
        <w:t>agency</w:t>
      </w:r>
      <w:r>
        <w:t xml:space="preserve"> workers</w:t>
      </w:r>
      <w:r w:rsidR="008C29B3">
        <w:t xml:space="preserve"> and </w:t>
      </w:r>
      <w:r w:rsidR="009F6867">
        <w:t xml:space="preserve">non-parent </w:t>
      </w:r>
      <w:r w:rsidR="008C29B3">
        <w:t>carers</w:t>
      </w:r>
      <w:r>
        <w:t xml:space="preserve"> to </w:t>
      </w:r>
      <w:r w:rsidR="007E1DFC">
        <w:t>share</w:t>
      </w:r>
      <w:r>
        <w:t xml:space="preserve"> their experiences in the awareness of the payment, and ease of the application and payment process. </w:t>
      </w:r>
    </w:p>
    <w:p w14:paraId="43AC2BD6" w14:textId="77777777" w:rsidR="006E1061" w:rsidRDefault="006E1061" w:rsidP="006E1061">
      <w:r>
        <w:t>The results of this survey will</w:t>
      </w:r>
      <w:r w:rsidR="00932D98">
        <w:t xml:space="preserve"> help</w:t>
      </w:r>
      <w:r>
        <w:t xml:space="preserve"> inform government</w:t>
      </w:r>
      <w:r w:rsidR="00932D98">
        <w:t xml:space="preserve">’s </w:t>
      </w:r>
      <w:r>
        <w:t xml:space="preserve">future policy </w:t>
      </w:r>
      <w:r w:rsidR="00932D98">
        <w:t xml:space="preserve">on </w:t>
      </w:r>
      <w:r>
        <w:t>the administrative and payment process for TILA.</w:t>
      </w:r>
      <w:r w:rsidR="007E1DFC">
        <w:t xml:space="preserve"> A findings report will be published on the DSS website once results have been analysed by the department.</w:t>
      </w:r>
    </w:p>
    <w:p w14:paraId="3F1A8377" w14:textId="77777777" w:rsidR="00D30F13" w:rsidRDefault="00D30F13">
      <w:pPr>
        <w:spacing w:before="0" w:after="200" w:line="276" w:lineRule="auto"/>
        <w:rPr>
          <w:rFonts w:ascii="Georgia" w:eastAsiaTheme="majorEastAsia" w:hAnsi="Georgia" w:cstheme="majorBidi"/>
          <w:bCs/>
          <w:color w:val="500778"/>
          <w:sz w:val="36"/>
          <w:szCs w:val="28"/>
        </w:rPr>
      </w:pPr>
      <w:r>
        <w:br w:type="page"/>
      </w:r>
    </w:p>
    <w:p w14:paraId="77323415" w14:textId="77777777" w:rsidR="008C29B3" w:rsidRDefault="008C29B3" w:rsidP="00BD735C">
      <w:pPr>
        <w:pStyle w:val="Heading1"/>
      </w:pPr>
      <w:bookmarkStart w:id="4" w:name="_Toc98255331"/>
      <w:r>
        <w:t>Survey questions</w:t>
      </w:r>
      <w:bookmarkEnd w:id="4"/>
    </w:p>
    <w:p w14:paraId="5C05113F" w14:textId="77777777" w:rsidR="008C29B3" w:rsidRDefault="008C29B3" w:rsidP="006D71FF">
      <w:r>
        <w:t xml:space="preserve">The TILA survey </w:t>
      </w:r>
      <w:r w:rsidR="009C66BC">
        <w:t xml:space="preserve">will include questions based on the </w:t>
      </w:r>
      <w:r>
        <w:t>following themes:</w:t>
      </w:r>
    </w:p>
    <w:p w14:paraId="49739566" w14:textId="77777777" w:rsidR="008C29B3" w:rsidRDefault="008C29B3" w:rsidP="006D71FF"/>
    <w:p w14:paraId="72373907" w14:textId="4F7B1774" w:rsidR="008C29B3" w:rsidRDefault="006A14C3" w:rsidP="006D71FF">
      <w:r w:rsidRPr="0046510B">
        <w:rPr>
          <w:rFonts w:asciiTheme="minorHAnsi" w:hAnsiTheme="minorHAnsi" w:cstheme="minorHAnsi"/>
          <w:b/>
          <w:noProof/>
          <w:color w:val="000000" w:themeColor="text2"/>
          <w:sz w:val="28"/>
        </w:rPr>
        <w:drawing>
          <wp:anchor distT="0" distB="0" distL="114300" distR="114300" simplePos="0" relativeHeight="251673600" behindDoc="0" locked="0" layoutInCell="1" allowOverlap="1" wp14:anchorId="39CA1518" wp14:editId="79416970">
            <wp:simplePos x="0" y="0"/>
            <wp:positionH relativeFrom="column">
              <wp:posOffset>273050</wp:posOffset>
            </wp:positionH>
            <wp:positionV relativeFrom="paragraph">
              <wp:posOffset>48232</wp:posOffset>
            </wp:positionV>
            <wp:extent cx="1119505" cy="1073150"/>
            <wp:effectExtent l="0" t="0" r="4445" b="0"/>
            <wp:wrapSquare wrapText="bothSides"/>
            <wp:docPr id="7" name="Picture 7" descr="Image of the I have received TILA icon " title="I have received TI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505" cy="1073150"/>
                    </a:xfrm>
                    <a:prstGeom prst="rect">
                      <a:avLst/>
                    </a:prstGeom>
                  </pic:spPr>
                </pic:pic>
              </a:graphicData>
            </a:graphic>
            <wp14:sizeRelH relativeFrom="margin">
              <wp14:pctWidth>0</wp14:pctWidth>
            </wp14:sizeRelH>
            <wp14:sizeRelV relativeFrom="margin">
              <wp14:pctHeight>0</wp14:pctHeight>
            </wp14:sizeRelV>
          </wp:anchor>
        </w:drawing>
      </w:r>
      <w:r w:rsidR="008C5496">
        <w:t xml:space="preserve"> </w:t>
      </w:r>
      <w:r>
        <w:t>Yo</w:t>
      </w:r>
      <w:r w:rsidR="008C29B3">
        <w:t>ung people who have used TILA</w:t>
      </w:r>
    </w:p>
    <w:p w14:paraId="4B93AC9D" w14:textId="77777777" w:rsidR="005362E7" w:rsidRDefault="005362E7" w:rsidP="006D71FF">
      <w:pPr>
        <w:pStyle w:val="ListParagraph"/>
        <w:numPr>
          <w:ilvl w:val="4"/>
          <w:numId w:val="16"/>
        </w:numPr>
      </w:pPr>
      <w:r>
        <w:t>Your TILA knowledge</w:t>
      </w:r>
    </w:p>
    <w:p w14:paraId="7B51F29A" w14:textId="77777777" w:rsidR="008C29B3" w:rsidRDefault="009C66BC" w:rsidP="006D71FF">
      <w:pPr>
        <w:pStyle w:val="ListParagraph"/>
        <w:numPr>
          <w:ilvl w:val="4"/>
          <w:numId w:val="16"/>
        </w:numPr>
      </w:pPr>
      <w:r>
        <w:t>Your</w:t>
      </w:r>
      <w:r w:rsidR="008C29B3">
        <w:t xml:space="preserve"> TILA application experience </w:t>
      </w:r>
    </w:p>
    <w:p w14:paraId="11D4E98C" w14:textId="77777777" w:rsidR="008C29B3" w:rsidRDefault="009C66BC" w:rsidP="006D71FF">
      <w:pPr>
        <w:pStyle w:val="ListParagraph"/>
        <w:numPr>
          <w:ilvl w:val="4"/>
          <w:numId w:val="16"/>
        </w:numPr>
      </w:pPr>
      <w:r>
        <w:t>How</w:t>
      </w:r>
      <w:r w:rsidR="008C29B3">
        <w:t xml:space="preserve"> TILA helped you</w:t>
      </w:r>
    </w:p>
    <w:p w14:paraId="30104D0B" w14:textId="77777777" w:rsidR="00052CB3" w:rsidRDefault="009C66BC" w:rsidP="006D71FF">
      <w:pPr>
        <w:pStyle w:val="ListParagraph"/>
        <w:numPr>
          <w:ilvl w:val="4"/>
          <w:numId w:val="16"/>
        </w:numPr>
      </w:pPr>
      <w:r>
        <w:t>Your</w:t>
      </w:r>
      <w:r w:rsidR="00052CB3">
        <w:t xml:space="preserve"> ideas for improving TILA</w:t>
      </w:r>
    </w:p>
    <w:p w14:paraId="7C6866C6" w14:textId="54FAB795" w:rsidR="00052CB3" w:rsidRDefault="009C66BC" w:rsidP="006D71FF">
      <w:pPr>
        <w:pStyle w:val="ListParagraph"/>
        <w:numPr>
          <w:ilvl w:val="4"/>
          <w:numId w:val="16"/>
        </w:numPr>
      </w:pPr>
      <w:r>
        <w:t xml:space="preserve">Some information </w:t>
      </w:r>
      <w:r w:rsidR="00052CB3">
        <w:t>about yourself</w:t>
      </w:r>
    </w:p>
    <w:p w14:paraId="4C3BBA95" w14:textId="27C67309" w:rsidR="00052CB3" w:rsidRDefault="00052CB3" w:rsidP="006D71FF"/>
    <w:p w14:paraId="2A71BB53" w14:textId="0337FA1D" w:rsidR="00052CB3" w:rsidRDefault="006A14C3" w:rsidP="006D71FF">
      <w:r w:rsidRPr="0046510B">
        <w:rPr>
          <w:rFonts w:asciiTheme="minorHAnsi" w:hAnsiTheme="minorHAnsi" w:cstheme="minorHAnsi"/>
          <w:b/>
          <w:noProof/>
          <w:color w:val="000000" w:themeColor="text2"/>
          <w:sz w:val="28"/>
        </w:rPr>
        <w:drawing>
          <wp:anchor distT="0" distB="0" distL="114300" distR="114300" simplePos="0" relativeHeight="251675648" behindDoc="0" locked="0" layoutInCell="1" allowOverlap="1" wp14:anchorId="21E3B6E2" wp14:editId="5D76F741">
            <wp:simplePos x="0" y="0"/>
            <wp:positionH relativeFrom="column">
              <wp:posOffset>325755</wp:posOffset>
            </wp:positionH>
            <wp:positionV relativeFrom="paragraph">
              <wp:posOffset>210406</wp:posOffset>
            </wp:positionV>
            <wp:extent cx="1119600" cy="1099386"/>
            <wp:effectExtent l="0" t="0" r="4445" b="5715"/>
            <wp:wrapSquare wrapText="bothSides"/>
            <wp:docPr id="8" name="Picture 8" descr="Image of the I have not applied for TILA icon " title="I have not applied for TI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600" cy="1099386"/>
                    </a:xfrm>
                    <a:prstGeom prst="rect">
                      <a:avLst/>
                    </a:prstGeom>
                  </pic:spPr>
                </pic:pic>
              </a:graphicData>
            </a:graphic>
            <wp14:sizeRelH relativeFrom="margin">
              <wp14:pctWidth>0</wp14:pctWidth>
            </wp14:sizeRelH>
            <wp14:sizeRelV relativeFrom="margin">
              <wp14:pctHeight>0</wp14:pctHeight>
            </wp14:sizeRelV>
          </wp:anchor>
        </w:drawing>
      </w:r>
    </w:p>
    <w:p w14:paraId="682C26C8" w14:textId="39027CBE" w:rsidR="00052CB3" w:rsidRDefault="00052CB3" w:rsidP="006D71FF">
      <w:r>
        <w:t>Young people who have not applied for TILA</w:t>
      </w:r>
    </w:p>
    <w:p w14:paraId="00D8B960" w14:textId="77777777" w:rsidR="005362E7" w:rsidRDefault="005362E7" w:rsidP="00052CB3">
      <w:pPr>
        <w:pStyle w:val="ListParagraph"/>
        <w:numPr>
          <w:ilvl w:val="4"/>
          <w:numId w:val="16"/>
        </w:numPr>
      </w:pPr>
      <w:r>
        <w:t>Your TILA knowledge</w:t>
      </w:r>
    </w:p>
    <w:p w14:paraId="154C4EE0" w14:textId="77777777" w:rsidR="00052CB3" w:rsidRDefault="009C66BC" w:rsidP="00052CB3">
      <w:pPr>
        <w:pStyle w:val="ListParagraph"/>
        <w:numPr>
          <w:ilvl w:val="4"/>
          <w:numId w:val="16"/>
        </w:numPr>
      </w:pPr>
      <w:r>
        <w:t>Your</w:t>
      </w:r>
      <w:r w:rsidR="00052CB3">
        <w:t xml:space="preserve"> experience </w:t>
      </w:r>
      <w:r w:rsidR="00210824">
        <w:t>with TILA</w:t>
      </w:r>
    </w:p>
    <w:p w14:paraId="2B7AA74B" w14:textId="77777777" w:rsidR="009C66BC" w:rsidRDefault="009C66BC" w:rsidP="009C66BC">
      <w:pPr>
        <w:pStyle w:val="ListParagraph"/>
        <w:numPr>
          <w:ilvl w:val="4"/>
          <w:numId w:val="16"/>
        </w:numPr>
      </w:pPr>
      <w:r>
        <w:t>Some information about yourself</w:t>
      </w:r>
    </w:p>
    <w:p w14:paraId="1B70A4E7" w14:textId="6AC29652" w:rsidR="00052CB3" w:rsidRDefault="00052CB3" w:rsidP="006D71FF"/>
    <w:p w14:paraId="4B72FA09" w14:textId="6DF631C9" w:rsidR="00052CB3" w:rsidRDefault="006A14C3" w:rsidP="006D71FF">
      <w:r w:rsidRPr="0046510B">
        <w:rPr>
          <w:rFonts w:asciiTheme="minorHAnsi" w:hAnsiTheme="minorHAnsi" w:cstheme="minorHAnsi"/>
          <w:b/>
          <w:noProof/>
          <w:color w:val="000000" w:themeColor="text2"/>
          <w:sz w:val="28"/>
        </w:rPr>
        <w:drawing>
          <wp:anchor distT="0" distB="0" distL="114300" distR="114300" simplePos="0" relativeHeight="251677696" behindDoc="0" locked="0" layoutInCell="1" allowOverlap="1" wp14:anchorId="7270384E" wp14:editId="37F86556">
            <wp:simplePos x="0" y="0"/>
            <wp:positionH relativeFrom="column">
              <wp:posOffset>324485</wp:posOffset>
            </wp:positionH>
            <wp:positionV relativeFrom="paragraph">
              <wp:posOffset>225646</wp:posOffset>
            </wp:positionV>
            <wp:extent cx="1119505" cy="1054100"/>
            <wp:effectExtent l="0" t="0" r="4445" b="0"/>
            <wp:wrapSquare wrapText="bothSides"/>
            <wp:docPr id="9" name="Picture 9" descr="Image of the I am a caseworker or agency worker icon" title="I am a caseworker or agency wor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9505" cy="1054100"/>
                    </a:xfrm>
                    <a:prstGeom prst="rect">
                      <a:avLst/>
                    </a:prstGeom>
                  </pic:spPr>
                </pic:pic>
              </a:graphicData>
            </a:graphic>
            <wp14:sizeRelH relativeFrom="margin">
              <wp14:pctWidth>0</wp14:pctWidth>
            </wp14:sizeRelH>
            <wp14:sizeRelV relativeFrom="margin">
              <wp14:pctHeight>0</wp14:pctHeight>
            </wp14:sizeRelV>
          </wp:anchor>
        </w:drawing>
      </w:r>
    </w:p>
    <w:p w14:paraId="14EF11BD" w14:textId="6BF3550C" w:rsidR="00052CB3" w:rsidRDefault="00052CB3" w:rsidP="006A14C3">
      <w:r>
        <w:t xml:space="preserve">Caseworker or </w:t>
      </w:r>
      <w:r w:rsidR="00657338">
        <w:t>agency</w:t>
      </w:r>
      <w:r>
        <w:t xml:space="preserve"> worker</w:t>
      </w:r>
    </w:p>
    <w:p w14:paraId="32882F04" w14:textId="77777777" w:rsidR="009C66BC" w:rsidRDefault="009C66BC" w:rsidP="009C66BC">
      <w:pPr>
        <w:pStyle w:val="ListParagraph"/>
        <w:numPr>
          <w:ilvl w:val="4"/>
          <w:numId w:val="16"/>
        </w:numPr>
      </w:pPr>
      <w:r>
        <w:t>Some information about yourself</w:t>
      </w:r>
    </w:p>
    <w:p w14:paraId="2D807E80" w14:textId="77777777" w:rsidR="00052CB3" w:rsidRDefault="009C66BC" w:rsidP="00052CB3">
      <w:pPr>
        <w:pStyle w:val="ListParagraph"/>
        <w:numPr>
          <w:ilvl w:val="4"/>
          <w:numId w:val="16"/>
        </w:numPr>
      </w:pPr>
      <w:r>
        <w:t>Your</w:t>
      </w:r>
      <w:r w:rsidR="00052CB3">
        <w:t xml:space="preserve"> TILA knowledge </w:t>
      </w:r>
    </w:p>
    <w:p w14:paraId="3581CA5E" w14:textId="77777777" w:rsidR="00052CB3" w:rsidRDefault="009C66BC" w:rsidP="00052CB3">
      <w:pPr>
        <w:pStyle w:val="ListParagraph"/>
        <w:numPr>
          <w:ilvl w:val="4"/>
          <w:numId w:val="16"/>
        </w:numPr>
      </w:pPr>
      <w:r>
        <w:t>Your</w:t>
      </w:r>
      <w:r w:rsidR="00052CB3">
        <w:t xml:space="preserve"> experience</w:t>
      </w:r>
      <w:r w:rsidR="00210824">
        <w:t xml:space="preserve"> with TILA</w:t>
      </w:r>
    </w:p>
    <w:p w14:paraId="4F3D5822" w14:textId="31DC44D4" w:rsidR="00052CB3" w:rsidRDefault="009C66BC" w:rsidP="00052CB3">
      <w:pPr>
        <w:pStyle w:val="ListParagraph"/>
        <w:numPr>
          <w:ilvl w:val="4"/>
          <w:numId w:val="16"/>
        </w:numPr>
      </w:pPr>
      <w:r>
        <w:t xml:space="preserve">Sharing </w:t>
      </w:r>
      <w:r w:rsidR="00210824">
        <w:t xml:space="preserve">your </w:t>
      </w:r>
      <w:r>
        <w:t>TILA experiences with us</w:t>
      </w:r>
    </w:p>
    <w:p w14:paraId="7F6ADDF9" w14:textId="4800C437" w:rsidR="008C29B3" w:rsidRDefault="006A14C3" w:rsidP="006D71FF">
      <w:r w:rsidRPr="0046510B">
        <w:rPr>
          <w:rFonts w:asciiTheme="minorHAnsi" w:hAnsiTheme="minorHAnsi" w:cstheme="minorHAnsi"/>
          <w:b/>
          <w:noProof/>
          <w:color w:val="000000" w:themeColor="text2"/>
          <w:sz w:val="28"/>
        </w:rPr>
        <w:drawing>
          <wp:anchor distT="0" distB="0" distL="114300" distR="114300" simplePos="0" relativeHeight="251679744" behindDoc="0" locked="0" layoutInCell="1" allowOverlap="1" wp14:anchorId="2FAC8526" wp14:editId="4F545D39">
            <wp:simplePos x="0" y="0"/>
            <wp:positionH relativeFrom="column">
              <wp:posOffset>363828</wp:posOffset>
            </wp:positionH>
            <wp:positionV relativeFrom="paragraph">
              <wp:posOffset>226308</wp:posOffset>
            </wp:positionV>
            <wp:extent cx="1119600" cy="1034255"/>
            <wp:effectExtent l="0" t="0" r="4445" b="0"/>
            <wp:wrapSquare wrapText="bothSides"/>
            <wp:docPr id="10" name="Picture 10" descr="Image of the I am a non-parent carer icon" title="I am a non-parent car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duotone>
                        <a:schemeClr val="accent4">
                          <a:shade val="45000"/>
                          <a:satMod val="135000"/>
                        </a:schemeClr>
                        <a:prstClr val="white"/>
                      </a:duotone>
                      <a:extLst>
                        <a:ext uri="{28A0092B-C50C-407E-A947-70E740481C1C}">
                          <a14:useLocalDpi xmlns:a14="http://schemas.microsoft.com/office/drawing/2010/main" val="0"/>
                        </a:ext>
                      </a:extLst>
                    </a:blip>
                    <a:srcRect t="2632"/>
                    <a:stretch/>
                  </pic:blipFill>
                  <pic:spPr bwMode="auto">
                    <a:xfrm>
                      <a:off x="0" y="0"/>
                      <a:ext cx="1119600" cy="1034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D2A08E" w14:textId="3EB046DB" w:rsidR="00052CB3" w:rsidRDefault="00A355CA" w:rsidP="006D71FF">
      <w:r>
        <w:t xml:space="preserve"> </w:t>
      </w:r>
      <w:r w:rsidR="005B55A8">
        <w:t xml:space="preserve"> </w:t>
      </w:r>
      <w:r>
        <w:t xml:space="preserve">Non-parent </w:t>
      </w:r>
      <w:r w:rsidR="00052CB3">
        <w:t>Carer</w:t>
      </w:r>
      <w:r>
        <w:t>s</w:t>
      </w:r>
    </w:p>
    <w:p w14:paraId="48662E3E" w14:textId="2AEC5835" w:rsidR="00052CB3" w:rsidRDefault="009C66BC" w:rsidP="00052CB3">
      <w:pPr>
        <w:pStyle w:val="ListParagraph"/>
        <w:numPr>
          <w:ilvl w:val="4"/>
          <w:numId w:val="16"/>
        </w:numPr>
      </w:pPr>
      <w:r>
        <w:t>Your</w:t>
      </w:r>
      <w:r w:rsidR="00052CB3">
        <w:t xml:space="preserve"> TILA knowledge </w:t>
      </w:r>
    </w:p>
    <w:p w14:paraId="1308E561" w14:textId="77777777" w:rsidR="009C66BC" w:rsidRDefault="009C66BC" w:rsidP="009C66BC">
      <w:pPr>
        <w:pStyle w:val="ListParagraph"/>
        <w:numPr>
          <w:ilvl w:val="4"/>
          <w:numId w:val="16"/>
        </w:numPr>
      </w:pPr>
      <w:r>
        <w:t xml:space="preserve">Sharing </w:t>
      </w:r>
      <w:r w:rsidR="00210824">
        <w:t xml:space="preserve">your </w:t>
      </w:r>
      <w:r>
        <w:t>TILA experiences with us</w:t>
      </w:r>
    </w:p>
    <w:p w14:paraId="57548072" w14:textId="77777777" w:rsidR="008C29B3" w:rsidRDefault="008C29B3" w:rsidP="00BD735C">
      <w:pPr>
        <w:pStyle w:val="Heading1"/>
      </w:pPr>
    </w:p>
    <w:p w14:paraId="5FD076D2" w14:textId="77777777" w:rsidR="007A4240" w:rsidRPr="007A4240" w:rsidRDefault="007A4240" w:rsidP="007A4240"/>
    <w:p w14:paraId="5B6B3539" w14:textId="77777777" w:rsidR="00BD735C" w:rsidRDefault="00BD735C" w:rsidP="00BD735C">
      <w:pPr>
        <w:pStyle w:val="Heading1"/>
      </w:pPr>
      <w:bookmarkStart w:id="5" w:name="_Toc98255332"/>
      <w:r>
        <w:t>Timeframes for the survey</w:t>
      </w:r>
      <w:bookmarkEnd w:id="5"/>
    </w:p>
    <w:p w14:paraId="3AE5AADE" w14:textId="287D438A" w:rsidR="00BD735C" w:rsidRDefault="00BD735C" w:rsidP="00BD735C">
      <w:r>
        <w:t xml:space="preserve">The online survey will be available </w:t>
      </w:r>
      <w:r w:rsidR="00E347F5">
        <w:t>from</w:t>
      </w:r>
      <w:r w:rsidR="0059576E">
        <w:t xml:space="preserve"> </w:t>
      </w:r>
      <w:r w:rsidR="00A05633">
        <w:t xml:space="preserve">26 </w:t>
      </w:r>
      <w:r w:rsidR="00BF44F3" w:rsidRPr="006D71FF">
        <w:t xml:space="preserve">April 2022 to </w:t>
      </w:r>
      <w:r w:rsidR="00A05633">
        <w:t>7 June</w:t>
      </w:r>
      <w:r w:rsidR="00BF44F3" w:rsidRPr="006D71FF">
        <w:t xml:space="preserve"> 2022</w:t>
      </w:r>
      <w:r w:rsidRPr="006D71FF">
        <w:rPr>
          <w:color w:val="FF0000"/>
        </w:rPr>
        <w:t xml:space="preserve">. </w:t>
      </w:r>
    </w:p>
    <w:p w14:paraId="17D8D45A" w14:textId="1EC9603E" w:rsidR="00932D98" w:rsidRDefault="00BD735C" w:rsidP="00BD735C">
      <w:r>
        <w:t xml:space="preserve">A </w:t>
      </w:r>
      <w:r w:rsidR="00B3677D">
        <w:t xml:space="preserve">translation of the survey in a language other than English or a </w:t>
      </w:r>
      <w:r>
        <w:t xml:space="preserve">paper copy of the survey can be requested by emailing the TILA Team at </w:t>
      </w:r>
      <w:hyperlink r:id="rId24" w:history="1">
        <w:r w:rsidRPr="00DE2EFA">
          <w:rPr>
            <w:rStyle w:val="Hyperlink"/>
            <w:sz w:val="24"/>
          </w:rPr>
          <w:t>tila@dss.gov.au</w:t>
        </w:r>
      </w:hyperlink>
      <w:r>
        <w:t xml:space="preserve"> </w:t>
      </w:r>
    </w:p>
    <w:p w14:paraId="74574208" w14:textId="658FFD06" w:rsidR="00932D98" w:rsidRDefault="00932D98" w:rsidP="00BD735C">
      <w:r>
        <w:t>C</w:t>
      </w:r>
      <w:r w:rsidR="00BD735C">
        <w:t xml:space="preserve">ompleted surveys </w:t>
      </w:r>
      <w:r w:rsidR="00657338">
        <w:t xml:space="preserve">are </w:t>
      </w:r>
      <w:r w:rsidR="00BD735C">
        <w:t xml:space="preserve">to be returned no later than </w:t>
      </w:r>
      <w:r w:rsidR="00A05633">
        <w:t>7 June</w:t>
      </w:r>
      <w:r w:rsidR="00BD735C" w:rsidRPr="007F79A5">
        <w:t xml:space="preserve"> 2022. </w:t>
      </w:r>
    </w:p>
    <w:p w14:paraId="528D15BB" w14:textId="77777777" w:rsidR="00BD735C" w:rsidRDefault="00BD735C" w:rsidP="00BD735C">
      <w:r>
        <w:t>Please take note of delivery times or delays in the postal service when mailing a paper copy back to DSS.</w:t>
      </w:r>
    </w:p>
    <w:p w14:paraId="09878546" w14:textId="77777777" w:rsidR="00544111" w:rsidRPr="00C0340B" w:rsidRDefault="00544111" w:rsidP="00C0340B">
      <w:pPr>
        <w:pStyle w:val="Heading1"/>
      </w:pPr>
      <w:bookmarkStart w:id="6" w:name="_Toc98255333"/>
      <w:r w:rsidRPr="00C0340B">
        <w:t>Consultation for this survey</w:t>
      </w:r>
      <w:bookmarkEnd w:id="6"/>
    </w:p>
    <w:p w14:paraId="2F1075D8" w14:textId="77777777" w:rsidR="00544111" w:rsidRDefault="00544111" w:rsidP="006D71FF">
      <w:r>
        <w:t>Extensive consultation has been undertaken for this survey. This includes discussions and feedback obtained from:</w:t>
      </w:r>
    </w:p>
    <w:p w14:paraId="2585A7C7" w14:textId="77777777" w:rsidR="00544111" w:rsidRDefault="00544111" w:rsidP="006D71FF">
      <w:pPr>
        <w:pStyle w:val="ListParagraph"/>
        <w:numPr>
          <w:ilvl w:val="0"/>
          <w:numId w:val="12"/>
        </w:numPr>
      </w:pPr>
      <w:r>
        <w:t>states and territories departments responsible for child protection</w:t>
      </w:r>
    </w:p>
    <w:p w14:paraId="13823BA3" w14:textId="77777777" w:rsidR="00544111" w:rsidRDefault="00544111" w:rsidP="006D71FF">
      <w:pPr>
        <w:pStyle w:val="ListParagraph"/>
        <w:numPr>
          <w:ilvl w:val="0"/>
          <w:numId w:val="12"/>
        </w:numPr>
      </w:pPr>
      <w:r>
        <w:t>young people with lived experience.</w:t>
      </w:r>
    </w:p>
    <w:p w14:paraId="0636947D" w14:textId="77777777" w:rsidR="00CD09B1" w:rsidRPr="00C0340B" w:rsidRDefault="00CD09B1">
      <w:pPr>
        <w:pStyle w:val="Heading1"/>
      </w:pPr>
      <w:bookmarkStart w:id="7" w:name="_Toc98255334"/>
      <w:r w:rsidRPr="00C0340B">
        <w:t xml:space="preserve">Complaints </w:t>
      </w:r>
      <w:r w:rsidR="00225BD2" w:rsidRPr="00C0340B">
        <w:t xml:space="preserve">and feedback </w:t>
      </w:r>
      <w:r w:rsidRPr="00C0340B">
        <w:t>process</w:t>
      </w:r>
      <w:bookmarkEnd w:id="7"/>
    </w:p>
    <w:p w14:paraId="76EB42B1" w14:textId="77777777" w:rsidR="00CD09B1" w:rsidRPr="00595851" w:rsidRDefault="00225BD2" w:rsidP="006D71FF">
      <w:r w:rsidRPr="00595851">
        <w:t>To provide feedback on the TILA survey, email</w:t>
      </w:r>
      <w:r>
        <w:t xml:space="preserve"> </w:t>
      </w:r>
      <w:hyperlink r:id="rId25" w:history="1">
        <w:r w:rsidR="00A72D50" w:rsidRPr="00FC2C05">
          <w:rPr>
            <w:rStyle w:val="Hyperlink"/>
            <w:bCs/>
            <w:sz w:val="24"/>
          </w:rPr>
          <w:t>complaints@dss.gov.au</w:t>
        </w:r>
      </w:hyperlink>
      <w:r w:rsidR="009C66BC">
        <w:t xml:space="preserve">. </w:t>
      </w:r>
      <w:r w:rsidR="009C66BC" w:rsidRPr="00595851">
        <w:t xml:space="preserve">We will provide a response to your </w:t>
      </w:r>
      <w:r w:rsidR="00EC2A5A">
        <w:t>email</w:t>
      </w:r>
      <w:r w:rsidR="009C66BC" w:rsidRPr="00595851">
        <w:t xml:space="preserve"> within </w:t>
      </w:r>
      <w:r w:rsidR="00217761">
        <w:t>21 days</w:t>
      </w:r>
      <w:r w:rsidR="009C66BC" w:rsidRPr="00595851">
        <w:t>.</w:t>
      </w:r>
    </w:p>
    <w:p w14:paraId="3A6A84D9" w14:textId="77777777" w:rsidR="00BD735C" w:rsidRDefault="00BF44F3" w:rsidP="00BD735C">
      <w:pPr>
        <w:pStyle w:val="Heading1"/>
      </w:pPr>
      <w:bookmarkStart w:id="8" w:name="_Toc98255335"/>
      <w:r>
        <w:t>S</w:t>
      </w:r>
      <w:r w:rsidR="00EB6A75">
        <w:t>urvey insights</w:t>
      </w:r>
      <w:bookmarkEnd w:id="8"/>
    </w:p>
    <w:p w14:paraId="23775F1C" w14:textId="77777777" w:rsidR="00BD735C" w:rsidRDefault="00BD735C" w:rsidP="00BD735C">
      <w:r>
        <w:t>A</w:t>
      </w:r>
      <w:r w:rsidR="0015173F">
        <w:t xml:space="preserve"> report detailing the insights from the survey </w:t>
      </w:r>
      <w:r>
        <w:t xml:space="preserve">will be made available on the DSS website once the results have been analysed by the department. </w:t>
      </w:r>
    </w:p>
    <w:p w14:paraId="35888CB0" w14:textId="77777777" w:rsidR="006F60DF" w:rsidRDefault="006F60DF" w:rsidP="006F60DF">
      <w:r w:rsidRPr="008A5D28">
        <w:t xml:space="preserve">Your responses to the survey questions will be treated in confidence and in accordance with the </w:t>
      </w:r>
      <w:hyperlink r:id="rId26" w:history="1">
        <w:r w:rsidRPr="008A5D28">
          <w:rPr>
            <w:rStyle w:val="Hyperlink"/>
            <w:sz w:val="24"/>
          </w:rPr>
          <w:t>DSS Privacy Policy</w:t>
        </w:r>
      </w:hyperlink>
      <w:r w:rsidRPr="008A5D28">
        <w:t>.</w:t>
      </w:r>
    </w:p>
    <w:p w14:paraId="528A1BC5" w14:textId="77777777" w:rsidR="00BD735C" w:rsidRDefault="00BD735C" w:rsidP="00BD735C">
      <w:pPr>
        <w:pStyle w:val="Heading1"/>
      </w:pPr>
      <w:bookmarkStart w:id="9" w:name="_Toc98255336"/>
      <w:r>
        <w:t>Further information</w:t>
      </w:r>
      <w:bookmarkEnd w:id="9"/>
    </w:p>
    <w:p w14:paraId="17583A9F" w14:textId="77777777" w:rsidR="00BD735C" w:rsidRDefault="002403EF" w:rsidP="00595851">
      <w:r>
        <w:t xml:space="preserve">More information on TILA can be found </w:t>
      </w:r>
      <w:r w:rsidR="00EC2A5A">
        <w:t xml:space="preserve">at </w:t>
      </w:r>
      <w:hyperlink w:anchor="_Appendix_A" w:history="1">
        <w:r w:rsidR="00EC2A5A" w:rsidRPr="00EC2A5A">
          <w:rPr>
            <w:rStyle w:val="Hyperlink"/>
            <w:sz w:val="24"/>
          </w:rPr>
          <w:t>Appendix A</w:t>
        </w:r>
      </w:hyperlink>
      <w:r w:rsidR="00EC2A5A">
        <w:t xml:space="preserve"> and </w:t>
      </w:r>
      <w:r>
        <w:t xml:space="preserve">on the </w:t>
      </w:r>
      <w:hyperlink r:id="rId27" w:history="1">
        <w:r w:rsidRPr="002403EF">
          <w:rPr>
            <w:rStyle w:val="Hyperlink"/>
            <w:sz w:val="24"/>
          </w:rPr>
          <w:t>DSS website</w:t>
        </w:r>
      </w:hyperlink>
      <w:r>
        <w:t xml:space="preserve">. </w:t>
      </w:r>
      <w:r w:rsidR="00BD735C">
        <w:t xml:space="preserve">To find out more about this survey go to </w:t>
      </w:r>
      <w:hyperlink r:id="rId28" w:history="1">
        <w:r w:rsidR="00BD735C" w:rsidRPr="00093DE4">
          <w:rPr>
            <w:rStyle w:val="Hyperlink"/>
            <w:sz w:val="24"/>
          </w:rPr>
          <w:t>engage.dss.gov.au</w:t>
        </w:r>
      </w:hyperlink>
      <w:r w:rsidR="00BD735C">
        <w:t xml:space="preserve"> or you can contact the TILA team at </w:t>
      </w:r>
      <w:hyperlink r:id="rId29" w:history="1">
        <w:r w:rsidR="00BD735C" w:rsidRPr="00DE2EFA">
          <w:rPr>
            <w:rStyle w:val="Hyperlink"/>
            <w:sz w:val="24"/>
          </w:rPr>
          <w:t>tila@dss.gov.au</w:t>
        </w:r>
      </w:hyperlink>
    </w:p>
    <w:p w14:paraId="2ECDA860" w14:textId="77777777" w:rsidR="00BD735C" w:rsidRDefault="00BD735C" w:rsidP="00BD735C">
      <w:pPr>
        <w:pStyle w:val="Heading1"/>
      </w:pPr>
      <w:bookmarkStart w:id="10" w:name="_Toc98255337"/>
      <w:r>
        <w:t>Link to the survey</w:t>
      </w:r>
      <w:bookmarkEnd w:id="10"/>
    </w:p>
    <w:p w14:paraId="22C130B6" w14:textId="77777777" w:rsidR="006A55DC" w:rsidRDefault="00BD735C" w:rsidP="00BD735C">
      <w:r>
        <w:t xml:space="preserve">Have your say by completing the TILA survey at </w:t>
      </w:r>
      <w:hyperlink r:id="rId30" w:history="1">
        <w:r w:rsidRPr="00093DE4">
          <w:rPr>
            <w:rStyle w:val="Hyperlink"/>
            <w:sz w:val="24"/>
          </w:rPr>
          <w:t>engage.dss.gov.au</w:t>
        </w:r>
      </w:hyperlink>
      <w:r>
        <w:t>. We look forward to your responses</w:t>
      </w:r>
      <w:r w:rsidR="0015173F">
        <w:t>.</w:t>
      </w:r>
    </w:p>
    <w:p w14:paraId="687674AE" w14:textId="77777777" w:rsidR="0015173F" w:rsidRDefault="0015173F">
      <w:pPr>
        <w:spacing w:before="0" w:after="200" w:line="276" w:lineRule="auto"/>
      </w:pPr>
      <w:r>
        <w:br w:type="page"/>
      </w:r>
    </w:p>
    <w:p w14:paraId="23672AC1" w14:textId="77777777" w:rsidR="0015173F" w:rsidRPr="00781068" w:rsidRDefault="0015173F" w:rsidP="0015173F">
      <w:pPr>
        <w:pStyle w:val="Heading1"/>
      </w:pPr>
      <w:bookmarkStart w:id="11" w:name="_Appendix_A"/>
      <w:bookmarkStart w:id="12" w:name="_Toc98255338"/>
      <w:bookmarkEnd w:id="11"/>
      <w:r w:rsidRPr="00781068">
        <w:t>Appendix A</w:t>
      </w:r>
      <w:bookmarkEnd w:id="12"/>
    </w:p>
    <w:p w14:paraId="47DFE509" w14:textId="77777777" w:rsidR="0015173F" w:rsidRDefault="0015173F" w:rsidP="00620CBE">
      <w:pPr>
        <w:pStyle w:val="Heading2"/>
      </w:pPr>
      <w:bookmarkStart w:id="13" w:name="_Toc98255339"/>
      <w:r w:rsidRPr="00781068">
        <w:t>History of TILA</w:t>
      </w:r>
      <w:bookmarkEnd w:id="13"/>
    </w:p>
    <w:p w14:paraId="73626993" w14:textId="77777777" w:rsidR="0015173F" w:rsidRDefault="0015173F" w:rsidP="0015173F">
      <w:r>
        <w:t xml:space="preserve">TILA was established in 2003 in response to the Prime Minister’s Youth Pathways Action Plan Taskforce 2001, </w:t>
      </w:r>
      <w:r w:rsidRPr="000F0423">
        <w:rPr>
          <w:i/>
        </w:rPr>
        <w:t>Footprint to the Future Report</w:t>
      </w:r>
      <w:r>
        <w:rPr>
          <w:rStyle w:val="FootnoteReference"/>
        </w:rPr>
        <w:footnoteReference w:id="1"/>
      </w:r>
      <w:r>
        <w:t>.</w:t>
      </w:r>
    </w:p>
    <w:p w14:paraId="21792E68" w14:textId="740F924D" w:rsidR="0015173F" w:rsidRPr="00391EC9" w:rsidRDefault="00F62521" w:rsidP="00D45AAA">
      <w:r w:rsidRPr="00391EC9">
        <w:t>From 2004 and 2011 policy responsibility for the TILA payment moved across Commonwealth agencies due to changes in portfolio responsibilities</w:t>
      </w:r>
      <w:r w:rsidR="006E23FF" w:rsidRPr="00391EC9">
        <w:t xml:space="preserve">. In 2011 a review of the payment was undertaken by Colmar Brunton, which recommended some changes to the eligibility criteria and simplifying the payment process. In 2014 the department reviewed the extent these recommendations had been implemented and took steps to implement any remaining actions. </w:t>
      </w:r>
    </w:p>
    <w:p w14:paraId="40F604F4" w14:textId="77777777" w:rsidR="0015173F" w:rsidRDefault="0015173F" w:rsidP="00620CBE">
      <w:pPr>
        <w:pStyle w:val="Heading2"/>
      </w:pPr>
      <w:bookmarkStart w:id="14" w:name="_Toc98255340"/>
      <w:r w:rsidRPr="00DA1CE0">
        <w:t xml:space="preserve">What </w:t>
      </w:r>
      <w:r w:rsidR="00B25579">
        <w:t xml:space="preserve">can </w:t>
      </w:r>
      <w:r w:rsidRPr="00DA1CE0">
        <w:t>TILA be used for</w:t>
      </w:r>
      <w:r>
        <w:t>?</w:t>
      </w:r>
      <w:bookmarkEnd w:id="14"/>
    </w:p>
    <w:p w14:paraId="3928CED2" w14:textId="77777777" w:rsidR="00984F6A" w:rsidRDefault="00984F6A" w:rsidP="00984F6A">
      <w:r>
        <w:t xml:space="preserve">TILA is a one-off payment of up to $1,500 provided to eligible young people leaving statutory or formal care arrangements, to help them purchase goods and services to assist them transition to independent living. This transition to independent living could mean the young person continues to live with their non-parent carers after their care order expires or they could leave the foster care home. Unaccompanied Humanitarian Minors (UHM) are eligible for TILA. Young people leaving informal care are not eligible for TILA. </w:t>
      </w:r>
    </w:p>
    <w:p w14:paraId="6D932162" w14:textId="74BA8ED6" w:rsidR="0015173F" w:rsidRDefault="0015173F" w:rsidP="0015173F">
      <w:r>
        <w:t>TILA can be used for a variety of different goods and services to assist a young person transition from care and move to adulthood. The following table provides more information on what TILA can be used for:</w:t>
      </w:r>
    </w:p>
    <w:p w14:paraId="3406966A" w14:textId="65B09471" w:rsidR="00806294" w:rsidRDefault="00806294" w:rsidP="0015173F">
      <w:r>
        <w:rPr>
          <w:noProof/>
        </w:rPr>
        <w:drawing>
          <wp:inline distT="0" distB="0" distL="0" distR="0" wp14:anchorId="423BADB5" wp14:editId="36F86424">
            <wp:extent cx="6382268" cy="675861"/>
            <wp:effectExtent l="0" t="0" r="0" b="0"/>
            <wp:docPr id="1" name="Picture 1" descr="This is an image of the different TILA goods and services icons" title="TILA goods and servic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9792"/>
                    <a:stretch/>
                  </pic:blipFill>
                  <pic:spPr bwMode="auto">
                    <a:xfrm>
                      <a:off x="0" y="0"/>
                      <a:ext cx="6446049" cy="682615"/>
                    </a:xfrm>
                    <a:prstGeom prst="rect">
                      <a:avLst/>
                    </a:prstGeom>
                    <a:ln>
                      <a:noFill/>
                    </a:ln>
                    <a:extLst>
                      <a:ext uri="{53640926-AAD7-44D8-BBD7-CCE9431645EC}">
                        <a14:shadowObscured xmlns:a14="http://schemas.microsoft.com/office/drawing/2010/main"/>
                      </a:ext>
                    </a:extLst>
                  </pic:spPr>
                </pic:pic>
              </a:graphicData>
            </a:graphic>
          </wp:inline>
        </w:drawing>
      </w:r>
    </w:p>
    <w:p w14:paraId="4074974D" w14:textId="3955BC1F" w:rsidR="0015173F" w:rsidRDefault="00D372CA" w:rsidP="0015173F">
      <w:r>
        <w:rPr>
          <w:noProof/>
        </w:rPr>
        <w:drawing>
          <wp:inline distT="0" distB="0" distL="0" distR="0" wp14:anchorId="443A45D0" wp14:editId="0A951056">
            <wp:extent cx="6392545" cy="2122805"/>
            <wp:effectExtent l="19050" t="0" r="27305" b="0"/>
            <wp:docPr id="14" name="Diagram 14" descr="This information box lists the different items TILA can be used for" title="What can TILA be used for information box"/>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3DD31A0" w14:textId="77777777" w:rsidR="00217761" w:rsidRDefault="00217761" w:rsidP="00217761">
      <w:pPr>
        <w:pStyle w:val="Heading2"/>
      </w:pPr>
      <w:bookmarkStart w:id="15" w:name="_Toc98255341"/>
      <w:r w:rsidRPr="00DA1CE0">
        <w:t xml:space="preserve">What </w:t>
      </w:r>
      <w:r>
        <w:t>does ‘transitioning from’ or ‘leaving care’ mean</w:t>
      </w:r>
      <w:bookmarkEnd w:id="15"/>
    </w:p>
    <w:p w14:paraId="67C599FE" w14:textId="77777777" w:rsidR="00217761" w:rsidRPr="00DA1CE0" w:rsidRDefault="00217761" w:rsidP="00217761">
      <w:r>
        <w:t xml:space="preserve">Transitioning from or leaving care means that a young person is developing the skills and knowledge required to become an independent adult. This can include being able to make important life decisions in areas such as employment, education, finances and relationships. Transitioning from or leaving care does not necessarily mean that a young person moves out of the accommodation or living arrangements that they were in when under formal care arrangements, especially if they are in home-based care. A young person can continue to live with their non-parent carers and still be eligible and apply for TILA. </w:t>
      </w:r>
    </w:p>
    <w:p w14:paraId="22B1A16F" w14:textId="77777777" w:rsidR="0015173F" w:rsidRPr="002D3C85" w:rsidRDefault="0015173F" w:rsidP="0015173F">
      <w:pPr>
        <w:pStyle w:val="Heading2"/>
      </w:pPr>
      <w:bookmarkStart w:id="16" w:name="_Toc98255342"/>
      <w:r>
        <w:t>TILA application and payment process</w:t>
      </w:r>
      <w:bookmarkEnd w:id="16"/>
    </w:p>
    <w:p w14:paraId="138AD1FB" w14:textId="77777777" w:rsidR="0015173F" w:rsidRDefault="0015173F" w:rsidP="0015173F">
      <w:r>
        <w:t xml:space="preserve">A young person </w:t>
      </w:r>
      <w:r w:rsidR="002039EC">
        <w:t>must have</w:t>
      </w:r>
      <w:r>
        <w:t xml:space="preserve"> a caseworker and a current leaving care plan to receive TILA. This plan is </w:t>
      </w:r>
      <w:r w:rsidR="00624F62">
        <w:t xml:space="preserve">tailored </w:t>
      </w:r>
      <w:r>
        <w:t xml:space="preserve">to the young person’s needs and </w:t>
      </w:r>
      <w:r w:rsidR="002039EC">
        <w:t>outlines</w:t>
      </w:r>
      <w:r>
        <w:t xml:space="preserve"> required supports to assist them transition to their future independence. The leaving care plan should commence when the young person is 15 years of age, and should be reviewed and updated regularly. The leaving care plan can cover any of the relevant life domains </w:t>
      </w:r>
      <w:r w:rsidR="00624F62">
        <w:t xml:space="preserve">including; housing, health, education and training, financial security, social relationships and support networks, life skills, identity and culture and legal matters, </w:t>
      </w:r>
      <w:r>
        <w:t xml:space="preserve">as detailed in the </w:t>
      </w:r>
      <w:r w:rsidRPr="003A4133">
        <w:rPr>
          <w:i/>
        </w:rPr>
        <w:t>Transitioning from out-of-home care to independence: A nationally consistent approach to planning</w:t>
      </w:r>
      <w:r>
        <w:rPr>
          <w:rStyle w:val="FootnoteReference"/>
        </w:rPr>
        <w:footnoteReference w:id="2"/>
      </w:r>
      <w:r w:rsidR="0018198C">
        <w:t xml:space="preserve"> </w:t>
      </w:r>
      <w:r>
        <w:t>document and mentioned in Section 2.3 National Out-Of-Home Care Standards.</w:t>
      </w:r>
    </w:p>
    <w:p w14:paraId="4FA63591" w14:textId="77777777" w:rsidR="0015173F" w:rsidRDefault="0015173F" w:rsidP="0015173F">
      <w:r>
        <w:t xml:space="preserve">The </w:t>
      </w:r>
      <w:r w:rsidR="008C29B3">
        <w:t>department</w:t>
      </w:r>
      <w:r>
        <w:t xml:space="preserve"> oversees </w:t>
      </w:r>
      <w:r w:rsidR="00F710E7">
        <w:t xml:space="preserve">TILA </w:t>
      </w:r>
      <w:r>
        <w:t xml:space="preserve">policy. Services Australia manages the payment of TILA to eligible young people through the Unified Government Gateway (UGG) portal. The TILA application process has been designed to support </w:t>
      </w:r>
      <w:r w:rsidR="0019172D">
        <w:t>young people leaving care</w:t>
      </w:r>
      <w:r>
        <w:t xml:space="preserve"> and </w:t>
      </w:r>
      <w:r w:rsidR="0019172D">
        <w:t xml:space="preserve">to </w:t>
      </w:r>
      <w:r>
        <w:t xml:space="preserve">ensure </w:t>
      </w:r>
      <w:r w:rsidR="0019172D">
        <w:t>they are</w:t>
      </w:r>
      <w:r>
        <w:t xml:space="preserve"> connected and referred to supports and services that can assist </w:t>
      </w:r>
      <w:r w:rsidR="0019172D">
        <w:t>them to</w:t>
      </w:r>
      <w:r>
        <w:t xml:space="preserve"> successful</w:t>
      </w:r>
      <w:r w:rsidR="0019172D">
        <w:t>ly</w:t>
      </w:r>
      <w:r>
        <w:t xml:space="preserve"> transition to independence. </w:t>
      </w:r>
    </w:p>
    <w:p w14:paraId="3661DC09" w14:textId="77777777" w:rsidR="0015173F" w:rsidRDefault="0015173F" w:rsidP="0015173F">
      <w:r>
        <w:t>A child protection caseworker or relevant support worker (worker) assists an eligible young person apply for TILA. The worker submits the TILA application in the UGG portal</w:t>
      </w:r>
      <w:r>
        <w:rPr>
          <w:rStyle w:val="FootnoteReference"/>
        </w:rPr>
        <w:footnoteReference w:id="3"/>
      </w:r>
      <w:r>
        <w:t xml:space="preserve">, and the payment </w:t>
      </w:r>
      <w:r w:rsidR="00595851">
        <w:t>is</w:t>
      </w:r>
      <w:r>
        <w:t xml:space="preserve"> deposited in the workers organisation’s bank account. The worker then manages the purchase of the goods and services that have been agreed on by the</w:t>
      </w:r>
      <w:r w:rsidR="0018198C">
        <w:t xml:space="preserve"> worker</w:t>
      </w:r>
      <w:r>
        <w:t xml:space="preserve"> and the young person to support the</w:t>
      </w:r>
      <w:r w:rsidR="0018198C">
        <w:t xml:space="preserve"> young person</w:t>
      </w:r>
      <w:r>
        <w:t xml:space="preserve"> as they transition from care. </w:t>
      </w:r>
    </w:p>
    <w:p w14:paraId="63430F5F" w14:textId="77777777" w:rsidR="0019172D" w:rsidRDefault="0019172D" w:rsidP="00D87F59">
      <w:pPr>
        <w:pStyle w:val="Heading1"/>
      </w:pPr>
    </w:p>
    <w:p w14:paraId="1EB1A201" w14:textId="77777777" w:rsidR="00845CDA" w:rsidRDefault="00845CDA">
      <w:pPr>
        <w:spacing w:before="0" w:after="200" w:line="276" w:lineRule="auto"/>
        <w:rPr>
          <w:rFonts w:ascii="Georgia" w:eastAsiaTheme="majorEastAsia" w:hAnsi="Georgia" w:cstheme="majorBidi"/>
          <w:bCs/>
          <w:color w:val="500778"/>
          <w:sz w:val="36"/>
          <w:szCs w:val="28"/>
        </w:rPr>
      </w:pPr>
      <w:r>
        <w:br w:type="page"/>
      </w:r>
    </w:p>
    <w:p w14:paraId="1FA0C8D2" w14:textId="77777777" w:rsidR="00BF44F3" w:rsidRPr="00781068" w:rsidRDefault="00BF44F3" w:rsidP="00BF44F3">
      <w:pPr>
        <w:pStyle w:val="Heading1"/>
      </w:pPr>
      <w:bookmarkStart w:id="17" w:name="_Toc98255343"/>
      <w:r w:rsidRPr="00781068">
        <w:t xml:space="preserve">Appendix </w:t>
      </w:r>
      <w:r>
        <w:t>B</w:t>
      </w:r>
      <w:bookmarkEnd w:id="17"/>
    </w:p>
    <w:p w14:paraId="7644EC90" w14:textId="77777777" w:rsidR="00BF44F3" w:rsidRDefault="00BF44F3" w:rsidP="00BF44F3">
      <w:pPr>
        <w:pStyle w:val="Heading2"/>
      </w:pPr>
      <w:bookmarkStart w:id="18" w:name="_Toc98255344"/>
      <w:r>
        <w:t>Linkages to other strategies and plans</w:t>
      </w:r>
      <w:bookmarkEnd w:id="18"/>
    </w:p>
    <w:p w14:paraId="4D344D11" w14:textId="77777777" w:rsidR="008A55F5" w:rsidRPr="0044346B" w:rsidRDefault="00595851" w:rsidP="00F710E7">
      <w:pPr>
        <w:pStyle w:val="Heading3"/>
      </w:pPr>
      <w:bookmarkStart w:id="19" w:name="_Toc98255345"/>
      <w:r w:rsidRPr="0044346B">
        <w:t>Safe and Supported: the Nation</w:t>
      </w:r>
      <w:r w:rsidR="009C25E6" w:rsidRPr="0044346B">
        <w:t>al</w:t>
      </w:r>
      <w:r w:rsidRPr="0044346B">
        <w:t xml:space="preserve"> Framework</w:t>
      </w:r>
      <w:r w:rsidR="008A55F5" w:rsidRPr="0044346B">
        <w:t xml:space="preserve"> </w:t>
      </w:r>
      <w:r w:rsidR="008A55F5" w:rsidRPr="00217761">
        <w:t>for Protecting Australia’s Children 2021-2031</w:t>
      </w:r>
      <w:r w:rsidR="008A55F5">
        <w:t xml:space="preserve"> (Safe and Supported: the National Framework)</w:t>
      </w:r>
      <w:bookmarkEnd w:id="19"/>
      <w:r w:rsidR="008A55F5">
        <w:t xml:space="preserve"> </w:t>
      </w:r>
    </w:p>
    <w:p w14:paraId="6A7D6FA6" w14:textId="77777777" w:rsidR="00001946" w:rsidRPr="005B7FF5" w:rsidRDefault="00001946" w:rsidP="00001946">
      <w:pPr>
        <w:spacing w:after="0" w:line="240" w:lineRule="auto"/>
        <w:rPr>
          <w:rFonts w:asciiTheme="minorHAnsi" w:hAnsiTheme="minorHAnsi" w:cstheme="minorHAnsi"/>
        </w:rPr>
      </w:pPr>
      <w:r w:rsidRPr="004F4904">
        <w:rPr>
          <w:rFonts w:asciiTheme="minorHAnsi" w:hAnsiTheme="minorHAnsi" w:cstheme="minorHAnsi"/>
        </w:rPr>
        <w:t>The Australian Government is committed to reducing barriers to employment and education to ensure young people with a care experience can move into adulthood and beyond with improved life outcomes.</w:t>
      </w:r>
    </w:p>
    <w:p w14:paraId="6931116A" w14:textId="77777777" w:rsidR="00001946" w:rsidRPr="004F4904" w:rsidRDefault="00001946" w:rsidP="00657338">
      <w:pPr>
        <w:spacing w:before="0" w:after="0" w:line="240" w:lineRule="auto"/>
        <w:rPr>
          <w:rFonts w:asciiTheme="minorHAnsi" w:hAnsiTheme="minorHAnsi" w:cstheme="minorHAnsi"/>
        </w:rPr>
      </w:pPr>
    </w:p>
    <w:p w14:paraId="1A75EEBF" w14:textId="77777777" w:rsidR="00001946" w:rsidRPr="005B7FF5" w:rsidRDefault="00001946" w:rsidP="00001946">
      <w:pPr>
        <w:spacing w:before="0" w:after="0" w:line="240" w:lineRule="auto"/>
        <w:rPr>
          <w:rFonts w:asciiTheme="minorHAnsi" w:hAnsiTheme="minorHAnsi" w:cstheme="minorHAnsi"/>
        </w:rPr>
      </w:pPr>
      <w:r w:rsidRPr="005B7FF5">
        <w:rPr>
          <w:rFonts w:asciiTheme="minorHAnsi" w:hAnsiTheme="minorHAnsi" w:cstheme="minorHAnsi"/>
        </w:rPr>
        <w:t>Nationally, 56,456 children and young people were in out-of-home care in 2019-20</w:t>
      </w:r>
      <w:r w:rsidR="00391EC9">
        <w:rPr>
          <w:rStyle w:val="FootnoteReference"/>
          <w:rFonts w:asciiTheme="minorHAnsi" w:hAnsiTheme="minorHAnsi" w:cstheme="minorHAnsi"/>
        </w:rPr>
        <w:footnoteReference w:id="4"/>
      </w:r>
      <w:r w:rsidR="00C71BAD">
        <w:rPr>
          <w:rFonts w:asciiTheme="minorHAnsi" w:hAnsiTheme="minorHAnsi" w:cstheme="minorHAnsi"/>
        </w:rPr>
        <w:t xml:space="preserve">. </w:t>
      </w:r>
      <w:r w:rsidRPr="005B7FF5">
        <w:rPr>
          <w:rFonts w:asciiTheme="minorHAnsi" w:hAnsiTheme="minorHAnsi" w:cstheme="minorHAnsi"/>
        </w:rPr>
        <w:t xml:space="preserve">Of this 11, 227 children and young people were discharged from out-of-home care. </w:t>
      </w:r>
    </w:p>
    <w:p w14:paraId="3954C3B1" w14:textId="77777777" w:rsidR="00001946" w:rsidRPr="005B7FF5" w:rsidRDefault="00001946" w:rsidP="00001946">
      <w:pPr>
        <w:spacing w:before="0" w:after="0" w:line="240" w:lineRule="auto"/>
        <w:rPr>
          <w:rFonts w:asciiTheme="minorHAnsi" w:hAnsiTheme="minorHAnsi" w:cstheme="minorHAnsi"/>
        </w:rPr>
      </w:pPr>
    </w:p>
    <w:p w14:paraId="3ECFECF0" w14:textId="77777777" w:rsidR="00657338" w:rsidRDefault="00001946" w:rsidP="00657338">
      <w:pPr>
        <w:spacing w:before="0" w:after="0" w:line="240" w:lineRule="auto"/>
        <w:rPr>
          <w:rFonts w:asciiTheme="minorHAnsi" w:hAnsiTheme="minorHAnsi" w:cstheme="minorHAnsi"/>
        </w:rPr>
      </w:pPr>
      <w:r w:rsidRPr="005B7FF5">
        <w:rPr>
          <w:rFonts w:asciiTheme="minorHAnsi" w:hAnsiTheme="minorHAnsi" w:cstheme="minorHAnsi"/>
        </w:rPr>
        <w:t>There has been significant Government investment provided to protect Australia’s children, and while supports are working for some, more needs to be done.</w:t>
      </w:r>
    </w:p>
    <w:p w14:paraId="6699E0F0" w14:textId="0BEDD9F9" w:rsidR="00001946" w:rsidRPr="00BC0FC1" w:rsidRDefault="00001946" w:rsidP="00657338">
      <w:pPr>
        <w:spacing w:before="0" w:after="0" w:line="240" w:lineRule="auto"/>
        <w:rPr>
          <w:rStyle w:val="Hyperlink"/>
          <w:rFonts w:asciiTheme="minorHAnsi" w:hAnsiTheme="minorHAnsi" w:cstheme="minorHAnsi"/>
          <w:i/>
          <w:iCs/>
          <w:sz w:val="24"/>
        </w:rPr>
      </w:pPr>
      <w:r w:rsidRPr="005B7FF5">
        <w:rPr>
          <w:rFonts w:asciiTheme="minorHAnsi" w:hAnsiTheme="minorHAnsi" w:cstheme="minorHAnsi"/>
        </w:rPr>
        <w:br/>
        <w:t>To help achieve change, the Australian Government through the Department of Social Services is developing action plans under</w:t>
      </w:r>
      <w:r w:rsidRPr="00991A9A">
        <w:rPr>
          <w:rFonts w:asciiTheme="minorHAnsi" w:hAnsiTheme="minorHAnsi" w:cstheme="minorHAnsi"/>
          <w:color w:val="2C2A29"/>
        </w:rPr>
        <w:t xml:space="preserve"> </w:t>
      </w:r>
      <w:r w:rsidR="00BC0FC1">
        <w:rPr>
          <w:rFonts w:asciiTheme="minorHAnsi" w:hAnsiTheme="minorHAnsi" w:cstheme="minorHAnsi"/>
          <w:i/>
          <w:color w:val="2C2A29"/>
        </w:rPr>
        <w:fldChar w:fldCharType="begin"/>
      </w:r>
      <w:r w:rsidR="00BC0FC1">
        <w:rPr>
          <w:rFonts w:asciiTheme="minorHAnsi" w:hAnsiTheme="minorHAnsi" w:cstheme="minorHAnsi"/>
          <w:i/>
          <w:color w:val="2C2A29"/>
        </w:rPr>
        <w:instrText xml:space="preserve"> HYPERLINK "https://www.dss.gov.au/our-responsibilities/families-and-children/programs-services/protecting-australias-children" </w:instrText>
      </w:r>
      <w:r w:rsidR="00BC0FC1">
        <w:rPr>
          <w:rFonts w:asciiTheme="minorHAnsi" w:hAnsiTheme="minorHAnsi" w:cstheme="minorHAnsi"/>
          <w:i/>
          <w:color w:val="2C2A29"/>
        </w:rPr>
        <w:fldChar w:fldCharType="separate"/>
      </w:r>
      <w:r w:rsidRPr="00BC0FC1">
        <w:rPr>
          <w:rStyle w:val="Hyperlink"/>
          <w:rFonts w:asciiTheme="minorHAnsi" w:hAnsiTheme="minorHAnsi" w:cstheme="minorHAnsi"/>
          <w:i/>
          <w:sz w:val="24"/>
        </w:rPr>
        <w:t>Safe and Supported:</w:t>
      </w:r>
      <w:r w:rsidRPr="00BC0FC1">
        <w:rPr>
          <w:rStyle w:val="Hyperlink"/>
          <w:rFonts w:asciiTheme="minorHAnsi" w:hAnsiTheme="minorHAnsi" w:cstheme="minorHAnsi"/>
          <w:sz w:val="24"/>
        </w:rPr>
        <w:t xml:space="preserve"> the </w:t>
      </w:r>
      <w:r w:rsidRPr="00BC0FC1">
        <w:rPr>
          <w:rStyle w:val="Hyperlink"/>
          <w:rFonts w:asciiTheme="minorHAnsi" w:hAnsiTheme="minorHAnsi" w:cstheme="minorHAnsi"/>
          <w:i/>
          <w:iCs/>
          <w:sz w:val="24"/>
        </w:rPr>
        <w:t>National Framework for Protecting Australia’s Children 2021-2031.</w:t>
      </w:r>
    </w:p>
    <w:p w14:paraId="05662F55" w14:textId="77777777" w:rsidR="00657338" w:rsidRDefault="00BC0FC1" w:rsidP="00657338">
      <w:pPr>
        <w:spacing w:line="240" w:lineRule="auto"/>
        <w:rPr>
          <w:rFonts w:asciiTheme="minorHAnsi" w:hAnsiTheme="minorHAnsi" w:cstheme="minorHAnsi"/>
          <w:iCs/>
        </w:rPr>
      </w:pPr>
      <w:r>
        <w:rPr>
          <w:rFonts w:asciiTheme="minorHAnsi" w:hAnsiTheme="minorHAnsi" w:cstheme="minorHAnsi"/>
          <w:i/>
          <w:color w:val="2C2A29"/>
        </w:rPr>
        <w:fldChar w:fldCharType="end"/>
      </w:r>
      <w:r w:rsidR="00001946" w:rsidRPr="005B7FF5">
        <w:rPr>
          <w:rFonts w:asciiTheme="minorHAnsi" w:hAnsiTheme="minorHAnsi" w:cstheme="minorHAnsi"/>
          <w:iCs/>
        </w:rPr>
        <w:t>Young people leaving out-of-home care and transitioning to adulthood are one of the priority groups of</w:t>
      </w:r>
      <w:r w:rsidR="00001946">
        <w:rPr>
          <w:rFonts w:asciiTheme="minorHAnsi" w:hAnsiTheme="minorHAnsi" w:cstheme="minorHAnsi"/>
          <w:iCs/>
        </w:rPr>
        <w:t xml:space="preserve"> </w:t>
      </w:r>
      <w:r w:rsidR="00001946" w:rsidRPr="00F710E7">
        <w:rPr>
          <w:rFonts w:asciiTheme="minorHAnsi" w:hAnsiTheme="minorHAnsi" w:cstheme="minorHAnsi"/>
          <w:i/>
          <w:iCs/>
        </w:rPr>
        <w:t>Safe and Supported: the National Framework</w:t>
      </w:r>
      <w:r w:rsidR="00001946" w:rsidRPr="005B7FF5">
        <w:rPr>
          <w:rFonts w:asciiTheme="minorHAnsi" w:hAnsiTheme="minorHAnsi" w:cstheme="minorHAnsi"/>
          <w:iCs/>
        </w:rPr>
        <w:t xml:space="preserve">. </w:t>
      </w:r>
    </w:p>
    <w:p w14:paraId="042329AB" w14:textId="18621256" w:rsidR="00595851" w:rsidRPr="00FC05B4" w:rsidRDefault="00595851" w:rsidP="00657338">
      <w:pPr>
        <w:spacing w:line="240" w:lineRule="auto"/>
      </w:pPr>
      <w:r w:rsidRPr="00FC05B4">
        <w:t xml:space="preserve">The four priority groups under </w:t>
      </w:r>
      <w:r w:rsidR="00217761" w:rsidRPr="00F710E7">
        <w:rPr>
          <w:i/>
        </w:rPr>
        <w:t xml:space="preserve">Safe and Supported: </w:t>
      </w:r>
      <w:r w:rsidRPr="00F710E7">
        <w:rPr>
          <w:i/>
        </w:rPr>
        <w:t>the National Framework</w:t>
      </w:r>
      <w:r w:rsidRPr="00FC05B4">
        <w:t xml:space="preserve"> are:</w:t>
      </w:r>
    </w:p>
    <w:p w14:paraId="54022D0F" w14:textId="77777777" w:rsidR="00595851" w:rsidRPr="00FC05B4" w:rsidRDefault="00595851" w:rsidP="00595851">
      <w:pPr>
        <w:pStyle w:val="ListParagraph"/>
        <w:numPr>
          <w:ilvl w:val="0"/>
          <w:numId w:val="15"/>
        </w:numPr>
        <w:spacing w:before="0" w:after="0" w:line="240" w:lineRule="auto"/>
      </w:pPr>
      <w:r w:rsidRPr="00FC05B4">
        <w:t>children and families with multiple and complex needs</w:t>
      </w:r>
    </w:p>
    <w:p w14:paraId="72876B2B" w14:textId="77777777" w:rsidR="00595851" w:rsidRPr="00FC05B4" w:rsidRDefault="00595851" w:rsidP="00595851">
      <w:pPr>
        <w:pStyle w:val="ListParagraph"/>
        <w:numPr>
          <w:ilvl w:val="0"/>
          <w:numId w:val="15"/>
        </w:numPr>
        <w:spacing w:before="0" w:after="0" w:line="240" w:lineRule="auto"/>
      </w:pPr>
      <w:r w:rsidRPr="00FC05B4">
        <w:t>Aboriginal and Torres Strait Islander children and young people experiencing disadvantage or who are vulnerable</w:t>
      </w:r>
    </w:p>
    <w:p w14:paraId="50273ED7" w14:textId="77777777" w:rsidR="00595851" w:rsidRPr="00FC05B4" w:rsidRDefault="00595851" w:rsidP="00595851">
      <w:pPr>
        <w:pStyle w:val="ListParagraph"/>
        <w:numPr>
          <w:ilvl w:val="0"/>
          <w:numId w:val="15"/>
        </w:numPr>
        <w:spacing w:before="0" w:after="0" w:line="240" w:lineRule="auto"/>
      </w:pPr>
      <w:r w:rsidRPr="00FC05B4">
        <w:t>children and young people and/or parents/carers with disability, experiencing disadvantage or who are vulnerable</w:t>
      </w:r>
    </w:p>
    <w:p w14:paraId="0CA29F71" w14:textId="77777777" w:rsidR="00595851" w:rsidRPr="00FC05B4" w:rsidRDefault="00595851" w:rsidP="00595851">
      <w:pPr>
        <w:pStyle w:val="ListParagraph"/>
        <w:numPr>
          <w:ilvl w:val="0"/>
          <w:numId w:val="15"/>
        </w:numPr>
        <w:spacing w:before="0" w:after="0" w:line="240" w:lineRule="auto"/>
      </w:pPr>
      <w:r w:rsidRPr="00FC05B4">
        <w:t>children and young people who have experienced abuse and/or neglect including children in out-of-home care, and young people leaving out-of-home care and transitioning to adulthood.</w:t>
      </w:r>
    </w:p>
    <w:p w14:paraId="55CB63A7" w14:textId="77777777" w:rsidR="00595851" w:rsidRPr="00FC05B4" w:rsidRDefault="00595851" w:rsidP="00595851">
      <w:r w:rsidRPr="00FC05B4">
        <w:t xml:space="preserve">The four focus areas under </w:t>
      </w:r>
      <w:r w:rsidR="00217761" w:rsidRPr="00F710E7">
        <w:rPr>
          <w:i/>
        </w:rPr>
        <w:t xml:space="preserve">Safe and Supported: </w:t>
      </w:r>
      <w:r w:rsidRPr="00F710E7">
        <w:rPr>
          <w:i/>
        </w:rPr>
        <w:t>the National Framework</w:t>
      </w:r>
      <w:r w:rsidRPr="00FC05B4">
        <w:t xml:space="preserve"> are:</w:t>
      </w:r>
    </w:p>
    <w:p w14:paraId="76BAE0F2" w14:textId="77777777" w:rsidR="00595851" w:rsidRPr="00FC05B4" w:rsidRDefault="00595851" w:rsidP="00595851">
      <w:pPr>
        <w:pStyle w:val="ListParagraph"/>
        <w:numPr>
          <w:ilvl w:val="0"/>
          <w:numId w:val="7"/>
        </w:numPr>
        <w:spacing w:before="0" w:after="0" w:line="240" w:lineRule="auto"/>
      </w:pPr>
      <w:r w:rsidRPr="00FC05B4">
        <w:t>a national approach to early intervention and targeted support for children and families experiencing vulnerability or disadvantage</w:t>
      </w:r>
    </w:p>
    <w:p w14:paraId="7A54979A" w14:textId="77777777" w:rsidR="00595851" w:rsidRPr="00FC05B4" w:rsidRDefault="00595851" w:rsidP="00595851">
      <w:pPr>
        <w:pStyle w:val="ListParagraph"/>
        <w:numPr>
          <w:ilvl w:val="1"/>
          <w:numId w:val="8"/>
        </w:numPr>
        <w:spacing w:before="0" w:after="0" w:line="240" w:lineRule="auto"/>
      </w:pPr>
      <w:r w:rsidRPr="00FC05B4">
        <w:t>this includes strengthening the interface between services across jurisdictions including disability, early childhood education and care, health and mental health, drug and alcohol, domestic violence, justice, housing, and employment service systems</w:t>
      </w:r>
    </w:p>
    <w:p w14:paraId="1A48DA2C" w14:textId="77777777" w:rsidR="00595851" w:rsidRPr="00FC05B4" w:rsidRDefault="00595851" w:rsidP="00595851">
      <w:pPr>
        <w:pStyle w:val="ListParagraph"/>
        <w:numPr>
          <w:ilvl w:val="0"/>
          <w:numId w:val="7"/>
        </w:numPr>
        <w:spacing w:before="0" w:after="0" w:line="240" w:lineRule="auto"/>
      </w:pPr>
      <w:r w:rsidRPr="00FC05B4">
        <w:t>addressing the over-representation of Aboriginal and Torres Strait Islander children in child protection systems</w:t>
      </w:r>
    </w:p>
    <w:p w14:paraId="77E67AC2" w14:textId="77777777" w:rsidR="00595851" w:rsidRPr="00FC05B4" w:rsidRDefault="00595851" w:rsidP="00595851">
      <w:pPr>
        <w:pStyle w:val="ListParagraph"/>
        <w:numPr>
          <w:ilvl w:val="0"/>
          <w:numId w:val="7"/>
        </w:numPr>
        <w:spacing w:before="0" w:after="0" w:line="240" w:lineRule="auto"/>
      </w:pPr>
      <w:r w:rsidRPr="00FC05B4">
        <w:t>improved information sharing, data development and analysis</w:t>
      </w:r>
    </w:p>
    <w:p w14:paraId="60006E31" w14:textId="77777777" w:rsidR="00595851" w:rsidRPr="00FC05B4" w:rsidRDefault="00595851" w:rsidP="00595851">
      <w:pPr>
        <w:pStyle w:val="ListParagraph"/>
        <w:numPr>
          <w:ilvl w:val="0"/>
          <w:numId w:val="7"/>
        </w:numPr>
        <w:spacing w:before="0" w:after="0" w:line="240" w:lineRule="auto"/>
      </w:pPr>
      <w:r w:rsidRPr="00FC05B4">
        <w:t>strengthening the child and family sector including workforce capability.</w:t>
      </w:r>
    </w:p>
    <w:p w14:paraId="0B90489D" w14:textId="77777777" w:rsidR="00001946" w:rsidRDefault="00001946" w:rsidP="00F710E7">
      <w:pPr>
        <w:spacing w:before="0" w:after="0" w:line="240" w:lineRule="auto"/>
        <w:rPr>
          <w:rFonts w:asciiTheme="minorHAnsi" w:hAnsiTheme="minorHAnsi" w:cstheme="minorHAnsi"/>
        </w:rPr>
      </w:pPr>
    </w:p>
    <w:p w14:paraId="393E5759" w14:textId="77777777" w:rsidR="007236B6" w:rsidRDefault="00001946" w:rsidP="00F710E7">
      <w:pPr>
        <w:spacing w:before="0" w:after="0" w:line="240" w:lineRule="auto"/>
        <w:rPr>
          <w:rFonts w:asciiTheme="minorHAnsi" w:hAnsiTheme="minorHAnsi" w:cstheme="minorHAnsi"/>
        </w:rPr>
      </w:pPr>
      <w:r>
        <w:rPr>
          <w:rFonts w:asciiTheme="minorHAnsi" w:hAnsiTheme="minorHAnsi" w:cstheme="minorHAnsi"/>
        </w:rPr>
        <w:t xml:space="preserve">The </w:t>
      </w:r>
      <w:r w:rsidRPr="00F710E7">
        <w:rPr>
          <w:rFonts w:asciiTheme="minorHAnsi" w:hAnsiTheme="minorHAnsi" w:cstheme="minorHAnsi"/>
          <w:i/>
        </w:rPr>
        <w:t>Safe and Supported: National Framework</w:t>
      </w:r>
      <w:r w:rsidRPr="00F710E7">
        <w:rPr>
          <w:rFonts w:asciiTheme="minorHAnsi" w:hAnsiTheme="minorHAnsi" w:cstheme="minorHAnsi"/>
        </w:rPr>
        <w:t xml:space="preserve"> </w:t>
      </w:r>
      <w:r>
        <w:rPr>
          <w:rFonts w:asciiTheme="minorHAnsi" w:hAnsiTheme="minorHAnsi" w:cstheme="minorHAnsi"/>
        </w:rPr>
        <w:t xml:space="preserve">will include two 5-year </w:t>
      </w:r>
      <w:r w:rsidRPr="00F710E7">
        <w:rPr>
          <w:rFonts w:asciiTheme="minorHAnsi" w:hAnsiTheme="minorHAnsi" w:cstheme="minorHAnsi"/>
        </w:rPr>
        <w:t xml:space="preserve">action plans </w:t>
      </w:r>
      <w:r>
        <w:rPr>
          <w:rFonts w:asciiTheme="minorHAnsi" w:hAnsiTheme="minorHAnsi" w:cstheme="minorHAnsi"/>
        </w:rPr>
        <w:t xml:space="preserve">which are </w:t>
      </w:r>
      <w:r w:rsidRPr="00F710E7">
        <w:rPr>
          <w:rFonts w:asciiTheme="minorHAnsi" w:hAnsiTheme="minorHAnsi" w:cstheme="minorHAnsi"/>
        </w:rPr>
        <w:t>due to be finalised in 2022</w:t>
      </w:r>
      <w:r>
        <w:rPr>
          <w:rFonts w:asciiTheme="minorHAnsi" w:hAnsiTheme="minorHAnsi" w:cstheme="minorHAnsi"/>
        </w:rPr>
        <w:t xml:space="preserve">. </w:t>
      </w:r>
    </w:p>
    <w:p w14:paraId="27A9C088" w14:textId="77777777" w:rsidR="007236B6" w:rsidRDefault="007236B6" w:rsidP="00F710E7">
      <w:pPr>
        <w:spacing w:before="0" w:after="0" w:line="240" w:lineRule="auto"/>
        <w:rPr>
          <w:rFonts w:asciiTheme="minorHAnsi" w:hAnsiTheme="minorHAnsi" w:cstheme="minorHAnsi"/>
        </w:rPr>
      </w:pPr>
    </w:p>
    <w:p w14:paraId="364BFB05" w14:textId="77777777" w:rsidR="00001946" w:rsidRPr="00F710E7" w:rsidRDefault="00001946" w:rsidP="00F710E7">
      <w:pPr>
        <w:spacing w:before="0" w:after="0" w:line="240" w:lineRule="auto"/>
        <w:rPr>
          <w:rFonts w:asciiTheme="minorHAnsi" w:hAnsiTheme="minorHAnsi" w:cstheme="minorHAnsi"/>
        </w:rPr>
      </w:pPr>
      <w:r>
        <w:rPr>
          <w:rFonts w:asciiTheme="minorHAnsi" w:hAnsiTheme="minorHAnsi" w:cstheme="minorHAnsi"/>
        </w:rPr>
        <w:t>This</w:t>
      </w:r>
      <w:r w:rsidRPr="00F710E7">
        <w:rPr>
          <w:rFonts w:asciiTheme="minorHAnsi" w:hAnsiTheme="minorHAnsi" w:cstheme="minorHAnsi"/>
        </w:rPr>
        <w:t xml:space="preserve"> online consultation will focus on </w:t>
      </w:r>
      <w:r w:rsidR="00CF5A23">
        <w:rPr>
          <w:rFonts w:asciiTheme="minorHAnsi" w:hAnsiTheme="minorHAnsi" w:cstheme="minorHAnsi"/>
        </w:rPr>
        <w:t xml:space="preserve">gathering intelligence on how to improve </w:t>
      </w:r>
      <w:r w:rsidRPr="00F710E7">
        <w:rPr>
          <w:rFonts w:asciiTheme="minorHAnsi" w:hAnsiTheme="minorHAnsi" w:cstheme="minorHAnsi"/>
        </w:rPr>
        <w:t xml:space="preserve">the TILA payment to </w:t>
      </w:r>
      <w:r w:rsidR="00CF5A23">
        <w:rPr>
          <w:rFonts w:asciiTheme="minorHAnsi" w:hAnsiTheme="minorHAnsi" w:cstheme="minorHAnsi"/>
        </w:rPr>
        <w:t xml:space="preserve">better support </w:t>
      </w:r>
      <w:r w:rsidRPr="00F710E7">
        <w:rPr>
          <w:rFonts w:asciiTheme="minorHAnsi" w:hAnsiTheme="minorHAnsi" w:cstheme="minorHAnsi"/>
        </w:rPr>
        <w:t>young people in their transition to independence</w:t>
      </w:r>
      <w:r w:rsidR="00CC09EE">
        <w:rPr>
          <w:rFonts w:asciiTheme="minorHAnsi" w:hAnsiTheme="minorHAnsi" w:cstheme="minorHAnsi"/>
        </w:rPr>
        <w:t xml:space="preserve">, and will contribute to key efforts under The </w:t>
      </w:r>
      <w:r w:rsidR="00CC09EE" w:rsidRPr="00F710E7">
        <w:rPr>
          <w:rFonts w:asciiTheme="minorHAnsi" w:hAnsiTheme="minorHAnsi" w:cstheme="minorHAnsi"/>
          <w:i/>
        </w:rPr>
        <w:t>Safe and Supported: National Framework</w:t>
      </w:r>
      <w:r w:rsidR="002755DA">
        <w:rPr>
          <w:rFonts w:asciiTheme="minorHAnsi" w:hAnsiTheme="minorHAnsi" w:cstheme="minorHAnsi"/>
          <w:i/>
        </w:rPr>
        <w:t xml:space="preserve">, </w:t>
      </w:r>
      <w:r w:rsidR="002755DA" w:rsidRPr="00201B3E">
        <w:rPr>
          <w:rFonts w:asciiTheme="minorHAnsi" w:hAnsiTheme="minorHAnsi" w:cstheme="minorHAnsi"/>
        </w:rPr>
        <w:t>for</w:t>
      </w:r>
      <w:r w:rsidR="002755DA">
        <w:rPr>
          <w:rFonts w:asciiTheme="minorHAnsi" w:hAnsiTheme="minorHAnsi" w:cstheme="minorHAnsi"/>
          <w:i/>
        </w:rPr>
        <w:t xml:space="preserve"> </w:t>
      </w:r>
      <w:r w:rsidR="002755DA">
        <w:rPr>
          <w:rFonts w:asciiTheme="minorHAnsi" w:hAnsiTheme="minorHAnsi" w:cstheme="minorHAnsi"/>
        </w:rPr>
        <w:t>the fourth priority group as outlined above</w:t>
      </w:r>
      <w:r w:rsidRPr="00F710E7">
        <w:rPr>
          <w:rFonts w:asciiTheme="minorHAnsi" w:hAnsiTheme="minorHAnsi" w:cstheme="minorHAnsi"/>
        </w:rPr>
        <w:t>.</w:t>
      </w:r>
    </w:p>
    <w:p w14:paraId="1BE9D1F3" w14:textId="77777777" w:rsidR="006B146B" w:rsidRDefault="006B146B" w:rsidP="00F710E7">
      <w:pPr>
        <w:pStyle w:val="Heading3"/>
      </w:pPr>
    </w:p>
    <w:p w14:paraId="742816AA" w14:textId="77777777" w:rsidR="009C25E6" w:rsidRPr="009C25E6" w:rsidRDefault="009C25E6" w:rsidP="00F710E7">
      <w:pPr>
        <w:pStyle w:val="Heading3"/>
      </w:pPr>
      <w:bookmarkStart w:id="20" w:name="_Toc98255346"/>
      <w:r w:rsidRPr="009C25E6">
        <w:t>Closing the Gap</w:t>
      </w:r>
      <w:bookmarkEnd w:id="20"/>
    </w:p>
    <w:p w14:paraId="40FA6B39" w14:textId="77777777" w:rsidR="00595851" w:rsidRDefault="00595851" w:rsidP="00595851">
      <w:pPr>
        <w:pStyle w:val="AIHWbodytext"/>
        <w:rPr>
          <w:rFonts w:ascii="Arial" w:hAnsi="Arial" w:cs="Arial"/>
          <w:sz w:val="24"/>
          <w:szCs w:val="24"/>
        </w:rPr>
      </w:pPr>
      <w:r w:rsidRPr="00B904BA">
        <w:rPr>
          <w:rFonts w:ascii="Arial" w:hAnsi="Arial" w:cs="Arial"/>
          <w:i/>
          <w:sz w:val="24"/>
          <w:szCs w:val="24"/>
        </w:rPr>
        <w:t>Safe and Supported: the National Framework</w:t>
      </w:r>
      <w:r>
        <w:rPr>
          <w:rFonts w:ascii="Arial" w:hAnsi="Arial" w:cs="Arial"/>
          <w:sz w:val="24"/>
          <w:szCs w:val="24"/>
        </w:rPr>
        <w:t xml:space="preserve"> is a key element of </w:t>
      </w:r>
      <w:r w:rsidRPr="00B904BA">
        <w:rPr>
          <w:rFonts w:ascii="Arial" w:hAnsi="Arial" w:cs="Arial"/>
          <w:sz w:val="24"/>
          <w:szCs w:val="24"/>
        </w:rPr>
        <w:t>Commonwealth’s implementation of three targets under the National Agreement on Closing the Gap (National Agreement); Targets 9 (housing), 12 (out-of-home care), 13 (family violence).</w:t>
      </w:r>
    </w:p>
    <w:p w14:paraId="61F04019" w14:textId="68C9F8E0" w:rsidR="007E4958" w:rsidRPr="00F710E7" w:rsidRDefault="007E4958" w:rsidP="00F710E7">
      <w:pPr>
        <w:spacing w:after="120" w:line="240" w:lineRule="auto"/>
        <w:rPr>
          <w:rFonts w:eastAsiaTheme="minorEastAsia" w:cs="Arial"/>
          <w:spacing w:val="0"/>
          <w:lang w:eastAsia="en-US"/>
        </w:rPr>
      </w:pPr>
      <w:r w:rsidRPr="00F710E7">
        <w:rPr>
          <w:rFonts w:eastAsiaTheme="minorEastAsia" w:cs="Arial"/>
          <w:spacing w:val="0"/>
          <w:lang w:eastAsia="en-US"/>
        </w:rPr>
        <w:t>Target 12 has a key focus on reducing the over</w:t>
      </w:r>
      <w:r w:rsidRPr="00F710E7">
        <w:rPr>
          <w:rFonts w:eastAsiaTheme="minorEastAsia" w:cs="Arial"/>
          <w:spacing w:val="0"/>
          <w:lang w:eastAsia="en-US"/>
        </w:rPr>
        <w:noBreakHyphen/>
        <w:t>representation of Aboriginal and Torres Strait Islander children in out-of-home care and will set out actions to achieve this in an Indigenous</w:t>
      </w:r>
      <w:r w:rsidRPr="00F710E7">
        <w:rPr>
          <w:rFonts w:eastAsiaTheme="minorEastAsia" w:cs="Arial"/>
          <w:spacing w:val="0"/>
          <w:lang w:eastAsia="en-US"/>
        </w:rPr>
        <w:noBreakHyphen/>
        <w:t>specific action plan, developed in partnership with the Aboriginal and Torres Strait Islander Leadership Group. Key actions are expected to be determined in March 2022, with the complete</w:t>
      </w:r>
      <w:r w:rsidR="0078760B">
        <w:rPr>
          <w:rFonts w:eastAsiaTheme="minorEastAsia" w:cs="Arial"/>
          <w:spacing w:val="0"/>
          <w:lang w:eastAsia="en-US"/>
        </w:rPr>
        <w:t>d</w:t>
      </w:r>
      <w:r w:rsidRPr="00F710E7">
        <w:rPr>
          <w:rFonts w:eastAsiaTheme="minorEastAsia" w:cs="Arial"/>
          <w:spacing w:val="0"/>
          <w:lang w:eastAsia="en-US"/>
        </w:rPr>
        <w:t xml:space="preserve"> Action Plans to be agreed in </w:t>
      </w:r>
      <w:r w:rsidR="00657338">
        <w:rPr>
          <w:rFonts w:eastAsiaTheme="minorEastAsia" w:cs="Arial"/>
          <w:spacing w:val="0"/>
          <w:lang w:eastAsia="en-US"/>
        </w:rPr>
        <w:t>mid-late</w:t>
      </w:r>
      <w:r w:rsidRPr="00F710E7">
        <w:rPr>
          <w:rFonts w:eastAsiaTheme="minorEastAsia" w:cs="Arial"/>
          <w:spacing w:val="0"/>
          <w:lang w:eastAsia="en-US"/>
        </w:rPr>
        <w:t xml:space="preserve"> 2022. </w:t>
      </w:r>
    </w:p>
    <w:p w14:paraId="58D7E97B" w14:textId="77777777" w:rsidR="006B146B" w:rsidRDefault="006B146B" w:rsidP="00F710E7">
      <w:pPr>
        <w:pStyle w:val="Heading3"/>
        <w:rPr>
          <w:rFonts w:eastAsia="Times New Roman"/>
        </w:rPr>
      </w:pPr>
    </w:p>
    <w:p w14:paraId="6E24EAD3" w14:textId="77777777" w:rsidR="00595851" w:rsidRDefault="00595851" w:rsidP="00F710E7">
      <w:pPr>
        <w:pStyle w:val="Heading3"/>
        <w:rPr>
          <w:rFonts w:eastAsia="Times New Roman"/>
        </w:rPr>
      </w:pPr>
      <w:bookmarkStart w:id="21" w:name="_Toc98255347"/>
      <w:r>
        <w:rPr>
          <w:rFonts w:eastAsia="Times New Roman"/>
        </w:rPr>
        <w:t>National Out-Of-Home Care Standards</w:t>
      </w:r>
      <w:bookmarkEnd w:id="21"/>
    </w:p>
    <w:p w14:paraId="19518403" w14:textId="77777777" w:rsidR="00595851" w:rsidRPr="00B904BA" w:rsidRDefault="00595851" w:rsidP="00595851">
      <w:pPr>
        <w:pStyle w:val="AIHWbodytext"/>
        <w:rPr>
          <w:rFonts w:ascii="Arial" w:eastAsia="Times New Roman" w:hAnsi="Arial" w:cs="Times New Roman"/>
          <w:spacing w:val="4"/>
          <w:sz w:val="24"/>
          <w:szCs w:val="24"/>
          <w:lang w:eastAsia="en-AU"/>
        </w:rPr>
      </w:pPr>
      <w:r w:rsidRPr="00B904BA">
        <w:rPr>
          <w:rFonts w:ascii="Arial" w:eastAsia="Times New Roman" w:hAnsi="Arial" w:cs="Times New Roman"/>
          <w:spacing w:val="4"/>
          <w:sz w:val="24"/>
          <w:szCs w:val="24"/>
          <w:lang w:eastAsia="en-AU"/>
        </w:rPr>
        <w:t xml:space="preserve">The National Out-Of-Home Care Standards (National Standards or NOOHCS) were developed under the National Framework in 2011, and are designed to deliver consistency and drive improvements in the quality of care provided to children and young people. The 13 National Standards focus on the key factors that directly influence better outcomes for those living in out-of-home care. </w:t>
      </w:r>
    </w:p>
    <w:p w14:paraId="6742152B" w14:textId="77777777" w:rsidR="00595851" w:rsidRPr="00B904BA" w:rsidRDefault="00595851" w:rsidP="00595851">
      <w:pPr>
        <w:pStyle w:val="AIHWbodytext"/>
        <w:rPr>
          <w:rFonts w:ascii="Arial" w:eastAsia="Times New Roman" w:hAnsi="Arial" w:cs="Times New Roman"/>
          <w:spacing w:val="4"/>
          <w:sz w:val="24"/>
          <w:szCs w:val="24"/>
          <w:lang w:eastAsia="en-AU"/>
        </w:rPr>
      </w:pPr>
      <w:r w:rsidRPr="00B904BA">
        <w:rPr>
          <w:rFonts w:ascii="Arial" w:eastAsia="Times New Roman" w:hAnsi="Arial" w:cs="Times New Roman"/>
          <w:spacing w:val="4"/>
          <w:sz w:val="24"/>
          <w:szCs w:val="24"/>
          <w:lang w:eastAsia="en-AU"/>
        </w:rPr>
        <w:t>NOOHCS Standard 13: Children and young people have transitioned from care plan commencing at 15 years old which details support to be provided after care, is an important standard for young people leaving care. This standard is designed to ensure that young people leaving care are best equipped for their transition to independence. Table 1 details the indicators that specifically relate to young people leaving care.</w:t>
      </w:r>
    </w:p>
    <w:p w14:paraId="6D3307A8" w14:textId="77777777" w:rsidR="002C76BA" w:rsidRPr="006A55DC" w:rsidRDefault="002C76BA" w:rsidP="002C76BA">
      <w:pPr>
        <w:pStyle w:val="AIHWbodytext"/>
      </w:pPr>
      <w:r>
        <w:rPr>
          <w:rFonts w:ascii="Arial" w:hAnsi="Arial" w:cs="Arial"/>
          <w:sz w:val="24"/>
          <w:szCs w:val="24"/>
        </w:rPr>
        <w:t xml:space="preserve">The future </w:t>
      </w:r>
      <w:r w:rsidRPr="00270417">
        <w:rPr>
          <w:rFonts w:ascii="Arial" w:hAnsi="Arial" w:cs="Arial"/>
          <w:sz w:val="24"/>
          <w:szCs w:val="24"/>
        </w:rPr>
        <w:t xml:space="preserve">of the NOOHCS are being considered in the development of the Action Plans to support </w:t>
      </w:r>
      <w:r w:rsidRPr="001F2E84">
        <w:rPr>
          <w:i/>
          <w:sz w:val="24"/>
          <w:szCs w:val="24"/>
        </w:rPr>
        <w:t>Safe and Supported: the National Framework.</w:t>
      </w:r>
    </w:p>
    <w:p w14:paraId="59B9AD98" w14:textId="77777777" w:rsidR="006B146B" w:rsidRDefault="006B146B" w:rsidP="00595851">
      <w:pPr>
        <w:pStyle w:val="Caption"/>
        <w:keepNext/>
        <w:spacing w:after="0"/>
        <w:rPr>
          <w:sz w:val="18"/>
        </w:rPr>
      </w:pPr>
    </w:p>
    <w:p w14:paraId="434579E8" w14:textId="77777777" w:rsidR="006B146B" w:rsidRDefault="006B146B">
      <w:pPr>
        <w:spacing w:before="0" w:after="200" w:line="276" w:lineRule="auto"/>
        <w:rPr>
          <w:b/>
          <w:bCs/>
          <w:sz w:val="18"/>
          <w:szCs w:val="18"/>
        </w:rPr>
      </w:pPr>
      <w:r>
        <w:rPr>
          <w:sz w:val="18"/>
        </w:rPr>
        <w:br w:type="page"/>
      </w:r>
    </w:p>
    <w:p w14:paraId="5B62A361" w14:textId="596AB812" w:rsidR="00595851" w:rsidRPr="0061189E" w:rsidRDefault="00595851" w:rsidP="00595851">
      <w:pPr>
        <w:pStyle w:val="Caption"/>
        <w:keepNext/>
        <w:spacing w:after="0"/>
        <w:rPr>
          <w:sz w:val="18"/>
        </w:rPr>
      </w:pPr>
      <w:r w:rsidRPr="0061189E">
        <w:rPr>
          <w:sz w:val="18"/>
        </w:rPr>
        <w:t xml:space="preserve">Table </w:t>
      </w:r>
      <w:r w:rsidRPr="0061189E">
        <w:rPr>
          <w:sz w:val="18"/>
        </w:rPr>
        <w:fldChar w:fldCharType="begin"/>
      </w:r>
      <w:r w:rsidRPr="0061189E">
        <w:rPr>
          <w:sz w:val="18"/>
        </w:rPr>
        <w:instrText xml:space="preserve"> SEQ Table \* ARABIC </w:instrText>
      </w:r>
      <w:r w:rsidRPr="0061189E">
        <w:rPr>
          <w:sz w:val="18"/>
        </w:rPr>
        <w:fldChar w:fldCharType="separate"/>
      </w:r>
      <w:r w:rsidR="00D521AC">
        <w:rPr>
          <w:noProof/>
          <w:sz w:val="18"/>
        </w:rPr>
        <w:t>1</w:t>
      </w:r>
      <w:r w:rsidRPr="0061189E">
        <w:rPr>
          <w:sz w:val="18"/>
        </w:rPr>
        <w:fldChar w:fldCharType="end"/>
      </w:r>
      <w:r w:rsidRPr="0061189E">
        <w:rPr>
          <w:sz w:val="18"/>
        </w:rPr>
        <w:t xml:space="preserve"> - NOOHCS standard 13 indicators</w:t>
      </w:r>
    </w:p>
    <w:tbl>
      <w:tblPr>
        <w:tblStyle w:val="DSSDatatablestyle"/>
        <w:tblW w:w="0" w:type="auto"/>
        <w:tblLook w:val="04A0" w:firstRow="1" w:lastRow="0" w:firstColumn="1" w:lastColumn="0" w:noHBand="0" w:noVBand="1"/>
        <w:tblCaption w:val="NOOHCS standard 13 indicators"/>
        <w:tblDescription w:val="This table lists the two indicators in the NOOCHS standards that relate to leaving care"/>
      </w:tblPr>
      <w:tblGrid>
        <w:gridCol w:w="1730"/>
        <w:gridCol w:w="1701"/>
        <w:gridCol w:w="5670"/>
      </w:tblGrid>
      <w:tr w:rsidR="00595851" w:rsidRPr="007426EF" w14:paraId="5EBC32D1" w14:textId="77777777" w:rsidTr="0059576E">
        <w:trPr>
          <w:cnfStyle w:val="100000000000" w:firstRow="1" w:lastRow="0" w:firstColumn="0" w:lastColumn="0" w:oddVBand="0" w:evenVBand="0" w:oddHBand="0" w:evenHBand="0" w:firstRowFirstColumn="0" w:firstRowLastColumn="0" w:lastRowFirstColumn="0" w:lastRowLastColumn="0"/>
          <w:trHeight w:val="482"/>
          <w:tblHeader/>
        </w:trPr>
        <w:tc>
          <w:tcPr>
            <w:tcW w:w="1730" w:type="dxa"/>
          </w:tcPr>
          <w:p w14:paraId="7222A1DE" w14:textId="77777777" w:rsidR="00595851" w:rsidRPr="001F2E84" w:rsidRDefault="00595851" w:rsidP="00845CDA">
            <w:pPr>
              <w:pStyle w:val="AIHWbodytext"/>
              <w:rPr>
                <w:szCs w:val="24"/>
              </w:rPr>
            </w:pPr>
            <w:r w:rsidRPr="001F2E84">
              <w:rPr>
                <w:szCs w:val="24"/>
              </w:rPr>
              <w:t>Domain</w:t>
            </w:r>
          </w:p>
        </w:tc>
        <w:tc>
          <w:tcPr>
            <w:tcW w:w="1701" w:type="dxa"/>
          </w:tcPr>
          <w:p w14:paraId="35A8B57D" w14:textId="77777777" w:rsidR="00595851" w:rsidRPr="001F2E84" w:rsidRDefault="00595851" w:rsidP="00845CDA">
            <w:pPr>
              <w:pStyle w:val="AIHWbodytext"/>
              <w:rPr>
                <w:szCs w:val="24"/>
              </w:rPr>
            </w:pPr>
            <w:r w:rsidRPr="001F2E84">
              <w:rPr>
                <w:szCs w:val="24"/>
              </w:rPr>
              <w:t>Indicator No.</w:t>
            </w:r>
          </w:p>
        </w:tc>
        <w:tc>
          <w:tcPr>
            <w:tcW w:w="5670" w:type="dxa"/>
          </w:tcPr>
          <w:p w14:paraId="24474F5C" w14:textId="77777777" w:rsidR="00595851" w:rsidRPr="001F2E84" w:rsidRDefault="00595851" w:rsidP="00845CDA">
            <w:pPr>
              <w:pStyle w:val="AIHWbodytext"/>
              <w:rPr>
                <w:szCs w:val="24"/>
              </w:rPr>
            </w:pPr>
            <w:r w:rsidRPr="001F2E84">
              <w:rPr>
                <w:szCs w:val="24"/>
              </w:rPr>
              <w:t>Indicator</w:t>
            </w:r>
          </w:p>
        </w:tc>
      </w:tr>
      <w:tr w:rsidR="00595851" w:rsidRPr="007426EF" w14:paraId="317DC2DD" w14:textId="77777777" w:rsidTr="001F2E84">
        <w:trPr>
          <w:trHeight w:val="680"/>
        </w:trPr>
        <w:tc>
          <w:tcPr>
            <w:tcW w:w="1730" w:type="dxa"/>
          </w:tcPr>
          <w:p w14:paraId="74F6772E" w14:textId="77777777" w:rsidR="00595851" w:rsidRPr="001F2E84" w:rsidRDefault="00595851" w:rsidP="00845CDA">
            <w:pPr>
              <w:pStyle w:val="AIHWbodytext"/>
              <w:rPr>
                <w:rFonts w:cs="Arial"/>
                <w:szCs w:val="24"/>
              </w:rPr>
            </w:pPr>
            <w:r w:rsidRPr="001F2E84">
              <w:rPr>
                <w:rFonts w:cs="Arial"/>
                <w:szCs w:val="24"/>
              </w:rPr>
              <w:t>Leaving care plan</w:t>
            </w:r>
          </w:p>
        </w:tc>
        <w:tc>
          <w:tcPr>
            <w:tcW w:w="1701" w:type="dxa"/>
          </w:tcPr>
          <w:p w14:paraId="2E471832" w14:textId="77777777" w:rsidR="00595851" w:rsidRPr="001F2E84" w:rsidRDefault="00595851" w:rsidP="00845CDA">
            <w:pPr>
              <w:pStyle w:val="AIHWbodytext"/>
              <w:rPr>
                <w:rFonts w:cs="Arial"/>
                <w:szCs w:val="24"/>
              </w:rPr>
            </w:pPr>
            <w:r w:rsidRPr="001F2E84">
              <w:rPr>
                <w:rFonts w:cs="Arial"/>
                <w:szCs w:val="24"/>
              </w:rPr>
              <w:t>13.1</w:t>
            </w:r>
          </w:p>
        </w:tc>
        <w:tc>
          <w:tcPr>
            <w:tcW w:w="5670" w:type="dxa"/>
          </w:tcPr>
          <w:p w14:paraId="787812FF" w14:textId="77777777" w:rsidR="00595851" w:rsidRPr="001F2E84" w:rsidRDefault="00595851" w:rsidP="00845CDA">
            <w:pPr>
              <w:pStyle w:val="AIHWbodytext"/>
              <w:rPr>
                <w:rFonts w:cs="Arial"/>
                <w:szCs w:val="24"/>
              </w:rPr>
            </w:pPr>
            <w:r w:rsidRPr="001F2E84">
              <w:rPr>
                <w:rFonts w:cs="Arial"/>
                <w:szCs w:val="24"/>
              </w:rPr>
              <w:t>Proportion of young people aged 15–17 who have a leaving care plan</w:t>
            </w:r>
          </w:p>
        </w:tc>
      </w:tr>
      <w:tr w:rsidR="00595851" w:rsidRPr="007426EF" w14:paraId="69A669B5" w14:textId="77777777" w:rsidTr="001F2E84">
        <w:trPr>
          <w:cnfStyle w:val="000000010000" w:firstRow="0" w:lastRow="0" w:firstColumn="0" w:lastColumn="0" w:oddVBand="0" w:evenVBand="0" w:oddHBand="0" w:evenHBand="1" w:firstRowFirstColumn="0" w:firstRowLastColumn="0" w:lastRowFirstColumn="0" w:lastRowLastColumn="0"/>
          <w:trHeight w:val="4252"/>
        </w:trPr>
        <w:tc>
          <w:tcPr>
            <w:tcW w:w="1730" w:type="dxa"/>
          </w:tcPr>
          <w:p w14:paraId="40A96670" w14:textId="77777777" w:rsidR="00595851" w:rsidRPr="001F2E84" w:rsidRDefault="00595851" w:rsidP="00845CDA">
            <w:pPr>
              <w:pStyle w:val="AIHWbodytext"/>
              <w:rPr>
                <w:rFonts w:cs="Arial"/>
                <w:szCs w:val="24"/>
              </w:rPr>
            </w:pPr>
            <w:r w:rsidRPr="001F2E84">
              <w:rPr>
                <w:rFonts w:cs="Arial"/>
                <w:szCs w:val="24"/>
              </w:rPr>
              <w:t>Leaving care</w:t>
            </w:r>
          </w:p>
        </w:tc>
        <w:tc>
          <w:tcPr>
            <w:tcW w:w="1701" w:type="dxa"/>
          </w:tcPr>
          <w:p w14:paraId="3DCB9B79" w14:textId="77777777" w:rsidR="00595851" w:rsidRPr="001F2E84" w:rsidRDefault="00595851" w:rsidP="00845CDA">
            <w:pPr>
              <w:pStyle w:val="AIHWbodytext"/>
              <w:rPr>
                <w:rFonts w:cs="Arial"/>
                <w:szCs w:val="24"/>
              </w:rPr>
            </w:pPr>
            <w:r w:rsidRPr="001F2E84">
              <w:rPr>
                <w:rFonts w:cs="Arial"/>
                <w:szCs w:val="24"/>
              </w:rPr>
              <w:t>13.2</w:t>
            </w:r>
          </w:p>
        </w:tc>
        <w:tc>
          <w:tcPr>
            <w:tcW w:w="5670" w:type="dxa"/>
          </w:tcPr>
          <w:p w14:paraId="4718410E" w14:textId="77777777" w:rsidR="00595851" w:rsidRPr="001F2E84" w:rsidRDefault="00595851" w:rsidP="00845CDA">
            <w:pPr>
              <w:pStyle w:val="AIHWbodytext"/>
              <w:rPr>
                <w:rFonts w:cs="Arial"/>
                <w:szCs w:val="24"/>
              </w:rPr>
            </w:pPr>
            <w:r w:rsidRPr="001F2E84">
              <w:rPr>
                <w:rFonts w:cs="Arial"/>
                <w:szCs w:val="24"/>
              </w:rPr>
              <w:t>Proportion of young people aged 15-17 who, at the time of exit from out-of-home care, report they are receiving adequate assistance to prepare for adult life</w:t>
            </w:r>
          </w:p>
          <w:p w14:paraId="08849699" w14:textId="77777777" w:rsidR="00595851" w:rsidRPr="001F2E84" w:rsidRDefault="00595851" w:rsidP="00845CDA">
            <w:pPr>
              <w:pStyle w:val="AIHWbodytext"/>
              <w:rPr>
                <w:rFonts w:cs="Arial"/>
                <w:szCs w:val="24"/>
              </w:rPr>
            </w:pPr>
            <w:r w:rsidRPr="001F2E84">
              <w:rPr>
                <w:rFonts w:cs="Arial"/>
                <w:szCs w:val="24"/>
              </w:rPr>
              <w:t>(a) Make decisions about your future</w:t>
            </w:r>
          </w:p>
          <w:p w14:paraId="61921D42" w14:textId="77777777" w:rsidR="00595851" w:rsidRPr="001F2E84" w:rsidRDefault="00595851" w:rsidP="00845CDA">
            <w:pPr>
              <w:pStyle w:val="AIHWbodytext"/>
              <w:rPr>
                <w:rFonts w:cs="Arial"/>
                <w:szCs w:val="24"/>
              </w:rPr>
            </w:pPr>
            <w:r w:rsidRPr="001F2E84">
              <w:rPr>
                <w:rFonts w:cs="Arial"/>
                <w:szCs w:val="24"/>
              </w:rPr>
              <w:t>(b) Education, training and work</w:t>
            </w:r>
          </w:p>
          <w:p w14:paraId="3D79573A" w14:textId="77777777" w:rsidR="00595851" w:rsidRPr="001F2E84" w:rsidRDefault="00595851" w:rsidP="00845CDA">
            <w:pPr>
              <w:pStyle w:val="AIHWbodytext"/>
              <w:rPr>
                <w:rFonts w:cs="Arial"/>
                <w:szCs w:val="24"/>
              </w:rPr>
            </w:pPr>
            <w:r w:rsidRPr="001F2E84">
              <w:rPr>
                <w:rFonts w:cs="Arial"/>
                <w:szCs w:val="24"/>
              </w:rPr>
              <w:t>(c) Managing money</w:t>
            </w:r>
          </w:p>
          <w:p w14:paraId="73141546" w14:textId="77777777" w:rsidR="00595851" w:rsidRPr="001F2E84" w:rsidRDefault="00595851" w:rsidP="00845CDA">
            <w:pPr>
              <w:pStyle w:val="AIHWbodytext"/>
              <w:rPr>
                <w:rFonts w:cs="Arial"/>
                <w:szCs w:val="24"/>
              </w:rPr>
            </w:pPr>
            <w:r w:rsidRPr="001F2E84">
              <w:rPr>
                <w:rFonts w:cs="Arial"/>
                <w:szCs w:val="24"/>
              </w:rPr>
              <w:t>(d) Keeping healthy</w:t>
            </w:r>
          </w:p>
          <w:p w14:paraId="64810A06" w14:textId="77777777" w:rsidR="00595851" w:rsidRPr="001F2E84" w:rsidRDefault="00595851" w:rsidP="00845CDA">
            <w:pPr>
              <w:pStyle w:val="AIHWbodytext"/>
              <w:rPr>
                <w:rFonts w:cs="Arial"/>
                <w:szCs w:val="24"/>
              </w:rPr>
            </w:pPr>
            <w:r w:rsidRPr="001F2E84">
              <w:rPr>
                <w:rFonts w:cs="Arial"/>
                <w:szCs w:val="24"/>
              </w:rPr>
              <w:t>(e) Learning household skills</w:t>
            </w:r>
          </w:p>
          <w:p w14:paraId="456A8217" w14:textId="77777777" w:rsidR="00595851" w:rsidRPr="001F2E84" w:rsidRDefault="00595851" w:rsidP="00845CDA">
            <w:pPr>
              <w:pStyle w:val="AIHWbodytext"/>
              <w:rPr>
                <w:rFonts w:cs="Arial"/>
                <w:szCs w:val="24"/>
              </w:rPr>
            </w:pPr>
            <w:r w:rsidRPr="001F2E84">
              <w:rPr>
                <w:rFonts w:cs="Arial"/>
                <w:szCs w:val="24"/>
              </w:rPr>
              <w:t>(f) Staying in touch with family and friends</w:t>
            </w:r>
          </w:p>
          <w:p w14:paraId="220D7424" w14:textId="77777777" w:rsidR="00595851" w:rsidRPr="001F2E84" w:rsidRDefault="00595851" w:rsidP="00845CDA">
            <w:pPr>
              <w:pStyle w:val="AIHWbodytext"/>
              <w:rPr>
                <w:rFonts w:cs="Arial"/>
                <w:szCs w:val="24"/>
              </w:rPr>
            </w:pPr>
            <w:r w:rsidRPr="001F2E84">
              <w:rPr>
                <w:rFonts w:cs="Arial"/>
                <w:szCs w:val="24"/>
              </w:rPr>
              <w:t>(g) Staying in touch with culture and religion</w:t>
            </w:r>
          </w:p>
          <w:p w14:paraId="792D3D00" w14:textId="77777777" w:rsidR="00595851" w:rsidRPr="001F2E84" w:rsidRDefault="00595851" w:rsidP="00845CDA">
            <w:pPr>
              <w:pStyle w:val="AIHWbodytext"/>
              <w:rPr>
                <w:rFonts w:cs="Arial"/>
                <w:szCs w:val="24"/>
              </w:rPr>
            </w:pPr>
            <w:r w:rsidRPr="001F2E84">
              <w:rPr>
                <w:rFonts w:cs="Arial"/>
                <w:szCs w:val="24"/>
              </w:rPr>
              <w:t>(h) Housing/accommodation</w:t>
            </w:r>
          </w:p>
          <w:p w14:paraId="578A247B" w14:textId="77777777" w:rsidR="00595851" w:rsidRPr="001F2E84" w:rsidRDefault="00595851" w:rsidP="00845CDA">
            <w:pPr>
              <w:pStyle w:val="AIHWbodytext"/>
              <w:rPr>
                <w:rFonts w:cs="Arial"/>
                <w:szCs w:val="24"/>
              </w:rPr>
            </w:pPr>
            <w:r w:rsidRPr="001F2E84">
              <w:rPr>
                <w:rFonts w:cs="Arial"/>
                <w:szCs w:val="24"/>
              </w:rPr>
              <w:t>(i) Accessing legal services</w:t>
            </w:r>
          </w:p>
        </w:tc>
      </w:tr>
    </w:tbl>
    <w:p w14:paraId="30323B97" w14:textId="77777777" w:rsidR="006B146B" w:rsidRPr="00A64512" w:rsidRDefault="003F5E1B" w:rsidP="00F710E7">
      <w:pPr>
        <w:pStyle w:val="AIHWbodytext"/>
        <w:rPr>
          <w:i/>
          <w:sz w:val="16"/>
          <w:szCs w:val="16"/>
        </w:rPr>
      </w:pPr>
      <w:r w:rsidRPr="00A64512">
        <w:rPr>
          <w:i/>
          <w:sz w:val="16"/>
          <w:szCs w:val="16"/>
        </w:rPr>
        <w:t>Source</w:t>
      </w:r>
      <w:r w:rsidR="00E76B65" w:rsidRPr="00A64512">
        <w:rPr>
          <w:i/>
          <w:sz w:val="16"/>
          <w:szCs w:val="16"/>
        </w:rPr>
        <w:t>: Adapted from the National</w:t>
      </w:r>
      <w:r w:rsidR="00C00DB3">
        <w:rPr>
          <w:i/>
          <w:sz w:val="16"/>
          <w:szCs w:val="16"/>
        </w:rPr>
        <w:t xml:space="preserve"> </w:t>
      </w:r>
      <w:r w:rsidR="00B6057D" w:rsidRPr="00A64512">
        <w:rPr>
          <w:i/>
          <w:sz w:val="16"/>
          <w:szCs w:val="16"/>
        </w:rPr>
        <w:t>O</w:t>
      </w:r>
      <w:r w:rsidR="006457DF">
        <w:rPr>
          <w:i/>
          <w:sz w:val="16"/>
          <w:szCs w:val="16"/>
        </w:rPr>
        <w:t>ut-of-H</w:t>
      </w:r>
      <w:r w:rsidR="00E76B65" w:rsidRPr="00A64512">
        <w:rPr>
          <w:i/>
          <w:sz w:val="16"/>
          <w:szCs w:val="16"/>
        </w:rPr>
        <w:t xml:space="preserve">ome </w:t>
      </w:r>
      <w:r w:rsidR="006457DF">
        <w:rPr>
          <w:i/>
          <w:sz w:val="16"/>
          <w:szCs w:val="16"/>
        </w:rPr>
        <w:t>C</w:t>
      </w:r>
      <w:r w:rsidR="00E76B65" w:rsidRPr="00A64512">
        <w:rPr>
          <w:i/>
          <w:sz w:val="16"/>
          <w:szCs w:val="16"/>
        </w:rPr>
        <w:t xml:space="preserve">are </w:t>
      </w:r>
      <w:r w:rsidR="006457DF">
        <w:rPr>
          <w:i/>
          <w:sz w:val="16"/>
          <w:szCs w:val="16"/>
        </w:rPr>
        <w:t>S</w:t>
      </w:r>
      <w:r w:rsidR="00E76B65" w:rsidRPr="00A64512">
        <w:rPr>
          <w:i/>
          <w:sz w:val="16"/>
          <w:szCs w:val="16"/>
        </w:rPr>
        <w:t xml:space="preserve">tandards and </w:t>
      </w:r>
      <w:r w:rsidR="006457DF">
        <w:rPr>
          <w:i/>
          <w:sz w:val="16"/>
          <w:szCs w:val="16"/>
        </w:rPr>
        <w:t>I</w:t>
      </w:r>
      <w:r w:rsidR="00E76B65" w:rsidRPr="00A64512">
        <w:rPr>
          <w:i/>
          <w:sz w:val="16"/>
          <w:szCs w:val="16"/>
        </w:rPr>
        <w:t xml:space="preserve">ndicators. Accessed via </w:t>
      </w:r>
      <w:hyperlink r:id="rId37" w:history="1">
        <w:r w:rsidR="00E76B65" w:rsidRPr="00A64512">
          <w:rPr>
            <w:rStyle w:val="Hyperlink"/>
            <w:sz w:val="16"/>
            <w:szCs w:val="16"/>
          </w:rPr>
          <w:t>pac_national_standard.pdf (dss.gov.au)</w:t>
        </w:r>
      </w:hyperlink>
      <w:r w:rsidR="00E76B65" w:rsidRPr="00A64512">
        <w:rPr>
          <w:sz w:val="16"/>
          <w:szCs w:val="16"/>
        </w:rPr>
        <w:t xml:space="preserve"> on 14 March 2022.</w:t>
      </w:r>
    </w:p>
    <w:p w14:paraId="1224ECD8" w14:textId="77777777" w:rsidR="002C76BA" w:rsidRDefault="002C76BA" w:rsidP="00F710E7">
      <w:pPr>
        <w:pStyle w:val="AIHWbodytext"/>
        <w:rPr>
          <w:rFonts w:ascii="Arial" w:hAnsi="Arial" w:cs="Arial"/>
          <w:sz w:val="24"/>
          <w:szCs w:val="24"/>
        </w:rPr>
      </w:pPr>
    </w:p>
    <w:p w14:paraId="2D9EDDE8" w14:textId="77777777" w:rsidR="006A55DC" w:rsidRDefault="006A55DC" w:rsidP="006A55DC"/>
    <w:p w14:paraId="42B3D30A" w14:textId="77777777" w:rsidR="001A0248" w:rsidRDefault="001A0248" w:rsidP="006A55DC"/>
    <w:p w14:paraId="07B40499" w14:textId="77777777" w:rsidR="001A0248" w:rsidRPr="006A55DC" w:rsidRDefault="001A0248" w:rsidP="003F5E1B"/>
    <w:sectPr w:rsidR="001A0248" w:rsidRPr="006A55DC" w:rsidSect="005362E7">
      <w:headerReference w:type="default" r:id="rId38"/>
      <w:footerReference w:type="first" r:id="rId39"/>
      <w:pgSz w:w="11906" w:h="16838"/>
      <w:pgMar w:top="1134" w:right="1418" w:bottom="1276"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72C7" w14:textId="77777777" w:rsidR="00AD6EE2" w:rsidRDefault="00AD6EE2" w:rsidP="008F3023">
      <w:pPr>
        <w:spacing w:before="0" w:after="0" w:line="240" w:lineRule="auto"/>
      </w:pPr>
      <w:r>
        <w:separator/>
      </w:r>
    </w:p>
  </w:endnote>
  <w:endnote w:type="continuationSeparator" w:id="0">
    <w:p w14:paraId="43378056" w14:textId="77777777" w:rsidR="00AD6EE2" w:rsidRDefault="00AD6EE2"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24486032" w14:textId="5473F5CC" w:rsidR="00F62521" w:rsidRDefault="00F62521" w:rsidP="003258D7">
        <w:pPr>
          <w:pStyle w:val="Footer"/>
          <w:jc w:val="center"/>
        </w:pPr>
        <w:r>
          <w:fldChar w:fldCharType="begin"/>
        </w:r>
        <w:r>
          <w:instrText xml:space="preserve"> PAGE   \* MERGEFORMAT </w:instrText>
        </w:r>
        <w:r>
          <w:fldChar w:fldCharType="separate"/>
        </w:r>
        <w:r w:rsidR="004F560B">
          <w:rPr>
            <w:noProof/>
          </w:rPr>
          <w:t>8</w:t>
        </w:r>
        <w:r>
          <w:rPr>
            <w:noProof/>
          </w:rPr>
          <w:fldChar w:fldCharType="end"/>
        </w:r>
      </w:p>
    </w:sdtContent>
  </w:sdt>
  <w:p w14:paraId="079F2C05" w14:textId="77777777" w:rsidR="00F62521" w:rsidRDefault="00F62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E1DC" w14:textId="77777777" w:rsidR="00F62521" w:rsidRDefault="00F62521" w:rsidP="00B10EB1">
    <w:pPr>
      <w:pStyle w:val="Footer"/>
      <w:ind w:left="-141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9C31" w14:textId="77777777" w:rsidR="00F62521" w:rsidRDefault="00F62521" w:rsidP="00281DF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7AB133E9" w14:textId="37C25932" w:rsidR="00F62521" w:rsidRDefault="00F62521" w:rsidP="008E32D4">
        <w:pPr>
          <w:pStyle w:val="Footer"/>
          <w:jc w:val="center"/>
        </w:pPr>
        <w:r>
          <w:fldChar w:fldCharType="begin"/>
        </w:r>
        <w:r>
          <w:instrText xml:space="preserve"> PAGE   \* MERGEFORMAT </w:instrText>
        </w:r>
        <w:r>
          <w:fldChar w:fldCharType="separate"/>
        </w:r>
        <w:r w:rsidR="004F560B">
          <w:rPr>
            <w:noProof/>
          </w:rPr>
          <w:t>1</w:t>
        </w:r>
        <w:r>
          <w:rPr>
            <w:noProof/>
          </w:rPr>
          <w:fldChar w:fldCharType="end"/>
        </w:r>
      </w:p>
    </w:sdtContent>
  </w:sdt>
  <w:p w14:paraId="7B21736B" w14:textId="77777777" w:rsidR="00F62521" w:rsidRDefault="00F62521"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DB6DA" w14:textId="77777777" w:rsidR="00AD6EE2" w:rsidRDefault="00AD6EE2" w:rsidP="008F3023">
      <w:pPr>
        <w:spacing w:before="0" w:after="0" w:line="240" w:lineRule="auto"/>
      </w:pPr>
      <w:r>
        <w:separator/>
      </w:r>
    </w:p>
  </w:footnote>
  <w:footnote w:type="continuationSeparator" w:id="0">
    <w:p w14:paraId="082761F2" w14:textId="77777777" w:rsidR="00AD6EE2" w:rsidRDefault="00AD6EE2" w:rsidP="008F3023">
      <w:pPr>
        <w:spacing w:before="0" w:after="0" w:line="240" w:lineRule="auto"/>
      </w:pPr>
      <w:r>
        <w:continuationSeparator/>
      </w:r>
    </w:p>
  </w:footnote>
  <w:footnote w:id="1">
    <w:p w14:paraId="592143E1" w14:textId="77777777" w:rsidR="00F62521" w:rsidRDefault="00F62521" w:rsidP="0015173F">
      <w:pPr>
        <w:pStyle w:val="FootnoteText"/>
      </w:pPr>
      <w:r>
        <w:rPr>
          <w:rStyle w:val="FootnoteReference"/>
        </w:rPr>
        <w:footnoteRef/>
      </w:r>
      <w:r>
        <w:t xml:space="preserve"> Department of Education, Training and Youth Affairs, 2001, </w:t>
      </w:r>
      <w:hyperlink r:id="rId1" w:history="1">
        <w:r w:rsidRPr="00780376">
          <w:rPr>
            <w:rStyle w:val="Hyperlink"/>
            <w:rFonts w:asciiTheme="minorHAnsi" w:hAnsiTheme="minorHAnsi"/>
            <w:sz w:val="20"/>
          </w:rPr>
          <w:t>https://catalogue.nla.gov.au/Record/1006143</w:t>
        </w:r>
      </w:hyperlink>
    </w:p>
  </w:footnote>
  <w:footnote w:id="2">
    <w:p w14:paraId="6C35E4D4" w14:textId="77777777" w:rsidR="00F62521" w:rsidRDefault="00F62521" w:rsidP="0015173F">
      <w:pPr>
        <w:pStyle w:val="FootnoteText"/>
      </w:pPr>
      <w:r>
        <w:rPr>
          <w:rStyle w:val="FootnoteReference"/>
        </w:rPr>
        <w:footnoteRef/>
      </w:r>
      <w:r>
        <w:t xml:space="preserve"> Department of Families, Housing, Community Services and indigenous Affairs and the National Framework Implementation Working Group, Transitioning from out-of-home care to independence: A nationally consistent approach to planning, 2011, </w:t>
      </w:r>
      <w:hyperlink r:id="rId2" w:history="1">
        <w:r>
          <w:rPr>
            <w:rStyle w:val="Hyperlink"/>
          </w:rPr>
          <w:t>out_of_home_care_rpt.pdf (dss.gov.au)</w:t>
        </w:r>
      </w:hyperlink>
    </w:p>
  </w:footnote>
  <w:footnote w:id="3">
    <w:p w14:paraId="6A988DE7" w14:textId="77777777" w:rsidR="00F62521" w:rsidRDefault="00F62521" w:rsidP="0015173F">
      <w:pPr>
        <w:pStyle w:val="FootnoteText"/>
      </w:pPr>
      <w:r>
        <w:rPr>
          <w:rStyle w:val="FootnoteReference"/>
        </w:rPr>
        <w:footnoteRef/>
      </w:r>
      <w:r>
        <w:t xml:space="preserve"> Must be from an approved organisation approved by the relevant state or territory Child Protection authority or agency to submit TILA applications using the Unified Government Gateway.</w:t>
      </w:r>
    </w:p>
  </w:footnote>
  <w:footnote w:id="4">
    <w:p w14:paraId="7988BE8A" w14:textId="77777777" w:rsidR="00391EC9" w:rsidRDefault="00391EC9">
      <w:pPr>
        <w:pStyle w:val="FootnoteText"/>
      </w:pPr>
      <w:r>
        <w:rPr>
          <w:rStyle w:val="FootnoteReference"/>
        </w:rPr>
        <w:footnoteRef/>
      </w:r>
      <w:r>
        <w:t xml:space="preserve"> AIHW (2021) Child Protection Australia 2019-20</w:t>
      </w:r>
      <w:r w:rsidR="00A93D1B">
        <w:t xml:space="preserve"> accessed via </w:t>
      </w:r>
      <w:hyperlink r:id="rId3" w:history="1">
        <w:r w:rsidR="00A93D1B" w:rsidRPr="00D61CCD">
          <w:rPr>
            <w:rStyle w:val="Hyperlink"/>
            <w:rFonts w:asciiTheme="minorHAnsi" w:hAnsiTheme="minorHAnsi"/>
            <w:sz w:val="20"/>
          </w:rPr>
          <w:t>https://www.aihw.gov.au/getmedia/c3b0e267-bd63-4b91-9ea6-9fa4d14c688c/aihw-cws-78.pdf.aspx?inline=true</w:t>
        </w:r>
      </w:hyperlink>
      <w:r w:rsidR="00A93D1B">
        <w:t xml:space="preserve"> on 14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1427" w14:textId="77777777" w:rsidR="00F62521" w:rsidRDefault="00F62521" w:rsidP="00F30908">
    <w:pPr>
      <w:ind w:left="-964"/>
    </w:pPr>
    <w:r>
      <w:rPr>
        <w:noProof/>
      </w:rPr>
      <w:drawing>
        <wp:inline distT="0" distB="0" distL="0" distR="0" wp14:anchorId="25E670F8" wp14:editId="1488A4A6">
          <wp:extent cx="3236400" cy="936000"/>
          <wp:effectExtent l="0" t="0" r="2540" b="0"/>
          <wp:docPr id="20" name="Picture 20"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A2A2" w14:textId="77777777" w:rsidR="00F62521" w:rsidRDefault="00F62521" w:rsidP="0039719E">
    <w:pPr>
      <w:ind w:left="-96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6D03" w14:textId="77777777" w:rsidR="00F62521" w:rsidRPr="0084227C" w:rsidRDefault="00F62521"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99"/>
    <w:multiLevelType w:val="hybridMultilevel"/>
    <w:tmpl w:val="5D2A6B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57488"/>
    <w:multiLevelType w:val="hybridMultilevel"/>
    <w:tmpl w:val="93DCCC0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4" w15:restartNumberingAfterBreak="0">
    <w:nsid w:val="21586C72"/>
    <w:multiLevelType w:val="hybridMultilevel"/>
    <w:tmpl w:val="D3C274A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3C5289"/>
    <w:multiLevelType w:val="hybridMultilevel"/>
    <w:tmpl w:val="294A842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CA0962"/>
    <w:multiLevelType w:val="hybridMultilevel"/>
    <w:tmpl w:val="D3C274AA"/>
    <w:lvl w:ilvl="0" w:tplc="0C09000F">
      <w:start w:val="1"/>
      <w:numFmt w:val="decimal"/>
      <w:lvlText w:val="%1."/>
      <w:lvlJc w:val="left"/>
      <w:pPr>
        <w:ind w:left="720" w:hanging="360"/>
      </w:p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377641"/>
    <w:multiLevelType w:val="hybridMultilevel"/>
    <w:tmpl w:val="B4CEE124"/>
    <w:lvl w:ilvl="0" w:tplc="0C090001">
      <w:start w:val="1"/>
      <w:numFmt w:val="bullet"/>
      <w:lvlText w:val=""/>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EA2D30"/>
    <w:multiLevelType w:val="hybridMultilevel"/>
    <w:tmpl w:val="A38E2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9D4C68"/>
    <w:multiLevelType w:val="hybridMultilevel"/>
    <w:tmpl w:val="A5808EC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BD3296E"/>
    <w:multiLevelType w:val="hybridMultilevel"/>
    <w:tmpl w:val="3C3E7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727CB"/>
    <w:multiLevelType w:val="hybridMultilevel"/>
    <w:tmpl w:val="A552E75C"/>
    <w:lvl w:ilvl="0" w:tplc="40D23D46">
      <w:numFmt w:val="bullet"/>
      <w:lvlText w:val="-"/>
      <w:lvlJc w:val="left"/>
      <w:pPr>
        <w:tabs>
          <w:tab w:val="num" w:pos="644"/>
        </w:tabs>
        <w:ind w:left="644" w:hanging="360"/>
      </w:pPr>
      <w:rPr>
        <w:rFonts w:ascii="Calibri" w:eastAsia="Times New Roman" w:hAnsi="Calibri" w:cs="Calibri" w:hint="default"/>
        <w:color w:val="auto"/>
        <w:sz w:val="28"/>
        <w:szCs w:val="28"/>
      </w:rPr>
    </w:lvl>
    <w:lvl w:ilvl="1" w:tplc="3ACC265A">
      <w:start w:val="1"/>
      <w:numFmt w:val="bullet"/>
      <w:lvlText w:val="­"/>
      <w:lvlJc w:val="left"/>
      <w:pPr>
        <w:tabs>
          <w:tab w:val="num" w:pos="890"/>
        </w:tabs>
        <w:ind w:left="1287" w:hanging="283"/>
      </w:pPr>
      <w:rPr>
        <w:rFonts w:ascii="Courier New" w:hAnsi="Courier New" w:cs="Times New Roman" w:hint="default"/>
        <w:color w:val="auto"/>
        <w:sz w:val="28"/>
        <w:szCs w:val="20"/>
      </w:rPr>
    </w:lvl>
    <w:lvl w:ilvl="2" w:tplc="D09EB7EA">
      <w:start w:val="1"/>
      <w:numFmt w:val="bullet"/>
      <w:lvlText w:val="o"/>
      <w:lvlJc w:val="left"/>
      <w:pPr>
        <w:tabs>
          <w:tab w:val="num" w:pos="2084"/>
        </w:tabs>
        <w:ind w:left="2084" w:hanging="360"/>
      </w:pPr>
      <w:rPr>
        <w:rFonts w:ascii="Courier New" w:hAnsi="Courier New" w:cs="Courier New" w:hint="default"/>
      </w:rPr>
    </w:lvl>
    <w:lvl w:ilvl="3" w:tplc="281C48AC">
      <w:start w:val="1"/>
      <w:numFmt w:val="decimal"/>
      <w:lvlText w:val="%4."/>
      <w:lvlJc w:val="left"/>
      <w:pPr>
        <w:tabs>
          <w:tab w:val="num" w:pos="3164"/>
        </w:tabs>
        <w:ind w:left="3164" w:hanging="360"/>
      </w:pPr>
    </w:lvl>
    <w:lvl w:ilvl="4" w:tplc="4D32085A">
      <w:start w:val="1"/>
      <w:numFmt w:val="decimal"/>
      <w:lvlText w:val="%5."/>
      <w:lvlJc w:val="left"/>
      <w:pPr>
        <w:tabs>
          <w:tab w:val="num" w:pos="3884"/>
        </w:tabs>
        <w:ind w:left="3884" w:hanging="360"/>
      </w:pPr>
    </w:lvl>
    <w:lvl w:ilvl="5" w:tplc="A1B64252">
      <w:start w:val="1"/>
      <w:numFmt w:val="decimal"/>
      <w:lvlText w:val="%6."/>
      <w:lvlJc w:val="left"/>
      <w:pPr>
        <w:tabs>
          <w:tab w:val="num" w:pos="4604"/>
        </w:tabs>
        <w:ind w:left="4604" w:hanging="360"/>
      </w:pPr>
    </w:lvl>
    <w:lvl w:ilvl="6" w:tplc="9D5EB918">
      <w:start w:val="1"/>
      <w:numFmt w:val="decimal"/>
      <w:lvlText w:val="%7."/>
      <w:lvlJc w:val="left"/>
      <w:pPr>
        <w:tabs>
          <w:tab w:val="num" w:pos="5324"/>
        </w:tabs>
        <w:ind w:left="5324" w:hanging="360"/>
      </w:pPr>
    </w:lvl>
    <w:lvl w:ilvl="7" w:tplc="6D12ED0A">
      <w:start w:val="1"/>
      <w:numFmt w:val="decimal"/>
      <w:lvlText w:val="%8."/>
      <w:lvlJc w:val="left"/>
      <w:pPr>
        <w:tabs>
          <w:tab w:val="num" w:pos="6044"/>
        </w:tabs>
        <w:ind w:left="6044" w:hanging="360"/>
      </w:pPr>
    </w:lvl>
    <w:lvl w:ilvl="8" w:tplc="22323C80">
      <w:start w:val="1"/>
      <w:numFmt w:val="decimal"/>
      <w:lvlText w:val="%9."/>
      <w:lvlJc w:val="left"/>
      <w:pPr>
        <w:tabs>
          <w:tab w:val="num" w:pos="6764"/>
        </w:tabs>
        <w:ind w:left="6764" w:hanging="360"/>
      </w:pPr>
    </w:lvl>
  </w:abstractNum>
  <w:num w:numId="1">
    <w:abstractNumId w:val="2"/>
  </w:num>
  <w:num w:numId="2">
    <w:abstractNumId w:val="10"/>
  </w:num>
  <w:num w:numId="3">
    <w:abstractNumId w:val="8"/>
  </w:num>
  <w:num w:numId="4">
    <w:abstractNumId w:val="11"/>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2"/>
  </w:num>
  <w:num w:numId="12">
    <w:abstractNumId w:val="14"/>
  </w:num>
  <w:num w:numId="13">
    <w:abstractNumId w:val="7"/>
  </w:num>
  <w:num w:numId="14">
    <w:abstractNumId w:val="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BE"/>
    <w:rsid w:val="00000389"/>
    <w:rsid w:val="00001946"/>
    <w:rsid w:val="000024FC"/>
    <w:rsid w:val="000140B8"/>
    <w:rsid w:val="000147A4"/>
    <w:rsid w:val="0002441F"/>
    <w:rsid w:val="000438EB"/>
    <w:rsid w:val="00050588"/>
    <w:rsid w:val="00052CB3"/>
    <w:rsid w:val="00081610"/>
    <w:rsid w:val="00084E5A"/>
    <w:rsid w:val="00085F65"/>
    <w:rsid w:val="0009238A"/>
    <w:rsid w:val="00093DE4"/>
    <w:rsid w:val="00094E80"/>
    <w:rsid w:val="000A1D57"/>
    <w:rsid w:val="000B1D1D"/>
    <w:rsid w:val="000C6B23"/>
    <w:rsid w:val="000C7C9D"/>
    <w:rsid w:val="00101D4C"/>
    <w:rsid w:val="00111374"/>
    <w:rsid w:val="00132987"/>
    <w:rsid w:val="001432B2"/>
    <w:rsid w:val="001510D7"/>
    <w:rsid w:val="0015173F"/>
    <w:rsid w:val="00156E30"/>
    <w:rsid w:val="001612A3"/>
    <w:rsid w:val="00170282"/>
    <w:rsid w:val="0018198C"/>
    <w:rsid w:val="0019172D"/>
    <w:rsid w:val="001A0248"/>
    <w:rsid w:val="001A3847"/>
    <w:rsid w:val="001A5A28"/>
    <w:rsid w:val="001A7461"/>
    <w:rsid w:val="001C47A5"/>
    <w:rsid w:val="001E630D"/>
    <w:rsid w:val="001E6CD3"/>
    <w:rsid w:val="001F17DA"/>
    <w:rsid w:val="001F2E84"/>
    <w:rsid w:val="001F512D"/>
    <w:rsid w:val="00201B3E"/>
    <w:rsid w:val="002039EC"/>
    <w:rsid w:val="00210824"/>
    <w:rsid w:val="00217761"/>
    <w:rsid w:val="002208B8"/>
    <w:rsid w:val="00225BD2"/>
    <w:rsid w:val="002325D7"/>
    <w:rsid w:val="002403EF"/>
    <w:rsid w:val="00256CBF"/>
    <w:rsid w:val="00270417"/>
    <w:rsid w:val="002755DA"/>
    <w:rsid w:val="00281DFB"/>
    <w:rsid w:val="002A0CBC"/>
    <w:rsid w:val="002B3CC6"/>
    <w:rsid w:val="002C6EDC"/>
    <w:rsid w:val="002C76BA"/>
    <w:rsid w:val="002D3C85"/>
    <w:rsid w:val="002E270F"/>
    <w:rsid w:val="002F1896"/>
    <w:rsid w:val="002F238C"/>
    <w:rsid w:val="00311FC7"/>
    <w:rsid w:val="00322942"/>
    <w:rsid w:val="00325323"/>
    <w:rsid w:val="003258D7"/>
    <w:rsid w:val="003326D0"/>
    <w:rsid w:val="003666BC"/>
    <w:rsid w:val="00367CD8"/>
    <w:rsid w:val="0038044C"/>
    <w:rsid w:val="00391EC9"/>
    <w:rsid w:val="00395D81"/>
    <w:rsid w:val="0039719E"/>
    <w:rsid w:val="003A57A9"/>
    <w:rsid w:val="003B0C5A"/>
    <w:rsid w:val="003B25DA"/>
    <w:rsid w:val="003B2BB8"/>
    <w:rsid w:val="003B3370"/>
    <w:rsid w:val="003C0C1B"/>
    <w:rsid w:val="003D34FF"/>
    <w:rsid w:val="003E2B62"/>
    <w:rsid w:val="003E4C1C"/>
    <w:rsid w:val="003F5E1B"/>
    <w:rsid w:val="004048D6"/>
    <w:rsid w:val="004052F2"/>
    <w:rsid w:val="0043456F"/>
    <w:rsid w:val="00440CB8"/>
    <w:rsid w:val="004433A8"/>
    <w:rsid w:val="0044346B"/>
    <w:rsid w:val="00443AB9"/>
    <w:rsid w:val="00455731"/>
    <w:rsid w:val="004622F2"/>
    <w:rsid w:val="004661E4"/>
    <w:rsid w:val="0049147C"/>
    <w:rsid w:val="004A76D8"/>
    <w:rsid w:val="004B54CA"/>
    <w:rsid w:val="004C7EAC"/>
    <w:rsid w:val="004D2489"/>
    <w:rsid w:val="004D6F72"/>
    <w:rsid w:val="004E1977"/>
    <w:rsid w:val="004E4A56"/>
    <w:rsid w:val="004E5CBF"/>
    <w:rsid w:val="004F560B"/>
    <w:rsid w:val="004F75AC"/>
    <w:rsid w:val="004F77F4"/>
    <w:rsid w:val="0050273B"/>
    <w:rsid w:val="00504374"/>
    <w:rsid w:val="005178EE"/>
    <w:rsid w:val="00517AE4"/>
    <w:rsid w:val="005245D8"/>
    <w:rsid w:val="00526A74"/>
    <w:rsid w:val="005362E7"/>
    <w:rsid w:val="00544111"/>
    <w:rsid w:val="00545CA1"/>
    <w:rsid w:val="0054713E"/>
    <w:rsid w:val="00560567"/>
    <w:rsid w:val="00567053"/>
    <w:rsid w:val="00574F3F"/>
    <w:rsid w:val="00583EBC"/>
    <w:rsid w:val="00584FC1"/>
    <w:rsid w:val="00586246"/>
    <w:rsid w:val="005877DC"/>
    <w:rsid w:val="0059576E"/>
    <w:rsid w:val="00595851"/>
    <w:rsid w:val="005A21ED"/>
    <w:rsid w:val="005B1FAA"/>
    <w:rsid w:val="005B55A8"/>
    <w:rsid w:val="005C3AA9"/>
    <w:rsid w:val="005D0618"/>
    <w:rsid w:val="005D79CD"/>
    <w:rsid w:val="005E3418"/>
    <w:rsid w:val="00613636"/>
    <w:rsid w:val="00620CBE"/>
    <w:rsid w:val="006220B8"/>
    <w:rsid w:val="00624F62"/>
    <w:rsid w:val="00632E1D"/>
    <w:rsid w:val="006438DF"/>
    <w:rsid w:val="006457DF"/>
    <w:rsid w:val="00652743"/>
    <w:rsid w:val="00657338"/>
    <w:rsid w:val="00662461"/>
    <w:rsid w:val="00667A93"/>
    <w:rsid w:val="00671848"/>
    <w:rsid w:val="00673CAA"/>
    <w:rsid w:val="00677860"/>
    <w:rsid w:val="00682A80"/>
    <w:rsid w:val="006A14C3"/>
    <w:rsid w:val="006A4CE7"/>
    <w:rsid w:val="006A55DC"/>
    <w:rsid w:val="006B146B"/>
    <w:rsid w:val="006C4801"/>
    <w:rsid w:val="006C59F4"/>
    <w:rsid w:val="006D71FF"/>
    <w:rsid w:val="006E1061"/>
    <w:rsid w:val="006E23FF"/>
    <w:rsid w:val="006F2711"/>
    <w:rsid w:val="006F60DF"/>
    <w:rsid w:val="007065F3"/>
    <w:rsid w:val="00707F6A"/>
    <w:rsid w:val="00711CDE"/>
    <w:rsid w:val="007236B6"/>
    <w:rsid w:val="0073320E"/>
    <w:rsid w:val="00761A6A"/>
    <w:rsid w:val="00781068"/>
    <w:rsid w:val="00781EEF"/>
    <w:rsid w:val="00782FDC"/>
    <w:rsid w:val="00785261"/>
    <w:rsid w:val="0078760B"/>
    <w:rsid w:val="007A1ECB"/>
    <w:rsid w:val="007A4240"/>
    <w:rsid w:val="007B0256"/>
    <w:rsid w:val="007B41E4"/>
    <w:rsid w:val="007D78F9"/>
    <w:rsid w:val="007E0321"/>
    <w:rsid w:val="007E0D9F"/>
    <w:rsid w:val="007E1DFC"/>
    <w:rsid w:val="007E2345"/>
    <w:rsid w:val="007E4839"/>
    <w:rsid w:val="007E4958"/>
    <w:rsid w:val="007F151D"/>
    <w:rsid w:val="007F7790"/>
    <w:rsid w:val="007F79A5"/>
    <w:rsid w:val="007F7DD9"/>
    <w:rsid w:val="00806294"/>
    <w:rsid w:val="00813079"/>
    <w:rsid w:val="0082350F"/>
    <w:rsid w:val="00825DBC"/>
    <w:rsid w:val="008303D5"/>
    <w:rsid w:val="00833291"/>
    <w:rsid w:val="00837596"/>
    <w:rsid w:val="0084227C"/>
    <w:rsid w:val="00845CDA"/>
    <w:rsid w:val="008506DB"/>
    <w:rsid w:val="008565DF"/>
    <w:rsid w:val="0085710F"/>
    <w:rsid w:val="00861969"/>
    <w:rsid w:val="00864EB7"/>
    <w:rsid w:val="0086540E"/>
    <w:rsid w:val="0087600D"/>
    <w:rsid w:val="00876CA6"/>
    <w:rsid w:val="00877018"/>
    <w:rsid w:val="008800AA"/>
    <w:rsid w:val="008A05EC"/>
    <w:rsid w:val="008A0DE8"/>
    <w:rsid w:val="008A55F5"/>
    <w:rsid w:val="008A5D28"/>
    <w:rsid w:val="008B0645"/>
    <w:rsid w:val="008C29B3"/>
    <w:rsid w:val="008C5496"/>
    <w:rsid w:val="008E32D4"/>
    <w:rsid w:val="008E5EFB"/>
    <w:rsid w:val="008E7E8D"/>
    <w:rsid w:val="008F3023"/>
    <w:rsid w:val="00902970"/>
    <w:rsid w:val="00906A4D"/>
    <w:rsid w:val="009225F0"/>
    <w:rsid w:val="00932D98"/>
    <w:rsid w:val="0094563F"/>
    <w:rsid w:val="009618FA"/>
    <w:rsid w:val="00984F6A"/>
    <w:rsid w:val="00986F7E"/>
    <w:rsid w:val="009C25E6"/>
    <w:rsid w:val="009C66BC"/>
    <w:rsid w:val="009D3CCB"/>
    <w:rsid w:val="009D7B2D"/>
    <w:rsid w:val="009E29BB"/>
    <w:rsid w:val="009E513C"/>
    <w:rsid w:val="009F6867"/>
    <w:rsid w:val="00A05337"/>
    <w:rsid w:val="00A05633"/>
    <w:rsid w:val="00A13549"/>
    <w:rsid w:val="00A34303"/>
    <w:rsid w:val="00A355CA"/>
    <w:rsid w:val="00A36011"/>
    <w:rsid w:val="00A373EA"/>
    <w:rsid w:val="00A37DDB"/>
    <w:rsid w:val="00A4027E"/>
    <w:rsid w:val="00A406A5"/>
    <w:rsid w:val="00A43E66"/>
    <w:rsid w:val="00A4462B"/>
    <w:rsid w:val="00A64512"/>
    <w:rsid w:val="00A715AB"/>
    <w:rsid w:val="00A72D50"/>
    <w:rsid w:val="00A74769"/>
    <w:rsid w:val="00A93D1B"/>
    <w:rsid w:val="00AA7843"/>
    <w:rsid w:val="00AD3DBC"/>
    <w:rsid w:val="00AD6EE2"/>
    <w:rsid w:val="00AF4941"/>
    <w:rsid w:val="00AF501D"/>
    <w:rsid w:val="00B025B5"/>
    <w:rsid w:val="00B064B2"/>
    <w:rsid w:val="00B06522"/>
    <w:rsid w:val="00B1009A"/>
    <w:rsid w:val="00B10EB1"/>
    <w:rsid w:val="00B25125"/>
    <w:rsid w:val="00B25579"/>
    <w:rsid w:val="00B3457F"/>
    <w:rsid w:val="00B34901"/>
    <w:rsid w:val="00B3677D"/>
    <w:rsid w:val="00B445AF"/>
    <w:rsid w:val="00B47E0C"/>
    <w:rsid w:val="00B6057D"/>
    <w:rsid w:val="00B62730"/>
    <w:rsid w:val="00B80D27"/>
    <w:rsid w:val="00BA0814"/>
    <w:rsid w:val="00BA2DB9"/>
    <w:rsid w:val="00BB01FA"/>
    <w:rsid w:val="00BB0B8D"/>
    <w:rsid w:val="00BB71C1"/>
    <w:rsid w:val="00BC0FC1"/>
    <w:rsid w:val="00BD2FEF"/>
    <w:rsid w:val="00BD735C"/>
    <w:rsid w:val="00BE46AE"/>
    <w:rsid w:val="00BE6BA8"/>
    <w:rsid w:val="00BE7148"/>
    <w:rsid w:val="00BF44F3"/>
    <w:rsid w:val="00C000DC"/>
    <w:rsid w:val="00C00DB3"/>
    <w:rsid w:val="00C01AEF"/>
    <w:rsid w:val="00C027B8"/>
    <w:rsid w:val="00C0340B"/>
    <w:rsid w:val="00C11345"/>
    <w:rsid w:val="00C33E12"/>
    <w:rsid w:val="00C50D45"/>
    <w:rsid w:val="00C57001"/>
    <w:rsid w:val="00C57730"/>
    <w:rsid w:val="00C71BAD"/>
    <w:rsid w:val="00C7444D"/>
    <w:rsid w:val="00C74883"/>
    <w:rsid w:val="00CB0A5C"/>
    <w:rsid w:val="00CB10BE"/>
    <w:rsid w:val="00CB3CF3"/>
    <w:rsid w:val="00CC09EE"/>
    <w:rsid w:val="00CC1C42"/>
    <w:rsid w:val="00CD09B1"/>
    <w:rsid w:val="00CE1CB4"/>
    <w:rsid w:val="00CF59EA"/>
    <w:rsid w:val="00CF5A23"/>
    <w:rsid w:val="00D01548"/>
    <w:rsid w:val="00D12A17"/>
    <w:rsid w:val="00D22A8A"/>
    <w:rsid w:val="00D30F13"/>
    <w:rsid w:val="00D3690D"/>
    <w:rsid w:val="00D372CA"/>
    <w:rsid w:val="00D45AAA"/>
    <w:rsid w:val="00D521AC"/>
    <w:rsid w:val="00D605FF"/>
    <w:rsid w:val="00D62B10"/>
    <w:rsid w:val="00D77D8A"/>
    <w:rsid w:val="00D87F59"/>
    <w:rsid w:val="00D90D3C"/>
    <w:rsid w:val="00D95F5A"/>
    <w:rsid w:val="00DA1CE0"/>
    <w:rsid w:val="00DD67D7"/>
    <w:rsid w:val="00DE4140"/>
    <w:rsid w:val="00E347F5"/>
    <w:rsid w:val="00E44478"/>
    <w:rsid w:val="00E708BB"/>
    <w:rsid w:val="00E76B65"/>
    <w:rsid w:val="00E76C78"/>
    <w:rsid w:val="00E811D0"/>
    <w:rsid w:val="00EB0F2E"/>
    <w:rsid w:val="00EB6A75"/>
    <w:rsid w:val="00EC2A5A"/>
    <w:rsid w:val="00EC43A7"/>
    <w:rsid w:val="00EC4C83"/>
    <w:rsid w:val="00ED5047"/>
    <w:rsid w:val="00EE02FD"/>
    <w:rsid w:val="00EE3834"/>
    <w:rsid w:val="00EE773F"/>
    <w:rsid w:val="00F03D22"/>
    <w:rsid w:val="00F13EFC"/>
    <w:rsid w:val="00F30908"/>
    <w:rsid w:val="00F406A1"/>
    <w:rsid w:val="00F62521"/>
    <w:rsid w:val="00F710E7"/>
    <w:rsid w:val="00F85669"/>
    <w:rsid w:val="00F8676E"/>
    <w:rsid w:val="00F90F3C"/>
    <w:rsid w:val="00F93639"/>
    <w:rsid w:val="00FA29FB"/>
    <w:rsid w:val="00FA6994"/>
    <w:rsid w:val="00FB008F"/>
    <w:rsid w:val="00FB44DD"/>
    <w:rsid w:val="00FC143A"/>
    <w:rsid w:val="00FC1EB3"/>
    <w:rsid w:val="00FD499F"/>
    <w:rsid w:val="00FF3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1778"/>
  <w15:docId w15:val="{9FDA76DA-6F9D-467B-B640-5757266F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D499F"/>
    <w:pPr>
      <w:spacing w:before="360" w:after="120" w:line="240" w:lineRule="auto"/>
      <w:contextualSpacing/>
      <w:outlineLvl w:val="0"/>
    </w:pPr>
    <w:rPr>
      <w:rFonts w:ascii="Georgia" w:eastAsiaTheme="majorEastAsia" w:hAnsi="Georgia" w:cstheme="majorBidi"/>
      <w:bCs/>
      <w:color w:val="500778"/>
      <w:sz w:val="36"/>
      <w:szCs w:val="28"/>
    </w:rPr>
  </w:style>
  <w:style w:type="paragraph" w:styleId="Heading2">
    <w:name w:val="heading 2"/>
    <w:basedOn w:val="Normal"/>
    <w:next w:val="Normal"/>
    <w:link w:val="Heading2Char"/>
    <w:uiPriority w:val="2"/>
    <w:unhideWhenUsed/>
    <w:qFormat/>
    <w:rsid w:val="00FD499F"/>
    <w:pPr>
      <w:spacing w:before="240" w:after="120" w:line="240" w:lineRule="auto"/>
      <w:outlineLvl w:val="1"/>
    </w:pPr>
    <w:rPr>
      <w:rFonts w:ascii="Georgia" w:eastAsiaTheme="majorEastAsia" w:hAnsi="Georgia" w:cstheme="majorBidi"/>
      <w:bCs/>
      <w:color w:val="50077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D499F"/>
    <w:rPr>
      <w:rFonts w:ascii="Georgia" w:eastAsiaTheme="majorEastAsia" w:hAnsi="Georgia" w:cstheme="majorBidi"/>
      <w:bCs/>
      <w:color w:val="500778"/>
      <w:spacing w:val="4"/>
      <w:sz w:val="36"/>
      <w:szCs w:val="28"/>
      <w:lang w:eastAsia="en-AU"/>
    </w:rPr>
  </w:style>
  <w:style w:type="character" w:customStyle="1" w:styleId="Heading2Char">
    <w:name w:val="Heading 2 Char"/>
    <w:basedOn w:val="DefaultParagraphFont"/>
    <w:link w:val="Heading2"/>
    <w:uiPriority w:val="2"/>
    <w:rsid w:val="00FD499F"/>
    <w:rPr>
      <w:rFonts w:ascii="Georgia" w:eastAsiaTheme="majorEastAsia" w:hAnsi="Georgia" w:cstheme="majorBidi"/>
      <w:bCs/>
      <w:color w:val="500778"/>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standard lewis,Recommendation,List Paragraph1,CDHP List Paragraph,List Paragraph11,List Paragraph111,L,F5 List Paragraph,Dot pt,CV text,Table text,Numbered Paragraph,List Paragraph2,No Spacing1,Indicator Text,列,Bullet point,Bullet point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qFormat/>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D499F"/>
    <w:pPr>
      <w:spacing w:before="120" w:after="120" w:line="280" w:lineRule="atLeast"/>
      <w:ind w:left="397"/>
      <w:contextualSpacing/>
    </w:pPr>
    <w:rPr>
      <w:rFonts w:ascii="Georgia" w:eastAsia="Times New Roman" w:hAnsi="Georgia" w:cs="Arial"/>
      <w:bCs/>
      <w:iCs/>
      <w:color w:val="500778"/>
      <w:sz w:val="24"/>
      <w:szCs w:val="28"/>
      <w:lang w:eastAsia="en-AU"/>
    </w:rPr>
  </w:style>
  <w:style w:type="character" w:customStyle="1" w:styleId="PullouttextChar">
    <w:name w:val="Pullout text Char"/>
    <w:basedOn w:val="Heading2Char"/>
    <w:link w:val="Pullouttext"/>
    <w:uiPriority w:val="3"/>
    <w:rsid w:val="00FD499F"/>
    <w:rPr>
      <w:rFonts w:ascii="Georgia" w:eastAsia="Times New Roman" w:hAnsi="Georgia" w:cs="Arial"/>
      <w:bCs/>
      <w:iCs/>
      <w:color w:val="500778"/>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styleId="FootnoteText">
    <w:name w:val="footnote text"/>
    <w:basedOn w:val="Normal"/>
    <w:link w:val="FootnoteTextChar"/>
    <w:uiPriority w:val="99"/>
    <w:unhideWhenUsed/>
    <w:rsid w:val="002D3C85"/>
    <w:pPr>
      <w:spacing w:before="0" w:after="0" w:line="240" w:lineRule="auto"/>
    </w:pPr>
    <w:rPr>
      <w:rFonts w:asciiTheme="minorHAnsi" w:eastAsiaTheme="minorEastAsia" w:hAnsiTheme="minorHAnsi" w:cstheme="minorBidi"/>
      <w:spacing w:val="0"/>
      <w:sz w:val="20"/>
      <w:szCs w:val="20"/>
      <w:lang w:eastAsia="en-US"/>
    </w:rPr>
  </w:style>
  <w:style w:type="character" w:customStyle="1" w:styleId="FootnoteTextChar">
    <w:name w:val="Footnote Text Char"/>
    <w:basedOn w:val="DefaultParagraphFont"/>
    <w:link w:val="FootnoteText"/>
    <w:uiPriority w:val="99"/>
    <w:rsid w:val="002D3C85"/>
    <w:rPr>
      <w:rFonts w:eastAsiaTheme="minorEastAsia"/>
      <w:sz w:val="20"/>
      <w:szCs w:val="20"/>
    </w:rPr>
  </w:style>
  <w:style w:type="character" w:styleId="FootnoteReference">
    <w:name w:val="footnote reference"/>
    <w:basedOn w:val="DefaultParagraphFont"/>
    <w:uiPriority w:val="99"/>
    <w:semiHidden/>
    <w:unhideWhenUsed/>
    <w:rsid w:val="002D3C85"/>
    <w:rPr>
      <w:vertAlign w:val="superscript"/>
    </w:rPr>
  </w:style>
  <w:style w:type="character" w:styleId="CommentReference">
    <w:name w:val="annotation reference"/>
    <w:basedOn w:val="DefaultParagraphFont"/>
    <w:uiPriority w:val="99"/>
    <w:semiHidden/>
    <w:unhideWhenUsed/>
    <w:rsid w:val="002D3C85"/>
    <w:rPr>
      <w:sz w:val="16"/>
      <w:szCs w:val="16"/>
    </w:rPr>
  </w:style>
  <w:style w:type="paragraph" w:styleId="CommentText">
    <w:name w:val="annotation text"/>
    <w:basedOn w:val="Normal"/>
    <w:link w:val="CommentTextChar"/>
    <w:uiPriority w:val="99"/>
    <w:unhideWhenUsed/>
    <w:rsid w:val="002D3C85"/>
    <w:pPr>
      <w:spacing w:before="0" w:after="160" w:line="240" w:lineRule="auto"/>
    </w:pPr>
    <w:rPr>
      <w:rFonts w:asciiTheme="minorHAnsi" w:eastAsiaTheme="minorEastAsia" w:hAnsiTheme="minorHAnsi" w:cstheme="minorBidi"/>
      <w:spacing w:val="0"/>
      <w:sz w:val="20"/>
      <w:szCs w:val="20"/>
      <w:lang w:eastAsia="en-US"/>
    </w:rPr>
  </w:style>
  <w:style w:type="character" w:customStyle="1" w:styleId="CommentTextChar">
    <w:name w:val="Comment Text Char"/>
    <w:basedOn w:val="DefaultParagraphFont"/>
    <w:link w:val="CommentText"/>
    <w:uiPriority w:val="99"/>
    <w:rsid w:val="002D3C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3C85"/>
    <w:pPr>
      <w:spacing w:before="120" w:after="180"/>
    </w:pPr>
    <w:rPr>
      <w:rFonts w:ascii="Arial" w:eastAsia="Times New Roman" w:hAnsi="Arial" w:cs="Times New Roman"/>
      <w:b/>
      <w:bCs/>
      <w:spacing w:val="4"/>
      <w:lang w:eastAsia="en-AU"/>
    </w:rPr>
  </w:style>
  <w:style w:type="character" w:customStyle="1" w:styleId="CommentSubjectChar">
    <w:name w:val="Comment Subject Char"/>
    <w:basedOn w:val="CommentTextChar"/>
    <w:link w:val="CommentSubject"/>
    <w:uiPriority w:val="99"/>
    <w:semiHidden/>
    <w:rsid w:val="002D3C85"/>
    <w:rPr>
      <w:rFonts w:ascii="Arial" w:eastAsia="Times New Roman" w:hAnsi="Arial" w:cs="Times New Roman"/>
      <w:b/>
      <w:bCs/>
      <w:spacing w:val="4"/>
      <w:sz w:val="20"/>
      <w:szCs w:val="20"/>
      <w:lang w:eastAsia="en-AU"/>
    </w:rPr>
  </w:style>
  <w:style w:type="paragraph" w:customStyle="1" w:styleId="AIHWbodytext">
    <w:name w:val="AIHW body text"/>
    <w:basedOn w:val="Normal"/>
    <w:link w:val="AIHWbodytextChar"/>
    <w:qFormat/>
    <w:rsid w:val="00B025B5"/>
    <w:pPr>
      <w:spacing w:before="0" w:after="120" w:line="260" w:lineRule="atLeast"/>
    </w:pPr>
    <w:rPr>
      <w:rFonts w:asciiTheme="minorHAnsi" w:eastAsiaTheme="minorEastAsia" w:hAnsiTheme="minorHAnsi" w:cstheme="minorBidi"/>
      <w:spacing w:val="0"/>
      <w:sz w:val="22"/>
      <w:szCs w:val="20"/>
      <w:lang w:eastAsia="en-US"/>
    </w:rPr>
  </w:style>
  <w:style w:type="character" w:customStyle="1" w:styleId="AIHWbodytextChar">
    <w:name w:val="AIHW body text Char"/>
    <w:link w:val="AIHWbodytext"/>
    <w:locked/>
    <w:rsid w:val="00B025B5"/>
    <w:rPr>
      <w:rFonts w:eastAsiaTheme="minorEastAsia"/>
      <w:szCs w:val="20"/>
    </w:rPr>
  </w:style>
  <w:style w:type="character" w:customStyle="1" w:styleId="ListParagraphChar">
    <w:name w:val="List Paragraph Char"/>
    <w:aliases w:val="standard lewis Char,Recommendation Char,List Paragraph1 Char,CDHP List Paragraph Char,List Paragraph11 Char,List Paragraph111 Char,L Char,F5 List Paragraph Char,Dot pt Char,CV text Char,Table text Char,Numbered Paragraph Char,列 Char"/>
    <w:basedOn w:val="DefaultParagraphFont"/>
    <w:link w:val="ListParagraph"/>
    <w:uiPriority w:val="34"/>
    <w:qFormat/>
    <w:locked/>
    <w:rsid w:val="00B025B5"/>
    <w:rPr>
      <w:rFonts w:ascii="Arial" w:eastAsia="Times New Roman" w:hAnsi="Arial" w:cs="Times New Roman"/>
      <w:spacing w:val="4"/>
      <w:sz w:val="24"/>
      <w:szCs w:val="24"/>
      <w:lang w:eastAsia="en-AU"/>
    </w:rPr>
  </w:style>
  <w:style w:type="character" w:customStyle="1" w:styleId="s2">
    <w:name w:val="s2"/>
    <w:basedOn w:val="DefaultParagraphFont"/>
    <w:rsid w:val="00624F62"/>
  </w:style>
  <w:style w:type="paragraph" w:styleId="Revision">
    <w:name w:val="Revision"/>
    <w:hidden/>
    <w:uiPriority w:val="99"/>
    <w:semiHidden/>
    <w:rsid w:val="00544111"/>
    <w:pPr>
      <w:spacing w:after="0" w:line="240" w:lineRule="auto"/>
    </w:pPr>
    <w:rPr>
      <w:rFonts w:ascii="Arial" w:eastAsia="Times New Roman" w:hAnsi="Arial" w:cs="Times New Roman"/>
      <w:spacing w:val="4"/>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22171987">
      <w:bodyDiv w:val="1"/>
      <w:marLeft w:val="0"/>
      <w:marRight w:val="0"/>
      <w:marTop w:val="0"/>
      <w:marBottom w:val="0"/>
      <w:divBdr>
        <w:top w:val="none" w:sz="0" w:space="0" w:color="auto"/>
        <w:left w:val="none" w:sz="0" w:space="0" w:color="auto"/>
        <w:bottom w:val="none" w:sz="0" w:space="0" w:color="auto"/>
        <w:right w:val="none" w:sz="0" w:space="0" w:color="auto"/>
      </w:divBdr>
    </w:div>
    <w:div w:id="1522670459">
      <w:bodyDiv w:val="1"/>
      <w:marLeft w:val="0"/>
      <w:marRight w:val="0"/>
      <w:marTop w:val="0"/>
      <w:marBottom w:val="0"/>
      <w:divBdr>
        <w:top w:val="none" w:sz="0" w:space="0" w:color="auto"/>
        <w:left w:val="none" w:sz="0" w:space="0" w:color="auto"/>
        <w:bottom w:val="none" w:sz="0" w:space="0" w:color="auto"/>
        <w:right w:val="none" w:sz="0" w:space="0" w:color="auto"/>
      </w:divBdr>
    </w:div>
    <w:div w:id="16195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hyperlink" Target="https://www.dss.gov.au/privacy-policy"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mailto:complaints@dss.gov.au" TargetMode="External"/><Relationship Id="rId33" Type="http://schemas.openxmlformats.org/officeDocument/2006/relationships/diagramLayout" Target="diagrams/layout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itsanhonour.gov.au/coat-arms/index.cfm" TargetMode="External"/><Relationship Id="rId20" Type="http://schemas.openxmlformats.org/officeDocument/2006/relationships/image" Target="media/image4.png"/><Relationship Id="rId29" Type="http://schemas.openxmlformats.org/officeDocument/2006/relationships/hyperlink" Target="mailto:tila@ds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ila@dss.gov.au" TargetMode="External"/><Relationship Id="rId32" Type="http://schemas.openxmlformats.org/officeDocument/2006/relationships/diagramData" Target="diagrams/data1.xml"/><Relationship Id="rId37" Type="http://schemas.openxmlformats.org/officeDocument/2006/relationships/hyperlink" Target="https://www.dss.gov.au/sites/default/files/documents/pac_national_standard.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munications@dss.gov.au" TargetMode="External"/><Relationship Id="rId23" Type="http://schemas.openxmlformats.org/officeDocument/2006/relationships/image" Target="media/image7.png"/><Relationship Id="rId28" Type="http://schemas.openxmlformats.org/officeDocument/2006/relationships/hyperlink" Target="https://engage.dss.gov.au/" TargetMode="External"/><Relationship Id="rId36"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yperlink" Target="https://www.dss.gov.au/our-responsibilities/families-and-children/programs-services/protecting-australias-children"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ss.gov.au" TargetMode="External"/><Relationship Id="rId22" Type="http://schemas.openxmlformats.org/officeDocument/2006/relationships/image" Target="media/image6.png"/><Relationship Id="rId27" Type="http://schemas.openxmlformats.org/officeDocument/2006/relationships/hyperlink" Target="https://www.dss.gov.au/our-responsibilities/families-and-children/benefits-payments/transition-to-independent-living-allowance-tila" TargetMode="External"/><Relationship Id="rId30" Type="http://schemas.openxmlformats.org/officeDocument/2006/relationships/hyperlink" Target="https://engage.dss.gov.au/" TargetMode="External"/><Relationship Id="rId35"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getmedia/c3b0e267-bd63-4b91-9ea6-9fa4d14c688c/aihw-cws-78.pdf.aspx?inline=true" TargetMode="External"/><Relationship Id="rId2" Type="http://schemas.openxmlformats.org/officeDocument/2006/relationships/hyperlink" Target="https://www.dss.gov.au/sites/default/files/documents/out_of_home_care_rpt.pdf" TargetMode="External"/><Relationship Id="rId1" Type="http://schemas.openxmlformats.org/officeDocument/2006/relationships/hyperlink" Target="https://catalogue.nla.gov.au/Record/10061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715FB1-9239-4B50-BF9C-4905D82306CA}" type="doc">
      <dgm:prSet loTypeId="urn:microsoft.com/office/officeart/2005/8/layout/hList1" loCatId="list" qsTypeId="urn:microsoft.com/office/officeart/2005/8/quickstyle/simple1" qsCatId="simple" csTypeId="urn:microsoft.com/office/officeart/2005/8/colors/accent4_2" csCatId="accent4" phldr="1"/>
      <dgm:spPr/>
      <dgm:t>
        <a:bodyPr/>
        <a:lstStyle/>
        <a:p>
          <a:endParaRPr lang="en-US"/>
        </a:p>
      </dgm:t>
    </dgm:pt>
    <dgm:pt modelId="{E36A8BDF-9FFF-4E4B-8564-F8A0B390DC4B}">
      <dgm:prSet phldrT="[Text]"/>
      <dgm:spPr/>
      <dgm:t>
        <a:bodyPr/>
        <a:lstStyle/>
        <a:p>
          <a:r>
            <a:rPr lang="en-US"/>
            <a:t>Housing</a:t>
          </a:r>
        </a:p>
      </dgm:t>
    </dgm:pt>
    <dgm:pt modelId="{CB3FE3D6-16C8-46F7-A0CB-FDE40BC39E06}" type="parTrans" cxnId="{082308D8-F92B-4F3C-A08C-D01716279BAB}">
      <dgm:prSet/>
      <dgm:spPr/>
      <dgm:t>
        <a:bodyPr/>
        <a:lstStyle/>
        <a:p>
          <a:endParaRPr lang="en-US"/>
        </a:p>
      </dgm:t>
    </dgm:pt>
    <dgm:pt modelId="{7E9DD662-B7C3-49EF-B6E7-68F55675ABC9}" type="sibTrans" cxnId="{082308D8-F92B-4F3C-A08C-D01716279BAB}">
      <dgm:prSet/>
      <dgm:spPr/>
      <dgm:t>
        <a:bodyPr/>
        <a:lstStyle/>
        <a:p>
          <a:endParaRPr lang="en-US"/>
        </a:p>
      </dgm:t>
    </dgm:pt>
    <dgm:pt modelId="{B551B0C5-A6E2-4374-AE38-44D326FD4B30}">
      <dgm:prSet phldrT="[Text]"/>
      <dgm:spPr>
        <a:ln>
          <a:noFill/>
        </a:ln>
      </dgm:spPr>
      <dgm:t>
        <a:bodyPr/>
        <a:lstStyle/>
        <a:p>
          <a:r>
            <a:rPr lang="en-US"/>
            <a:t>Support to connect to utilities such as electricity and gas</a:t>
          </a:r>
        </a:p>
      </dgm:t>
    </dgm:pt>
    <dgm:pt modelId="{2740A916-A334-4B02-A91F-3F9E89AEB63A}" type="parTrans" cxnId="{EDCAA18B-184A-4350-A9D6-C80F6D772C85}">
      <dgm:prSet/>
      <dgm:spPr/>
      <dgm:t>
        <a:bodyPr/>
        <a:lstStyle/>
        <a:p>
          <a:endParaRPr lang="en-US"/>
        </a:p>
      </dgm:t>
    </dgm:pt>
    <dgm:pt modelId="{E84FB6B7-2CF5-4F02-8CF5-7514430F4B84}" type="sibTrans" cxnId="{EDCAA18B-184A-4350-A9D6-C80F6D772C85}">
      <dgm:prSet/>
      <dgm:spPr/>
      <dgm:t>
        <a:bodyPr/>
        <a:lstStyle/>
        <a:p>
          <a:endParaRPr lang="en-US"/>
        </a:p>
      </dgm:t>
    </dgm:pt>
    <dgm:pt modelId="{BD830348-E548-4007-B0C1-5F7A4D9A09F4}">
      <dgm:prSet phldrT="[Text]"/>
      <dgm:spPr>
        <a:ln>
          <a:noFill/>
        </a:ln>
      </dgm:spPr>
      <dgm:t>
        <a:bodyPr/>
        <a:lstStyle/>
        <a:p>
          <a:r>
            <a:rPr lang="en-US"/>
            <a:t>Moving costs</a:t>
          </a:r>
        </a:p>
      </dgm:t>
    </dgm:pt>
    <dgm:pt modelId="{EB485023-4274-4DE0-A99E-201E0FE6598E}" type="parTrans" cxnId="{D1DCC07B-DB9F-4402-A095-F4FE51C901BE}">
      <dgm:prSet/>
      <dgm:spPr/>
      <dgm:t>
        <a:bodyPr/>
        <a:lstStyle/>
        <a:p>
          <a:endParaRPr lang="en-US"/>
        </a:p>
      </dgm:t>
    </dgm:pt>
    <dgm:pt modelId="{80106A3D-1E80-4B35-9816-8F249B666DCF}" type="sibTrans" cxnId="{D1DCC07B-DB9F-4402-A095-F4FE51C901BE}">
      <dgm:prSet/>
      <dgm:spPr/>
      <dgm:t>
        <a:bodyPr/>
        <a:lstStyle/>
        <a:p>
          <a:endParaRPr lang="en-US"/>
        </a:p>
      </dgm:t>
    </dgm:pt>
    <dgm:pt modelId="{B13315A5-8302-4F92-A90F-12E85B835A58}">
      <dgm:prSet phldrT="[Text]"/>
      <dgm:spPr/>
      <dgm:t>
        <a:bodyPr/>
        <a:lstStyle/>
        <a:p>
          <a:r>
            <a:rPr lang="en-US"/>
            <a:t>Essential household items</a:t>
          </a:r>
        </a:p>
      </dgm:t>
    </dgm:pt>
    <dgm:pt modelId="{77982616-A740-410A-A8FC-66B31122A6BB}" type="parTrans" cxnId="{1E1F5AFA-37A0-4E7D-AA71-6B51F6678FE0}">
      <dgm:prSet/>
      <dgm:spPr/>
      <dgm:t>
        <a:bodyPr/>
        <a:lstStyle/>
        <a:p>
          <a:endParaRPr lang="en-US"/>
        </a:p>
      </dgm:t>
    </dgm:pt>
    <dgm:pt modelId="{2062C7FD-BD43-4795-AA25-E9B0C0B71FAD}" type="sibTrans" cxnId="{1E1F5AFA-37A0-4E7D-AA71-6B51F6678FE0}">
      <dgm:prSet/>
      <dgm:spPr/>
      <dgm:t>
        <a:bodyPr/>
        <a:lstStyle/>
        <a:p>
          <a:endParaRPr lang="en-US"/>
        </a:p>
      </dgm:t>
    </dgm:pt>
    <dgm:pt modelId="{877BABF4-FF5B-4744-98D3-5974B72F846D}">
      <dgm:prSet phldrT="[Text]"/>
      <dgm:spPr>
        <a:ln>
          <a:noFill/>
        </a:ln>
      </dgm:spPr>
      <dgm:t>
        <a:bodyPr/>
        <a:lstStyle/>
        <a:p>
          <a:r>
            <a:rPr lang="en-US"/>
            <a:t>Includes new or pre-loved household furniture and appliances such as lounges, TV, fridges, washing machines, microwaves or electrical items</a:t>
          </a:r>
        </a:p>
      </dgm:t>
    </dgm:pt>
    <dgm:pt modelId="{E664CD83-6B3F-463E-931E-CC5C0992219C}" type="parTrans" cxnId="{1938C1FA-C271-432C-903F-E2F4D3599B11}">
      <dgm:prSet/>
      <dgm:spPr/>
      <dgm:t>
        <a:bodyPr/>
        <a:lstStyle/>
        <a:p>
          <a:endParaRPr lang="en-US"/>
        </a:p>
      </dgm:t>
    </dgm:pt>
    <dgm:pt modelId="{AA0A4B6F-82F3-4922-B0FF-F06F279C9B91}" type="sibTrans" cxnId="{1938C1FA-C271-432C-903F-E2F4D3599B11}">
      <dgm:prSet/>
      <dgm:spPr/>
      <dgm:t>
        <a:bodyPr/>
        <a:lstStyle/>
        <a:p>
          <a:endParaRPr lang="en-US"/>
        </a:p>
      </dgm:t>
    </dgm:pt>
    <dgm:pt modelId="{7D2AF068-6A24-4A1D-981C-44321684A650}">
      <dgm:prSet phldrT="[Text]"/>
      <dgm:spPr/>
      <dgm:t>
        <a:bodyPr/>
        <a:lstStyle/>
        <a:p>
          <a:r>
            <a:rPr lang="en-US"/>
            <a:t>Life skill programs</a:t>
          </a:r>
        </a:p>
      </dgm:t>
    </dgm:pt>
    <dgm:pt modelId="{C32D4D8D-9B0E-4AF2-87A1-A523DFE83E71}" type="parTrans" cxnId="{5E4CD88D-D747-4324-A3CD-9A7CA237A18C}">
      <dgm:prSet/>
      <dgm:spPr/>
      <dgm:t>
        <a:bodyPr/>
        <a:lstStyle/>
        <a:p>
          <a:endParaRPr lang="en-US"/>
        </a:p>
      </dgm:t>
    </dgm:pt>
    <dgm:pt modelId="{276502E1-A11E-4082-A3B3-DF767E4C624A}" type="sibTrans" cxnId="{5E4CD88D-D747-4324-A3CD-9A7CA237A18C}">
      <dgm:prSet/>
      <dgm:spPr/>
      <dgm:t>
        <a:bodyPr/>
        <a:lstStyle/>
        <a:p>
          <a:endParaRPr lang="en-US"/>
        </a:p>
      </dgm:t>
    </dgm:pt>
    <dgm:pt modelId="{10EAC5D1-0984-42F1-8B92-238F8132913E}">
      <dgm:prSet phldrT="[Text]"/>
      <dgm:spPr>
        <a:ln>
          <a:noFill/>
        </a:ln>
      </dgm:spPr>
      <dgm:t>
        <a:bodyPr/>
        <a:lstStyle/>
        <a:p>
          <a:r>
            <a:rPr lang="en-US"/>
            <a:t>Financial or budgeting courses</a:t>
          </a:r>
        </a:p>
      </dgm:t>
    </dgm:pt>
    <dgm:pt modelId="{0FD4E0A5-CF4C-4F98-A74E-126D6F5D1A3B}" type="parTrans" cxnId="{7E9A4B1A-FCE5-4B7B-8BC4-DFE73F36B2C5}">
      <dgm:prSet/>
      <dgm:spPr/>
      <dgm:t>
        <a:bodyPr/>
        <a:lstStyle/>
        <a:p>
          <a:endParaRPr lang="en-US"/>
        </a:p>
      </dgm:t>
    </dgm:pt>
    <dgm:pt modelId="{E8505F5A-F103-4982-BCAE-20389044CE91}" type="sibTrans" cxnId="{7E9A4B1A-FCE5-4B7B-8BC4-DFE73F36B2C5}">
      <dgm:prSet/>
      <dgm:spPr/>
      <dgm:t>
        <a:bodyPr/>
        <a:lstStyle/>
        <a:p>
          <a:endParaRPr lang="en-US"/>
        </a:p>
      </dgm:t>
    </dgm:pt>
    <dgm:pt modelId="{CA4C8175-BC21-4688-A391-ED05E2939C9F}">
      <dgm:prSet phldrT="[Text]"/>
      <dgm:spPr/>
      <dgm:t>
        <a:bodyPr/>
        <a:lstStyle/>
        <a:p>
          <a:r>
            <a:rPr lang="en-US"/>
            <a:t>Employment and education</a:t>
          </a:r>
        </a:p>
      </dgm:t>
    </dgm:pt>
    <dgm:pt modelId="{EC41800A-F28E-4DEA-B065-2CD462E66605}" type="parTrans" cxnId="{B3A4E09F-8730-4485-AE69-256A3C73C03B}">
      <dgm:prSet/>
      <dgm:spPr/>
      <dgm:t>
        <a:bodyPr/>
        <a:lstStyle/>
        <a:p>
          <a:endParaRPr lang="en-US"/>
        </a:p>
      </dgm:t>
    </dgm:pt>
    <dgm:pt modelId="{CE2AD535-636B-4AEC-9757-ACFD6DB7A200}" type="sibTrans" cxnId="{B3A4E09F-8730-4485-AE69-256A3C73C03B}">
      <dgm:prSet/>
      <dgm:spPr/>
      <dgm:t>
        <a:bodyPr/>
        <a:lstStyle/>
        <a:p>
          <a:endParaRPr lang="en-US"/>
        </a:p>
      </dgm:t>
    </dgm:pt>
    <dgm:pt modelId="{5D52B169-3AB3-4644-8604-27D41A249E42}">
      <dgm:prSet phldrT="[Text]"/>
      <dgm:spPr>
        <a:ln>
          <a:noFill/>
        </a:ln>
      </dgm:spPr>
      <dgm:t>
        <a:bodyPr/>
        <a:lstStyle/>
        <a:p>
          <a:r>
            <a:rPr lang="en-US"/>
            <a:t>Purchase of books and computer/laptop</a:t>
          </a:r>
        </a:p>
      </dgm:t>
    </dgm:pt>
    <dgm:pt modelId="{F8F6F619-0B4B-44AE-98E2-EF8CBC7FEAB8}" type="parTrans" cxnId="{E06A3227-E80F-495F-941A-4A4C81EF709A}">
      <dgm:prSet/>
      <dgm:spPr/>
      <dgm:t>
        <a:bodyPr/>
        <a:lstStyle/>
        <a:p>
          <a:endParaRPr lang="en-US"/>
        </a:p>
      </dgm:t>
    </dgm:pt>
    <dgm:pt modelId="{1073CD1B-2080-4363-9B6D-CA0FE1C96DAB}" type="sibTrans" cxnId="{E06A3227-E80F-495F-941A-4A4C81EF709A}">
      <dgm:prSet/>
      <dgm:spPr/>
      <dgm:t>
        <a:bodyPr/>
        <a:lstStyle/>
        <a:p>
          <a:endParaRPr lang="en-US"/>
        </a:p>
      </dgm:t>
    </dgm:pt>
    <dgm:pt modelId="{970B83A0-3B96-4B23-8896-0E45B670E902}">
      <dgm:prSet phldrT="[Text]"/>
      <dgm:spPr/>
      <dgm:t>
        <a:bodyPr/>
        <a:lstStyle/>
        <a:p>
          <a:r>
            <a:rPr lang="en-US">
              <a:solidFill>
                <a:schemeClr val="bg1"/>
              </a:solidFill>
            </a:rPr>
            <a:t>Transport - Your own wheels</a:t>
          </a:r>
        </a:p>
      </dgm:t>
    </dgm:pt>
    <dgm:pt modelId="{EEE9753B-8267-4966-A697-981A3DC59398}" type="parTrans" cxnId="{3B75933C-961E-4FDF-A5F5-6CEE380D1B0E}">
      <dgm:prSet/>
      <dgm:spPr/>
      <dgm:t>
        <a:bodyPr/>
        <a:lstStyle/>
        <a:p>
          <a:endParaRPr lang="en-US"/>
        </a:p>
      </dgm:t>
    </dgm:pt>
    <dgm:pt modelId="{B6BBFA09-4519-42E4-8B49-A8AB56957A07}" type="sibTrans" cxnId="{3B75933C-961E-4FDF-A5F5-6CEE380D1B0E}">
      <dgm:prSet/>
      <dgm:spPr/>
      <dgm:t>
        <a:bodyPr/>
        <a:lstStyle/>
        <a:p>
          <a:endParaRPr lang="en-US"/>
        </a:p>
      </dgm:t>
    </dgm:pt>
    <dgm:pt modelId="{99242CE4-2B13-4460-9E51-CB1B2E310D30}">
      <dgm:prSet phldrT="[Text]"/>
      <dgm:spPr>
        <a:ln>
          <a:noFill/>
        </a:ln>
      </dgm:spPr>
      <dgm:t>
        <a:bodyPr/>
        <a:lstStyle/>
        <a:p>
          <a:r>
            <a:rPr lang="en-US"/>
            <a:t>Purchase or part-payment of a car, motorbike or bicycle</a:t>
          </a:r>
        </a:p>
      </dgm:t>
    </dgm:pt>
    <dgm:pt modelId="{962ADFAE-B874-4667-9668-F64A0126B9C1}" type="parTrans" cxnId="{A00A9944-C7A0-461D-8A67-EBD29C69756A}">
      <dgm:prSet/>
      <dgm:spPr/>
      <dgm:t>
        <a:bodyPr/>
        <a:lstStyle/>
        <a:p>
          <a:endParaRPr lang="en-US"/>
        </a:p>
      </dgm:t>
    </dgm:pt>
    <dgm:pt modelId="{5B7B2A49-89A4-4425-823C-1A082848A3EC}" type="sibTrans" cxnId="{A00A9944-C7A0-461D-8A67-EBD29C69756A}">
      <dgm:prSet/>
      <dgm:spPr/>
      <dgm:t>
        <a:bodyPr/>
        <a:lstStyle/>
        <a:p>
          <a:endParaRPr lang="en-US"/>
        </a:p>
      </dgm:t>
    </dgm:pt>
    <dgm:pt modelId="{2FD79D0F-0AD3-406A-A80E-95FC24442D54}">
      <dgm:prSet phldrT="[Text]"/>
      <dgm:spPr/>
      <dgm:t>
        <a:bodyPr/>
        <a:lstStyle/>
        <a:p>
          <a:r>
            <a:rPr lang="en-US"/>
            <a:t>Public transport</a:t>
          </a:r>
        </a:p>
      </dgm:t>
    </dgm:pt>
    <dgm:pt modelId="{D6161C25-AFE3-4A21-8C65-0F9E70E47D3E}" type="parTrans" cxnId="{226B967B-5D10-46BA-966E-D0F351712D44}">
      <dgm:prSet/>
      <dgm:spPr/>
      <dgm:t>
        <a:bodyPr/>
        <a:lstStyle/>
        <a:p>
          <a:endParaRPr lang="en-US"/>
        </a:p>
      </dgm:t>
    </dgm:pt>
    <dgm:pt modelId="{58F2AA03-7C04-4D66-B699-83892226B9BB}" type="sibTrans" cxnId="{226B967B-5D10-46BA-966E-D0F351712D44}">
      <dgm:prSet/>
      <dgm:spPr/>
      <dgm:t>
        <a:bodyPr/>
        <a:lstStyle/>
        <a:p>
          <a:endParaRPr lang="en-US"/>
        </a:p>
      </dgm:t>
    </dgm:pt>
    <dgm:pt modelId="{C4973C16-5006-4D70-8CB1-DF3A27BE0B38}">
      <dgm:prSet phldrT="[Text]"/>
      <dgm:spPr>
        <a:ln>
          <a:noFill/>
        </a:ln>
      </dgm:spPr>
      <dgm:t>
        <a:bodyPr/>
        <a:lstStyle/>
        <a:p>
          <a:r>
            <a:rPr lang="en-US"/>
            <a:t>Other items not on this list will be considered on a case by case basis</a:t>
          </a:r>
        </a:p>
      </dgm:t>
    </dgm:pt>
    <dgm:pt modelId="{078E1C15-6035-40FD-B9AC-C1BE944EF80F}" type="parTrans" cxnId="{67404B62-8217-4584-A74A-27C951DE944F}">
      <dgm:prSet/>
      <dgm:spPr/>
      <dgm:t>
        <a:bodyPr/>
        <a:lstStyle/>
        <a:p>
          <a:endParaRPr lang="en-US"/>
        </a:p>
      </dgm:t>
    </dgm:pt>
    <dgm:pt modelId="{128AC4C5-E093-4B3A-885B-D2995DC5DD98}" type="sibTrans" cxnId="{67404B62-8217-4584-A74A-27C951DE944F}">
      <dgm:prSet/>
      <dgm:spPr/>
      <dgm:t>
        <a:bodyPr/>
        <a:lstStyle/>
        <a:p>
          <a:endParaRPr lang="en-US"/>
        </a:p>
      </dgm:t>
    </dgm:pt>
    <dgm:pt modelId="{874A931C-DC1B-4EA9-9C2E-D3D858F4E6D7}">
      <dgm:prSet phldrT="[Text]"/>
      <dgm:spPr/>
      <dgm:t>
        <a:bodyPr/>
        <a:lstStyle/>
        <a:p>
          <a:r>
            <a:rPr lang="en-US"/>
            <a:t>Other items</a:t>
          </a:r>
        </a:p>
      </dgm:t>
    </dgm:pt>
    <dgm:pt modelId="{4B1C742D-8091-40AD-BCE6-F9E55C4410B7}" type="parTrans" cxnId="{5E0A03A0-8E73-4A50-860E-4B8781378A5E}">
      <dgm:prSet/>
      <dgm:spPr/>
      <dgm:t>
        <a:bodyPr/>
        <a:lstStyle/>
        <a:p>
          <a:endParaRPr lang="en-US"/>
        </a:p>
      </dgm:t>
    </dgm:pt>
    <dgm:pt modelId="{BABD6768-B0DF-40F2-BF51-40BC455932C6}" type="sibTrans" cxnId="{5E0A03A0-8E73-4A50-860E-4B8781378A5E}">
      <dgm:prSet/>
      <dgm:spPr/>
      <dgm:t>
        <a:bodyPr/>
        <a:lstStyle/>
        <a:p>
          <a:endParaRPr lang="en-US"/>
        </a:p>
      </dgm:t>
    </dgm:pt>
    <dgm:pt modelId="{81A2D7CC-B078-41A0-AC25-82B330255A62}">
      <dgm:prSet phldrT="[Text]"/>
      <dgm:spPr/>
      <dgm:t>
        <a:bodyPr/>
        <a:lstStyle/>
        <a:p>
          <a:r>
            <a:rPr lang="en-US"/>
            <a:t>Counselling</a:t>
          </a:r>
        </a:p>
      </dgm:t>
    </dgm:pt>
    <dgm:pt modelId="{C2D18A76-8A80-46C9-B325-32BBC730E2FC}" type="parTrans" cxnId="{13DC9D6B-29CA-48C3-8A3D-74107A9F699D}">
      <dgm:prSet/>
      <dgm:spPr/>
      <dgm:t>
        <a:bodyPr/>
        <a:lstStyle/>
        <a:p>
          <a:endParaRPr lang="en-US"/>
        </a:p>
      </dgm:t>
    </dgm:pt>
    <dgm:pt modelId="{BF05EBD7-860E-460D-B8E4-A273CEA28F8C}" type="sibTrans" cxnId="{13DC9D6B-29CA-48C3-8A3D-74107A9F699D}">
      <dgm:prSet/>
      <dgm:spPr/>
      <dgm:t>
        <a:bodyPr/>
        <a:lstStyle/>
        <a:p>
          <a:endParaRPr lang="en-US"/>
        </a:p>
      </dgm:t>
    </dgm:pt>
    <dgm:pt modelId="{D1511C70-6A6C-49E3-8ADC-400DDA7FFD01}">
      <dgm:prSet phldrT="[Text]"/>
      <dgm:spPr>
        <a:ln>
          <a:noFill/>
        </a:ln>
      </dgm:spPr>
      <dgm:t>
        <a:bodyPr/>
        <a:lstStyle/>
        <a:p>
          <a:r>
            <a:rPr lang="en-US"/>
            <a:t>Payment of rental bonds</a:t>
          </a:r>
        </a:p>
      </dgm:t>
    </dgm:pt>
    <dgm:pt modelId="{A8E5BD2F-620B-4E7E-86D4-3F85C4AC2C1C}" type="parTrans" cxnId="{6942B953-916D-4F94-9B6B-BC123BAB4E5F}">
      <dgm:prSet/>
      <dgm:spPr/>
      <dgm:t>
        <a:bodyPr/>
        <a:lstStyle/>
        <a:p>
          <a:endParaRPr lang="en-US"/>
        </a:p>
      </dgm:t>
    </dgm:pt>
    <dgm:pt modelId="{EDE3AFEE-2B69-42F3-A617-BD3C10681ED0}" type="sibTrans" cxnId="{6942B953-916D-4F94-9B6B-BC123BAB4E5F}">
      <dgm:prSet/>
      <dgm:spPr/>
      <dgm:t>
        <a:bodyPr/>
        <a:lstStyle/>
        <a:p>
          <a:endParaRPr lang="en-US"/>
        </a:p>
      </dgm:t>
    </dgm:pt>
    <dgm:pt modelId="{C3E21AEF-E0F9-4194-AE07-D115911A7483}">
      <dgm:prSet phldrT="[Text]"/>
      <dgm:spPr>
        <a:ln>
          <a:noFill/>
        </a:ln>
      </dgm:spPr>
      <dgm:t>
        <a:bodyPr/>
        <a:lstStyle/>
        <a:p>
          <a:r>
            <a:rPr lang="en-US"/>
            <a:t>Pre-payment of rent</a:t>
          </a:r>
        </a:p>
      </dgm:t>
    </dgm:pt>
    <dgm:pt modelId="{F8661CED-61DF-4E7A-ABB6-C966873482F8}" type="parTrans" cxnId="{201EC195-A04C-4249-8E72-71B2F199EB83}">
      <dgm:prSet/>
      <dgm:spPr/>
      <dgm:t>
        <a:bodyPr/>
        <a:lstStyle/>
        <a:p>
          <a:endParaRPr lang="en-US"/>
        </a:p>
      </dgm:t>
    </dgm:pt>
    <dgm:pt modelId="{1991E854-8C60-4A6A-9476-1559388AB4BD}" type="sibTrans" cxnId="{201EC195-A04C-4249-8E72-71B2F199EB83}">
      <dgm:prSet/>
      <dgm:spPr/>
      <dgm:t>
        <a:bodyPr/>
        <a:lstStyle/>
        <a:p>
          <a:endParaRPr lang="en-US"/>
        </a:p>
      </dgm:t>
    </dgm:pt>
    <dgm:pt modelId="{D7072BF4-1257-4EDF-903C-E311D7C7C85B}">
      <dgm:prSet phldrT="[Text]"/>
      <dgm:spPr>
        <a:ln>
          <a:noFill/>
        </a:ln>
      </dgm:spPr>
      <dgm:t>
        <a:bodyPr/>
        <a:lstStyle/>
        <a:p>
          <a:r>
            <a:rPr lang="en-US"/>
            <a:t>Cooking and nutritional courses</a:t>
          </a:r>
        </a:p>
      </dgm:t>
    </dgm:pt>
    <dgm:pt modelId="{A1C58255-37AF-42CD-8B49-2ACD68F07DD2}" type="parTrans" cxnId="{A3ADB1A8-DB6E-4A0E-B4DA-F9A52C8C2557}">
      <dgm:prSet/>
      <dgm:spPr/>
      <dgm:t>
        <a:bodyPr/>
        <a:lstStyle/>
        <a:p>
          <a:endParaRPr lang="en-US"/>
        </a:p>
      </dgm:t>
    </dgm:pt>
    <dgm:pt modelId="{C9559942-4D85-40BA-82ED-125F17DD2866}" type="sibTrans" cxnId="{A3ADB1A8-DB6E-4A0E-B4DA-F9A52C8C2557}">
      <dgm:prSet/>
      <dgm:spPr/>
      <dgm:t>
        <a:bodyPr/>
        <a:lstStyle/>
        <a:p>
          <a:endParaRPr lang="en-US"/>
        </a:p>
      </dgm:t>
    </dgm:pt>
    <dgm:pt modelId="{281BD946-FED1-4636-849D-FDC44E3CC7BA}">
      <dgm:prSet phldrT="[Text]"/>
      <dgm:spPr>
        <a:ln>
          <a:noFill/>
        </a:ln>
      </dgm:spPr>
      <dgm:t>
        <a:bodyPr/>
        <a:lstStyle/>
        <a:p>
          <a:r>
            <a:rPr lang="en-US"/>
            <a:t>Home maintenance courses</a:t>
          </a:r>
        </a:p>
      </dgm:t>
    </dgm:pt>
    <dgm:pt modelId="{9C9336B7-AAC8-4791-9322-57C8B220D141}" type="parTrans" cxnId="{2C4C2C77-981E-44D3-A1A3-3D9CFBDCA802}">
      <dgm:prSet/>
      <dgm:spPr/>
      <dgm:t>
        <a:bodyPr/>
        <a:lstStyle/>
        <a:p>
          <a:endParaRPr lang="en-US"/>
        </a:p>
      </dgm:t>
    </dgm:pt>
    <dgm:pt modelId="{CEECE0E8-2229-46D9-BF71-2F8BDACC3981}" type="sibTrans" cxnId="{2C4C2C77-981E-44D3-A1A3-3D9CFBDCA802}">
      <dgm:prSet/>
      <dgm:spPr/>
      <dgm:t>
        <a:bodyPr/>
        <a:lstStyle/>
        <a:p>
          <a:endParaRPr lang="en-US"/>
        </a:p>
      </dgm:t>
    </dgm:pt>
    <dgm:pt modelId="{969F0097-6891-45E1-B3B9-BB43B2BB07DB}">
      <dgm:prSet phldrT="[Text]"/>
      <dgm:spPr>
        <a:ln>
          <a:noFill/>
        </a:ln>
      </dgm:spPr>
      <dgm:t>
        <a:bodyPr/>
        <a:lstStyle/>
        <a:p>
          <a:r>
            <a:rPr lang="en-US"/>
            <a:t>Enrolment fees for education course</a:t>
          </a:r>
        </a:p>
      </dgm:t>
    </dgm:pt>
    <dgm:pt modelId="{CC4466D4-4AE5-47A5-B5B9-B49D47353BDE}" type="parTrans" cxnId="{FFE69E17-76FF-4E7D-BBA1-0622A4187722}">
      <dgm:prSet/>
      <dgm:spPr/>
      <dgm:t>
        <a:bodyPr/>
        <a:lstStyle/>
        <a:p>
          <a:endParaRPr lang="en-US"/>
        </a:p>
      </dgm:t>
    </dgm:pt>
    <dgm:pt modelId="{87F7DE69-7990-457E-A61D-76ECFD6E9449}" type="sibTrans" cxnId="{FFE69E17-76FF-4E7D-BBA1-0622A4187722}">
      <dgm:prSet/>
      <dgm:spPr/>
      <dgm:t>
        <a:bodyPr/>
        <a:lstStyle/>
        <a:p>
          <a:endParaRPr lang="en-US"/>
        </a:p>
      </dgm:t>
    </dgm:pt>
    <dgm:pt modelId="{FED94F66-71ED-4F97-B07C-DE8312757F46}">
      <dgm:prSet phldrT="[Text]"/>
      <dgm:spPr>
        <a:ln>
          <a:noFill/>
        </a:ln>
      </dgm:spPr>
      <dgm:t>
        <a:bodyPr/>
        <a:lstStyle/>
        <a:p>
          <a:r>
            <a:rPr lang="en-US"/>
            <a:t>Internet connection</a:t>
          </a:r>
        </a:p>
      </dgm:t>
    </dgm:pt>
    <dgm:pt modelId="{34CD5C5A-30E2-4410-901B-C93D066C6463}" type="parTrans" cxnId="{B5F0706C-9073-4DBF-BE18-C836124D6FCF}">
      <dgm:prSet/>
      <dgm:spPr/>
      <dgm:t>
        <a:bodyPr/>
        <a:lstStyle/>
        <a:p>
          <a:endParaRPr lang="en-US"/>
        </a:p>
      </dgm:t>
    </dgm:pt>
    <dgm:pt modelId="{9D0B53B9-84AC-4D2A-94F7-203DB1127694}" type="sibTrans" cxnId="{B5F0706C-9073-4DBF-BE18-C836124D6FCF}">
      <dgm:prSet/>
      <dgm:spPr/>
      <dgm:t>
        <a:bodyPr/>
        <a:lstStyle/>
        <a:p>
          <a:endParaRPr lang="en-US"/>
        </a:p>
      </dgm:t>
    </dgm:pt>
    <dgm:pt modelId="{15E9A054-1F28-46A5-AE00-567FFE168F94}">
      <dgm:prSet phldrT="[Text]"/>
      <dgm:spPr>
        <a:ln>
          <a:noFill/>
        </a:ln>
      </dgm:spPr>
      <dgm:t>
        <a:bodyPr/>
        <a:lstStyle/>
        <a:p>
          <a:r>
            <a:rPr lang="en-US"/>
            <a:t>Clothing for work or a work interview</a:t>
          </a:r>
        </a:p>
      </dgm:t>
    </dgm:pt>
    <dgm:pt modelId="{90AED9C1-AE90-4AA0-ABDE-3B8B05E28B3E}" type="parTrans" cxnId="{E0AEDDF5-2F51-413F-BA18-943D6CA47079}">
      <dgm:prSet/>
      <dgm:spPr/>
      <dgm:t>
        <a:bodyPr/>
        <a:lstStyle/>
        <a:p>
          <a:endParaRPr lang="en-US"/>
        </a:p>
      </dgm:t>
    </dgm:pt>
    <dgm:pt modelId="{733EC96B-796F-40E9-A0C5-7E5DF1C4A1A2}" type="sibTrans" cxnId="{E0AEDDF5-2F51-413F-BA18-943D6CA47079}">
      <dgm:prSet/>
      <dgm:spPr/>
      <dgm:t>
        <a:bodyPr/>
        <a:lstStyle/>
        <a:p>
          <a:endParaRPr lang="en-US"/>
        </a:p>
      </dgm:t>
    </dgm:pt>
    <dgm:pt modelId="{099591C2-3E6B-4910-95AC-C46D6D223555}">
      <dgm:prSet phldrT="[Text]"/>
      <dgm:spPr>
        <a:ln>
          <a:noFill/>
        </a:ln>
      </dgm:spPr>
      <dgm:t>
        <a:bodyPr/>
        <a:lstStyle/>
        <a:p>
          <a:r>
            <a:rPr lang="en-US"/>
            <a:t>Transport to attend studies or employment</a:t>
          </a:r>
        </a:p>
      </dgm:t>
    </dgm:pt>
    <dgm:pt modelId="{2CD2A413-B897-4018-9A01-D4D7B5188CD8}" type="parTrans" cxnId="{45D06BF7-F1F2-4E3F-AB3A-110E0D0F892F}">
      <dgm:prSet/>
      <dgm:spPr/>
      <dgm:t>
        <a:bodyPr/>
        <a:lstStyle/>
        <a:p>
          <a:endParaRPr lang="en-US"/>
        </a:p>
      </dgm:t>
    </dgm:pt>
    <dgm:pt modelId="{796E1EB0-6A7A-4371-9F5D-B3F99B224698}" type="sibTrans" cxnId="{45D06BF7-F1F2-4E3F-AB3A-110E0D0F892F}">
      <dgm:prSet/>
      <dgm:spPr/>
      <dgm:t>
        <a:bodyPr/>
        <a:lstStyle/>
        <a:p>
          <a:endParaRPr lang="en-US"/>
        </a:p>
      </dgm:t>
    </dgm:pt>
    <dgm:pt modelId="{8326B3A8-01C3-41D0-83C3-7B195FB94254}">
      <dgm:prSet phldrT="[Text]"/>
      <dgm:spPr>
        <a:ln>
          <a:noFill/>
        </a:ln>
      </dgm:spPr>
      <dgm:t>
        <a:bodyPr/>
        <a:lstStyle/>
        <a:p>
          <a:r>
            <a:rPr lang="en-US"/>
            <a:t>Driving lessons</a:t>
          </a:r>
        </a:p>
      </dgm:t>
    </dgm:pt>
    <dgm:pt modelId="{142EDEDD-C832-4D2D-BFCD-6C72AC5FCFFF}" type="parTrans" cxnId="{B3066F99-C726-4D7C-BD4A-E6E36F3D5DDF}">
      <dgm:prSet/>
      <dgm:spPr/>
      <dgm:t>
        <a:bodyPr/>
        <a:lstStyle/>
        <a:p>
          <a:endParaRPr lang="en-US"/>
        </a:p>
      </dgm:t>
    </dgm:pt>
    <dgm:pt modelId="{2F7BFF90-033B-4B72-BB2D-7F4BD7A797B1}" type="sibTrans" cxnId="{B3066F99-C726-4D7C-BD4A-E6E36F3D5DDF}">
      <dgm:prSet/>
      <dgm:spPr/>
      <dgm:t>
        <a:bodyPr/>
        <a:lstStyle/>
        <a:p>
          <a:endParaRPr lang="en-US"/>
        </a:p>
      </dgm:t>
    </dgm:pt>
    <dgm:pt modelId="{2C254CA6-3A97-4694-A255-E8ACF39C5748}">
      <dgm:prSet phldrT="[Text]"/>
      <dgm:spPr>
        <a:ln>
          <a:noFill/>
        </a:ln>
      </dgm:spPr>
      <dgm:t>
        <a:bodyPr/>
        <a:lstStyle/>
        <a:p>
          <a:r>
            <a:rPr lang="en-US"/>
            <a:t>Car or motorbike registration and </a:t>
          </a:r>
          <a:r>
            <a:rPr lang="en-US">
              <a:solidFill>
                <a:sysClr val="windowText" lastClr="000000"/>
              </a:solidFill>
            </a:rPr>
            <a:t>insurance</a:t>
          </a:r>
        </a:p>
      </dgm:t>
    </dgm:pt>
    <dgm:pt modelId="{509EC2A1-CCE4-4937-8AFE-E0573E29296D}" type="parTrans" cxnId="{DFFF3561-B0B0-4247-A396-588637D4C6A8}">
      <dgm:prSet/>
      <dgm:spPr/>
      <dgm:t>
        <a:bodyPr/>
        <a:lstStyle/>
        <a:p>
          <a:endParaRPr lang="en-US"/>
        </a:p>
      </dgm:t>
    </dgm:pt>
    <dgm:pt modelId="{C4774723-3E85-4A5F-B785-F89D66B6C79D}" type="sibTrans" cxnId="{DFFF3561-B0B0-4247-A396-588637D4C6A8}">
      <dgm:prSet/>
      <dgm:spPr/>
      <dgm:t>
        <a:bodyPr/>
        <a:lstStyle/>
        <a:p>
          <a:endParaRPr lang="en-US"/>
        </a:p>
      </dgm:t>
    </dgm:pt>
    <dgm:pt modelId="{0A8F4344-DD74-4423-8CD6-0C1DA8C8D036}">
      <dgm:prSet phldrT="[Text]"/>
      <dgm:spPr>
        <a:ln>
          <a:noFill/>
        </a:ln>
      </dgm:spPr>
      <dgm:t>
        <a:bodyPr/>
        <a:lstStyle/>
        <a:p>
          <a:r>
            <a:rPr lang="en-US"/>
            <a:t>Purchase of bus, ferry, train or tram passes</a:t>
          </a:r>
        </a:p>
      </dgm:t>
    </dgm:pt>
    <dgm:pt modelId="{B8C32A64-EBA9-4BB1-AF2E-0244F5819A78}" type="parTrans" cxnId="{625F7A7A-E335-48D5-B258-B1F85B7E88E5}">
      <dgm:prSet/>
      <dgm:spPr/>
      <dgm:t>
        <a:bodyPr/>
        <a:lstStyle/>
        <a:p>
          <a:endParaRPr lang="en-US"/>
        </a:p>
      </dgm:t>
    </dgm:pt>
    <dgm:pt modelId="{D96CA359-CDDA-4695-8C78-C93FDCEA34C9}" type="sibTrans" cxnId="{625F7A7A-E335-48D5-B258-B1F85B7E88E5}">
      <dgm:prSet/>
      <dgm:spPr/>
      <dgm:t>
        <a:bodyPr/>
        <a:lstStyle/>
        <a:p>
          <a:endParaRPr lang="en-US"/>
        </a:p>
      </dgm:t>
    </dgm:pt>
    <dgm:pt modelId="{8E0D78F7-303C-479C-82EB-A6CA10ABDCEE}">
      <dgm:prSet/>
      <dgm:spPr>
        <a:ln>
          <a:noFill/>
        </a:ln>
      </dgm:spPr>
      <dgm:t>
        <a:bodyPr/>
        <a:lstStyle/>
        <a:p>
          <a:r>
            <a:rPr lang="en-US"/>
            <a:t>Counselling costs to address issues identified in your transition from care plan i.e. mental health, physical or nutritional health</a:t>
          </a:r>
        </a:p>
      </dgm:t>
    </dgm:pt>
    <dgm:pt modelId="{2D06E192-B897-40E3-AC77-127BF3A67D12}" type="parTrans" cxnId="{ED2B0AB3-C455-4758-B7F6-A5E5821807DF}">
      <dgm:prSet/>
      <dgm:spPr/>
      <dgm:t>
        <a:bodyPr/>
        <a:lstStyle/>
        <a:p>
          <a:endParaRPr lang="en-US"/>
        </a:p>
      </dgm:t>
    </dgm:pt>
    <dgm:pt modelId="{80D18D60-89DC-45A0-8114-54846F0C92E5}" type="sibTrans" cxnId="{ED2B0AB3-C455-4758-B7F6-A5E5821807DF}">
      <dgm:prSet/>
      <dgm:spPr/>
      <dgm:t>
        <a:bodyPr/>
        <a:lstStyle/>
        <a:p>
          <a:endParaRPr lang="en-US"/>
        </a:p>
      </dgm:t>
    </dgm:pt>
    <dgm:pt modelId="{9388C0AF-53EB-4938-BE0E-2D7811455F8C}">
      <dgm:prSet phldrT="[Text]"/>
      <dgm:spPr>
        <a:ln>
          <a:noFill/>
        </a:ln>
      </dgm:spPr>
      <dgm:t>
        <a:bodyPr/>
        <a:lstStyle/>
        <a:p>
          <a:r>
            <a:rPr lang="en-US"/>
            <a:t>Portable air conditioner or heater that is not installed in your accommodation</a:t>
          </a:r>
        </a:p>
      </dgm:t>
    </dgm:pt>
    <dgm:pt modelId="{FCBD3E2F-6AEE-49AA-8741-5739706BDF4A}" type="parTrans" cxnId="{00786F53-BAF3-4353-94D4-74A71BC3E060}">
      <dgm:prSet/>
      <dgm:spPr/>
      <dgm:t>
        <a:bodyPr/>
        <a:lstStyle/>
        <a:p>
          <a:endParaRPr lang="en-US"/>
        </a:p>
      </dgm:t>
    </dgm:pt>
    <dgm:pt modelId="{9D04C892-C461-42F7-9526-4984BCF327E2}" type="sibTrans" cxnId="{00786F53-BAF3-4353-94D4-74A71BC3E060}">
      <dgm:prSet/>
      <dgm:spPr/>
      <dgm:t>
        <a:bodyPr/>
        <a:lstStyle/>
        <a:p>
          <a:endParaRPr lang="en-US"/>
        </a:p>
      </dgm:t>
    </dgm:pt>
    <dgm:pt modelId="{61F3A3AA-E46A-429F-8602-F6634D3B379A}">
      <dgm:prSet phldrT="[Text]"/>
      <dgm:spPr>
        <a:ln>
          <a:noFill/>
        </a:ln>
      </dgm:spPr>
      <dgm:t>
        <a:bodyPr/>
        <a:lstStyle/>
        <a:p>
          <a:r>
            <a:rPr lang="en-US">
              <a:solidFill>
                <a:sysClr val="windowText" lastClr="000000"/>
              </a:solidFill>
            </a:rPr>
            <a:t>Car or motorbike repairs</a:t>
          </a:r>
        </a:p>
      </dgm:t>
    </dgm:pt>
    <dgm:pt modelId="{37813D9B-6A3F-4ACA-88FA-FA7D849F3E7F}" type="parTrans" cxnId="{B294DFBC-6440-4C67-9062-E18F1B2F9A7F}">
      <dgm:prSet/>
      <dgm:spPr/>
      <dgm:t>
        <a:bodyPr/>
        <a:lstStyle/>
        <a:p>
          <a:endParaRPr lang="en-US"/>
        </a:p>
      </dgm:t>
    </dgm:pt>
    <dgm:pt modelId="{775CCBDA-BFEE-453F-B156-432A320B2042}" type="sibTrans" cxnId="{B294DFBC-6440-4C67-9062-E18F1B2F9A7F}">
      <dgm:prSet/>
      <dgm:spPr/>
      <dgm:t>
        <a:bodyPr/>
        <a:lstStyle/>
        <a:p>
          <a:endParaRPr lang="en-US"/>
        </a:p>
      </dgm:t>
    </dgm:pt>
    <dgm:pt modelId="{0D856085-9741-4BFA-B2AA-ABC53D83671B}">
      <dgm:prSet phldrT="[Text]"/>
      <dgm:spPr>
        <a:ln>
          <a:noFill/>
        </a:ln>
      </dgm:spPr>
      <dgm:t>
        <a:bodyPr/>
        <a:lstStyle/>
        <a:p>
          <a:r>
            <a:rPr lang="en-US"/>
            <a:t>Taxi fares to attend studies or employment</a:t>
          </a:r>
        </a:p>
      </dgm:t>
    </dgm:pt>
    <dgm:pt modelId="{407D74CB-6DE1-4D6A-9FD8-2FC72FAF2846}" type="parTrans" cxnId="{89172672-23D2-468F-B7E2-43741FE44AF0}">
      <dgm:prSet/>
      <dgm:spPr/>
      <dgm:t>
        <a:bodyPr/>
        <a:lstStyle/>
        <a:p>
          <a:endParaRPr lang="en-US"/>
        </a:p>
      </dgm:t>
    </dgm:pt>
    <dgm:pt modelId="{F38B7CA0-81D5-4B8F-B4AF-0E3F7C7D4245}" type="sibTrans" cxnId="{89172672-23D2-468F-B7E2-43741FE44AF0}">
      <dgm:prSet/>
      <dgm:spPr/>
      <dgm:t>
        <a:bodyPr/>
        <a:lstStyle/>
        <a:p>
          <a:endParaRPr lang="en-US"/>
        </a:p>
      </dgm:t>
    </dgm:pt>
    <dgm:pt modelId="{0F517630-8961-46A0-B812-64912A1D960C}" type="pres">
      <dgm:prSet presAssocID="{64715FB1-9239-4B50-BF9C-4905D82306CA}" presName="Name0" presStyleCnt="0">
        <dgm:presLayoutVars>
          <dgm:dir/>
          <dgm:animLvl val="lvl"/>
          <dgm:resizeHandles val="exact"/>
        </dgm:presLayoutVars>
      </dgm:prSet>
      <dgm:spPr/>
      <dgm:t>
        <a:bodyPr/>
        <a:lstStyle/>
        <a:p>
          <a:endParaRPr lang="en-US"/>
        </a:p>
      </dgm:t>
    </dgm:pt>
    <dgm:pt modelId="{4AC3F177-1B00-477C-B0F4-04B15AE360CC}" type="pres">
      <dgm:prSet presAssocID="{E36A8BDF-9FFF-4E4B-8564-F8A0B390DC4B}" presName="composite" presStyleCnt="0"/>
      <dgm:spPr/>
    </dgm:pt>
    <dgm:pt modelId="{CD3A6A91-98B0-4D1D-B7E3-CD069007AE23}" type="pres">
      <dgm:prSet presAssocID="{E36A8BDF-9FFF-4E4B-8564-F8A0B390DC4B}" presName="parTx" presStyleLbl="alignNode1" presStyleIdx="0" presStyleCnt="8">
        <dgm:presLayoutVars>
          <dgm:chMax val="0"/>
          <dgm:chPref val="0"/>
          <dgm:bulletEnabled val="1"/>
        </dgm:presLayoutVars>
      </dgm:prSet>
      <dgm:spPr/>
      <dgm:t>
        <a:bodyPr/>
        <a:lstStyle/>
        <a:p>
          <a:endParaRPr lang="en-US"/>
        </a:p>
      </dgm:t>
    </dgm:pt>
    <dgm:pt modelId="{8E524E06-EB8E-4B4D-9D83-82A15A0A7344}" type="pres">
      <dgm:prSet presAssocID="{E36A8BDF-9FFF-4E4B-8564-F8A0B390DC4B}" presName="desTx" presStyleLbl="alignAccFollowNode1" presStyleIdx="0" presStyleCnt="8">
        <dgm:presLayoutVars>
          <dgm:bulletEnabled val="1"/>
        </dgm:presLayoutVars>
      </dgm:prSet>
      <dgm:spPr/>
      <dgm:t>
        <a:bodyPr/>
        <a:lstStyle/>
        <a:p>
          <a:endParaRPr lang="en-US"/>
        </a:p>
      </dgm:t>
    </dgm:pt>
    <dgm:pt modelId="{306B4BE6-81B6-4333-B382-94A8B90853A9}" type="pres">
      <dgm:prSet presAssocID="{7E9DD662-B7C3-49EF-B6E7-68F55675ABC9}" presName="space" presStyleCnt="0"/>
      <dgm:spPr/>
    </dgm:pt>
    <dgm:pt modelId="{C7880F29-E028-4479-AB7B-B9D52C0A69CF}" type="pres">
      <dgm:prSet presAssocID="{B13315A5-8302-4F92-A90F-12E85B835A58}" presName="composite" presStyleCnt="0"/>
      <dgm:spPr/>
    </dgm:pt>
    <dgm:pt modelId="{637C0A37-6691-47DA-B29B-0E535DB93E8B}" type="pres">
      <dgm:prSet presAssocID="{B13315A5-8302-4F92-A90F-12E85B835A58}" presName="parTx" presStyleLbl="alignNode1" presStyleIdx="1" presStyleCnt="8">
        <dgm:presLayoutVars>
          <dgm:chMax val="0"/>
          <dgm:chPref val="0"/>
          <dgm:bulletEnabled val="1"/>
        </dgm:presLayoutVars>
      </dgm:prSet>
      <dgm:spPr/>
      <dgm:t>
        <a:bodyPr/>
        <a:lstStyle/>
        <a:p>
          <a:endParaRPr lang="en-US"/>
        </a:p>
      </dgm:t>
    </dgm:pt>
    <dgm:pt modelId="{4F3595E3-5611-4BCB-B239-083775922DF3}" type="pres">
      <dgm:prSet presAssocID="{B13315A5-8302-4F92-A90F-12E85B835A58}" presName="desTx" presStyleLbl="alignAccFollowNode1" presStyleIdx="1" presStyleCnt="8">
        <dgm:presLayoutVars>
          <dgm:bulletEnabled val="1"/>
        </dgm:presLayoutVars>
      </dgm:prSet>
      <dgm:spPr/>
      <dgm:t>
        <a:bodyPr/>
        <a:lstStyle/>
        <a:p>
          <a:endParaRPr lang="en-US"/>
        </a:p>
      </dgm:t>
    </dgm:pt>
    <dgm:pt modelId="{4B0D1357-BF57-4FBD-9032-FC521EFFF868}" type="pres">
      <dgm:prSet presAssocID="{2062C7FD-BD43-4795-AA25-E9B0C0B71FAD}" presName="space" presStyleCnt="0"/>
      <dgm:spPr/>
    </dgm:pt>
    <dgm:pt modelId="{127C35F0-FE50-4A96-B37D-C68CE1800042}" type="pres">
      <dgm:prSet presAssocID="{7D2AF068-6A24-4A1D-981C-44321684A650}" presName="composite" presStyleCnt="0"/>
      <dgm:spPr/>
    </dgm:pt>
    <dgm:pt modelId="{FCE7B447-CC1B-4BE5-ACE1-9080DC01611D}" type="pres">
      <dgm:prSet presAssocID="{7D2AF068-6A24-4A1D-981C-44321684A650}" presName="parTx" presStyleLbl="alignNode1" presStyleIdx="2" presStyleCnt="8">
        <dgm:presLayoutVars>
          <dgm:chMax val="0"/>
          <dgm:chPref val="0"/>
          <dgm:bulletEnabled val="1"/>
        </dgm:presLayoutVars>
      </dgm:prSet>
      <dgm:spPr/>
      <dgm:t>
        <a:bodyPr/>
        <a:lstStyle/>
        <a:p>
          <a:endParaRPr lang="en-US"/>
        </a:p>
      </dgm:t>
    </dgm:pt>
    <dgm:pt modelId="{95CE4E67-4D30-427E-9393-434A8C08F480}" type="pres">
      <dgm:prSet presAssocID="{7D2AF068-6A24-4A1D-981C-44321684A650}" presName="desTx" presStyleLbl="alignAccFollowNode1" presStyleIdx="2" presStyleCnt="8">
        <dgm:presLayoutVars>
          <dgm:bulletEnabled val="1"/>
        </dgm:presLayoutVars>
      </dgm:prSet>
      <dgm:spPr/>
      <dgm:t>
        <a:bodyPr/>
        <a:lstStyle/>
        <a:p>
          <a:endParaRPr lang="en-US"/>
        </a:p>
      </dgm:t>
    </dgm:pt>
    <dgm:pt modelId="{000E5EA1-7C78-4428-B8D2-EE4826A0C7CD}" type="pres">
      <dgm:prSet presAssocID="{276502E1-A11E-4082-A3B3-DF767E4C624A}" presName="space" presStyleCnt="0"/>
      <dgm:spPr/>
    </dgm:pt>
    <dgm:pt modelId="{CB82B76B-4F66-4291-8252-C6E7304ED5A0}" type="pres">
      <dgm:prSet presAssocID="{CA4C8175-BC21-4688-A391-ED05E2939C9F}" presName="composite" presStyleCnt="0"/>
      <dgm:spPr/>
    </dgm:pt>
    <dgm:pt modelId="{3C4287BD-E903-45EA-A678-D954B6058407}" type="pres">
      <dgm:prSet presAssocID="{CA4C8175-BC21-4688-A391-ED05E2939C9F}" presName="parTx" presStyleLbl="alignNode1" presStyleIdx="3" presStyleCnt="8">
        <dgm:presLayoutVars>
          <dgm:chMax val="0"/>
          <dgm:chPref val="0"/>
          <dgm:bulletEnabled val="1"/>
        </dgm:presLayoutVars>
      </dgm:prSet>
      <dgm:spPr/>
      <dgm:t>
        <a:bodyPr/>
        <a:lstStyle/>
        <a:p>
          <a:endParaRPr lang="en-US"/>
        </a:p>
      </dgm:t>
    </dgm:pt>
    <dgm:pt modelId="{11964428-EDBC-49A3-B209-9ECA127E017F}" type="pres">
      <dgm:prSet presAssocID="{CA4C8175-BC21-4688-A391-ED05E2939C9F}" presName="desTx" presStyleLbl="alignAccFollowNode1" presStyleIdx="3" presStyleCnt="8">
        <dgm:presLayoutVars>
          <dgm:bulletEnabled val="1"/>
        </dgm:presLayoutVars>
      </dgm:prSet>
      <dgm:spPr/>
      <dgm:t>
        <a:bodyPr/>
        <a:lstStyle/>
        <a:p>
          <a:endParaRPr lang="en-US"/>
        </a:p>
      </dgm:t>
    </dgm:pt>
    <dgm:pt modelId="{24EB780C-06B6-4725-B3CC-C9FB5CC68859}" type="pres">
      <dgm:prSet presAssocID="{CE2AD535-636B-4AEC-9757-ACFD6DB7A200}" presName="space" presStyleCnt="0"/>
      <dgm:spPr/>
    </dgm:pt>
    <dgm:pt modelId="{490785DD-8F3B-40EE-B4AE-EB05FBF9343C}" type="pres">
      <dgm:prSet presAssocID="{970B83A0-3B96-4B23-8896-0E45B670E902}" presName="composite" presStyleCnt="0"/>
      <dgm:spPr/>
    </dgm:pt>
    <dgm:pt modelId="{486F26BE-1433-4FDB-91DD-EFED3A07CE0F}" type="pres">
      <dgm:prSet presAssocID="{970B83A0-3B96-4B23-8896-0E45B670E902}" presName="parTx" presStyleLbl="alignNode1" presStyleIdx="4" presStyleCnt="8">
        <dgm:presLayoutVars>
          <dgm:chMax val="0"/>
          <dgm:chPref val="0"/>
          <dgm:bulletEnabled val="1"/>
        </dgm:presLayoutVars>
      </dgm:prSet>
      <dgm:spPr/>
      <dgm:t>
        <a:bodyPr/>
        <a:lstStyle/>
        <a:p>
          <a:endParaRPr lang="en-US"/>
        </a:p>
      </dgm:t>
    </dgm:pt>
    <dgm:pt modelId="{ED16F6DE-F37C-44A6-ACC8-1C207EAD461C}" type="pres">
      <dgm:prSet presAssocID="{970B83A0-3B96-4B23-8896-0E45B670E902}" presName="desTx" presStyleLbl="alignAccFollowNode1" presStyleIdx="4" presStyleCnt="8">
        <dgm:presLayoutVars>
          <dgm:bulletEnabled val="1"/>
        </dgm:presLayoutVars>
      </dgm:prSet>
      <dgm:spPr/>
      <dgm:t>
        <a:bodyPr/>
        <a:lstStyle/>
        <a:p>
          <a:endParaRPr lang="en-US"/>
        </a:p>
      </dgm:t>
    </dgm:pt>
    <dgm:pt modelId="{BC209FFB-8828-4650-B5ED-235DC9DDFBCD}" type="pres">
      <dgm:prSet presAssocID="{B6BBFA09-4519-42E4-8B49-A8AB56957A07}" presName="space" presStyleCnt="0"/>
      <dgm:spPr/>
    </dgm:pt>
    <dgm:pt modelId="{EF2190F3-D87A-4CFB-B3A5-FFDB4E21820D}" type="pres">
      <dgm:prSet presAssocID="{2FD79D0F-0AD3-406A-A80E-95FC24442D54}" presName="composite" presStyleCnt="0"/>
      <dgm:spPr/>
    </dgm:pt>
    <dgm:pt modelId="{0CEA6030-6535-4EEE-BAAB-398C67E3F0B2}" type="pres">
      <dgm:prSet presAssocID="{2FD79D0F-0AD3-406A-A80E-95FC24442D54}" presName="parTx" presStyleLbl="alignNode1" presStyleIdx="5" presStyleCnt="8">
        <dgm:presLayoutVars>
          <dgm:chMax val="0"/>
          <dgm:chPref val="0"/>
          <dgm:bulletEnabled val="1"/>
        </dgm:presLayoutVars>
      </dgm:prSet>
      <dgm:spPr/>
      <dgm:t>
        <a:bodyPr/>
        <a:lstStyle/>
        <a:p>
          <a:endParaRPr lang="en-US"/>
        </a:p>
      </dgm:t>
    </dgm:pt>
    <dgm:pt modelId="{1612AC65-B310-4431-B54A-71999B20F170}" type="pres">
      <dgm:prSet presAssocID="{2FD79D0F-0AD3-406A-A80E-95FC24442D54}" presName="desTx" presStyleLbl="alignAccFollowNode1" presStyleIdx="5" presStyleCnt="8">
        <dgm:presLayoutVars>
          <dgm:bulletEnabled val="1"/>
        </dgm:presLayoutVars>
      </dgm:prSet>
      <dgm:spPr/>
      <dgm:t>
        <a:bodyPr/>
        <a:lstStyle/>
        <a:p>
          <a:endParaRPr lang="en-US"/>
        </a:p>
      </dgm:t>
    </dgm:pt>
    <dgm:pt modelId="{B9E3113C-ED2B-4986-A9E2-BF7D7AB184FF}" type="pres">
      <dgm:prSet presAssocID="{58F2AA03-7C04-4D66-B699-83892226B9BB}" presName="space" presStyleCnt="0"/>
      <dgm:spPr/>
    </dgm:pt>
    <dgm:pt modelId="{19A2CE5C-3092-4B7D-B933-6B3D6A035E34}" type="pres">
      <dgm:prSet presAssocID="{81A2D7CC-B078-41A0-AC25-82B330255A62}" presName="composite" presStyleCnt="0"/>
      <dgm:spPr/>
    </dgm:pt>
    <dgm:pt modelId="{C81EC869-D064-4536-9F26-E57EC9C971C3}" type="pres">
      <dgm:prSet presAssocID="{81A2D7CC-B078-41A0-AC25-82B330255A62}" presName="parTx" presStyleLbl="alignNode1" presStyleIdx="6" presStyleCnt="8">
        <dgm:presLayoutVars>
          <dgm:chMax val="0"/>
          <dgm:chPref val="0"/>
          <dgm:bulletEnabled val="1"/>
        </dgm:presLayoutVars>
      </dgm:prSet>
      <dgm:spPr/>
      <dgm:t>
        <a:bodyPr/>
        <a:lstStyle/>
        <a:p>
          <a:endParaRPr lang="en-US"/>
        </a:p>
      </dgm:t>
    </dgm:pt>
    <dgm:pt modelId="{FFB7EFA8-D3C6-40A9-B387-14CB42F0CFA7}" type="pres">
      <dgm:prSet presAssocID="{81A2D7CC-B078-41A0-AC25-82B330255A62}" presName="desTx" presStyleLbl="alignAccFollowNode1" presStyleIdx="6" presStyleCnt="8">
        <dgm:presLayoutVars>
          <dgm:bulletEnabled val="1"/>
        </dgm:presLayoutVars>
      </dgm:prSet>
      <dgm:spPr/>
      <dgm:t>
        <a:bodyPr/>
        <a:lstStyle/>
        <a:p>
          <a:endParaRPr lang="en-US"/>
        </a:p>
      </dgm:t>
    </dgm:pt>
    <dgm:pt modelId="{356638E9-1810-4D93-95B2-2A326FA8EB0D}" type="pres">
      <dgm:prSet presAssocID="{BF05EBD7-860E-460D-B8E4-A273CEA28F8C}" presName="space" presStyleCnt="0"/>
      <dgm:spPr/>
    </dgm:pt>
    <dgm:pt modelId="{B60B8B04-DA75-4D9D-A420-C235DD69C22A}" type="pres">
      <dgm:prSet presAssocID="{874A931C-DC1B-4EA9-9C2E-D3D858F4E6D7}" presName="composite" presStyleCnt="0"/>
      <dgm:spPr/>
    </dgm:pt>
    <dgm:pt modelId="{257999E6-427B-4325-9D25-F46D887CE49E}" type="pres">
      <dgm:prSet presAssocID="{874A931C-DC1B-4EA9-9C2E-D3D858F4E6D7}" presName="parTx" presStyleLbl="alignNode1" presStyleIdx="7" presStyleCnt="8">
        <dgm:presLayoutVars>
          <dgm:chMax val="0"/>
          <dgm:chPref val="0"/>
          <dgm:bulletEnabled val="1"/>
        </dgm:presLayoutVars>
      </dgm:prSet>
      <dgm:spPr/>
      <dgm:t>
        <a:bodyPr/>
        <a:lstStyle/>
        <a:p>
          <a:endParaRPr lang="en-US"/>
        </a:p>
      </dgm:t>
    </dgm:pt>
    <dgm:pt modelId="{043C267F-4F52-4D93-B022-9640A32F81DC}" type="pres">
      <dgm:prSet presAssocID="{874A931C-DC1B-4EA9-9C2E-D3D858F4E6D7}" presName="desTx" presStyleLbl="alignAccFollowNode1" presStyleIdx="7" presStyleCnt="8">
        <dgm:presLayoutVars>
          <dgm:bulletEnabled val="1"/>
        </dgm:presLayoutVars>
      </dgm:prSet>
      <dgm:spPr/>
      <dgm:t>
        <a:bodyPr/>
        <a:lstStyle/>
        <a:p>
          <a:endParaRPr lang="en-US"/>
        </a:p>
      </dgm:t>
    </dgm:pt>
  </dgm:ptLst>
  <dgm:cxnLst>
    <dgm:cxn modelId="{226B967B-5D10-46BA-966E-D0F351712D44}" srcId="{64715FB1-9239-4B50-BF9C-4905D82306CA}" destId="{2FD79D0F-0AD3-406A-A80E-95FC24442D54}" srcOrd="5" destOrd="0" parTransId="{D6161C25-AFE3-4A21-8C65-0F9E70E47D3E}" sibTransId="{58F2AA03-7C04-4D66-B699-83892226B9BB}"/>
    <dgm:cxn modelId="{C41C6512-0D8B-40D4-B646-CDFC051F7025}" type="presOf" srcId="{C4973C16-5006-4D70-8CB1-DF3A27BE0B38}" destId="{043C267F-4F52-4D93-B022-9640A32F81DC}" srcOrd="0" destOrd="0" presId="urn:microsoft.com/office/officeart/2005/8/layout/hList1"/>
    <dgm:cxn modelId="{215225DF-904F-4DB8-A675-A43185B1F707}" type="presOf" srcId="{8E0D78F7-303C-479C-82EB-A6CA10ABDCEE}" destId="{FFB7EFA8-D3C6-40A9-B387-14CB42F0CFA7}" srcOrd="0" destOrd="0" presId="urn:microsoft.com/office/officeart/2005/8/layout/hList1"/>
    <dgm:cxn modelId="{B5F0706C-9073-4DBF-BE18-C836124D6FCF}" srcId="{CA4C8175-BC21-4688-A391-ED05E2939C9F}" destId="{FED94F66-71ED-4F97-B07C-DE8312757F46}" srcOrd="2" destOrd="0" parTransId="{34CD5C5A-30E2-4410-901B-C93D066C6463}" sibTransId="{9D0B53B9-84AC-4D2A-94F7-203DB1127694}"/>
    <dgm:cxn modelId="{1E1F5AFA-37A0-4E7D-AA71-6B51F6678FE0}" srcId="{64715FB1-9239-4B50-BF9C-4905D82306CA}" destId="{B13315A5-8302-4F92-A90F-12E85B835A58}" srcOrd="1" destOrd="0" parTransId="{77982616-A740-410A-A8FC-66B31122A6BB}" sibTransId="{2062C7FD-BD43-4795-AA25-E9B0C0B71FAD}"/>
    <dgm:cxn modelId="{89731683-1B6F-4F19-94E6-09149EEB3E01}" type="presOf" srcId="{C3E21AEF-E0F9-4194-AE07-D115911A7483}" destId="{8E524E06-EB8E-4B4D-9D83-82A15A0A7344}" srcOrd="0" destOrd="3" presId="urn:microsoft.com/office/officeart/2005/8/layout/hList1"/>
    <dgm:cxn modelId="{EDCAA18B-184A-4350-A9D6-C80F6D772C85}" srcId="{E36A8BDF-9FFF-4E4B-8564-F8A0B390DC4B}" destId="{B551B0C5-A6E2-4374-AE38-44D326FD4B30}" srcOrd="0" destOrd="0" parTransId="{2740A916-A334-4B02-A91F-3F9E89AEB63A}" sibTransId="{E84FB6B7-2CF5-4F02-8CF5-7514430F4B84}"/>
    <dgm:cxn modelId="{F0C77193-62CE-4B40-BD52-4CD0C230502A}" type="presOf" srcId="{81A2D7CC-B078-41A0-AC25-82B330255A62}" destId="{C81EC869-D064-4536-9F26-E57EC9C971C3}" srcOrd="0" destOrd="0" presId="urn:microsoft.com/office/officeart/2005/8/layout/hList1"/>
    <dgm:cxn modelId="{A3ADB1A8-DB6E-4A0E-B4DA-F9A52C8C2557}" srcId="{7D2AF068-6A24-4A1D-981C-44321684A650}" destId="{D7072BF4-1257-4EDF-903C-E311D7C7C85B}" srcOrd="1" destOrd="0" parTransId="{A1C58255-37AF-42CD-8B49-2ACD68F07DD2}" sibTransId="{C9559942-4D85-40BA-82ED-125F17DD2866}"/>
    <dgm:cxn modelId="{A76949C1-7AF7-439A-9A0B-D278A55EABAE}" type="presOf" srcId="{61F3A3AA-E46A-429F-8602-F6634D3B379A}" destId="{ED16F6DE-F37C-44A6-ACC8-1C207EAD461C}" srcOrd="0" destOrd="3" presId="urn:microsoft.com/office/officeart/2005/8/layout/hList1"/>
    <dgm:cxn modelId="{F43C530A-AF20-48AE-B42E-B572DF095B28}" type="presOf" srcId="{874A931C-DC1B-4EA9-9C2E-D3D858F4E6D7}" destId="{257999E6-427B-4325-9D25-F46D887CE49E}" srcOrd="0" destOrd="0" presId="urn:microsoft.com/office/officeart/2005/8/layout/hList1"/>
    <dgm:cxn modelId="{5E0A03A0-8E73-4A50-860E-4B8781378A5E}" srcId="{64715FB1-9239-4B50-BF9C-4905D82306CA}" destId="{874A931C-DC1B-4EA9-9C2E-D3D858F4E6D7}" srcOrd="7" destOrd="0" parTransId="{4B1C742D-8091-40AD-BCE6-F9E55C4410B7}" sibTransId="{BABD6768-B0DF-40F2-BF51-40BC455932C6}"/>
    <dgm:cxn modelId="{262EAAA0-6D02-4C5F-8062-63C19D1B0203}" type="presOf" srcId="{2FD79D0F-0AD3-406A-A80E-95FC24442D54}" destId="{0CEA6030-6535-4EEE-BAAB-398C67E3F0B2}" srcOrd="0" destOrd="0" presId="urn:microsoft.com/office/officeart/2005/8/layout/hList1"/>
    <dgm:cxn modelId="{3FA8C1CB-C49E-4F46-AA01-D03B257DB935}" type="presOf" srcId="{CA4C8175-BC21-4688-A391-ED05E2939C9F}" destId="{3C4287BD-E903-45EA-A678-D954B6058407}" srcOrd="0" destOrd="0" presId="urn:microsoft.com/office/officeart/2005/8/layout/hList1"/>
    <dgm:cxn modelId="{9D397219-E018-4EC8-8AE3-EE125586366D}" type="presOf" srcId="{2C254CA6-3A97-4694-A255-E8ACF39C5748}" destId="{ED16F6DE-F37C-44A6-ACC8-1C207EAD461C}" srcOrd="0" destOrd="2" presId="urn:microsoft.com/office/officeart/2005/8/layout/hList1"/>
    <dgm:cxn modelId="{2AE9C459-F5E0-4601-9FA6-502A0BCBB147}" type="presOf" srcId="{0A8F4344-DD74-4423-8CD6-0C1DA8C8D036}" destId="{1612AC65-B310-4431-B54A-71999B20F170}" srcOrd="0" destOrd="0" presId="urn:microsoft.com/office/officeart/2005/8/layout/hList1"/>
    <dgm:cxn modelId="{EF131BEB-64C6-4C0A-AF1A-9D091083382D}" type="presOf" srcId="{877BABF4-FF5B-4744-98D3-5974B72F846D}" destId="{4F3595E3-5611-4BCB-B239-083775922DF3}" srcOrd="0" destOrd="0" presId="urn:microsoft.com/office/officeart/2005/8/layout/hList1"/>
    <dgm:cxn modelId="{7E9A4B1A-FCE5-4B7B-8BC4-DFE73F36B2C5}" srcId="{7D2AF068-6A24-4A1D-981C-44321684A650}" destId="{10EAC5D1-0984-42F1-8B92-238F8132913E}" srcOrd="0" destOrd="0" parTransId="{0FD4E0A5-CF4C-4F98-A74E-126D6F5D1A3B}" sibTransId="{E8505F5A-F103-4982-BCAE-20389044CE91}"/>
    <dgm:cxn modelId="{21A59C90-FCB1-4AFF-A112-943090C71CFF}" type="presOf" srcId="{8326B3A8-01C3-41D0-83C3-7B195FB94254}" destId="{ED16F6DE-F37C-44A6-ACC8-1C207EAD461C}" srcOrd="0" destOrd="1" presId="urn:microsoft.com/office/officeart/2005/8/layout/hList1"/>
    <dgm:cxn modelId="{DFFF3561-B0B0-4247-A396-588637D4C6A8}" srcId="{970B83A0-3B96-4B23-8896-0E45B670E902}" destId="{2C254CA6-3A97-4694-A255-E8ACF39C5748}" srcOrd="2" destOrd="0" parTransId="{509EC2A1-CCE4-4937-8AFE-E0573E29296D}" sibTransId="{C4774723-3E85-4A5F-B785-F89D66B6C79D}"/>
    <dgm:cxn modelId="{A00A9944-C7A0-461D-8A67-EBD29C69756A}" srcId="{970B83A0-3B96-4B23-8896-0E45B670E902}" destId="{99242CE4-2B13-4460-9E51-CB1B2E310D30}" srcOrd="0" destOrd="0" parTransId="{962ADFAE-B874-4667-9668-F64A0126B9C1}" sibTransId="{5B7B2A49-89A4-4425-823C-1A082848A3EC}"/>
    <dgm:cxn modelId="{13DC9D6B-29CA-48C3-8A3D-74107A9F699D}" srcId="{64715FB1-9239-4B50-BF9C-4905D82306CA}" destId="{81A2D7CC-B078-41A0-AC25-82B330255A62}" srcOrd="6" destOrd="0" parTransId="{C2D18A76-8A80-46C9-B325-32BBC730E2FC}" sibTransId="{BF05EBD7-860E-460D-B8E4-A273CEA28F8C}"/>
    <dgm:cxn modelId="{93034A97-06FE-43E3-81F6-EE373E96A39F}" type="presOf" srcId="{D7072BF4-1257-4EDF-903C-E311D7C7C85B}" destId="{95CE4E67-4D30-427E-9393-434A8C08F480}" srcOrd="0" destOrd="1" presId="urn:microsoft.com/office/officeart/2005/8/layout/hList1"/>
    <dgm:cxn modelId="{D1DCC07B-DB9F-4402-A095-F4FE51C901BE}" srcId="{E36A8BDF-9FFF-4E4B-8564-F8A0B390DC4B}" destId="{BD830348-E548-4007-B0C1-5F7A4D9A09F4}" srcOrd="1" destOrd="0" parTransId="{EB485023-4274-4DE0-A99E-201E0FE6598E}" sibTransId="{80106A3D-1E80-4B35-9816-8F249B666DCF}"/>
    <dgm:cxn modelId="{3B75933C-961E-4FDF-A5F5-6CEE380D1B0E}" srcId="{64715FB1-9239-4B50-BF9C-4905D82306CA}" destId="{970B83A0-3B96-4B23-8896-0E45B670E902}" srcOrd="4" destOrd="0" parTransId="{EEE9753B-8267-4966-A697-981A3DC59398}" sibTransId="{B6BBFA09-4519-42E4-8B49-A8AB56957A07}"/>
    <dgm:cxn modelId="{315D9BEE-CFB1-42CC-8D78-22B3406E0912}" type="presOf" srcId="{D1511C70-6A6C-49E3-8ADC-400DDA7FFD01}" destId="{8E524E06-EB8E-4B4D-9D83-82A15A0A7344}" srcOrd="0" destOrd="2" presId="urn:microsoft.com/office/officeart/2005/8/layout/hList1"/>
    <dgm:cxn modelId="{2C4C2C77-981E-44D3-A1A3-3D9CFBDCA802}" srcId="{7D2AF068-6A24-4A1D-981C-44321684A650}" destId="{281BD946-FED1-4636-849D-FDC44E3CC7BA}" srcOrd="2" destOrd="0" parTransId="{9C9336B7-AAC8-4791-9322-57C8B220D141}" sibTransId="{CEECE0E8-2229-46D9-BF71-2F8BDACC3981}"/>
    <dgm:cxn modelId="{B294DFBC-6440-4C67-9062-E18F1B2F9A7F}" srcId="{970B83A0-3B96-4B23-8896-0E45B670E902}" destId="{61F3A3AA-E46A-429F-8602-F6634D3B379A}" srcOrd="3" destOrd="0" parTransId="{37813D9B-6A3F-4ACA-88FA-FA7D849F3E7F}" sibTransId="{775CCBDA-BFEE-453F-B156-432A320B2042}"/>
    <dgm:cxn modelId="{E0E26487-D96B-4406-B9B0-3783BFEE78CD}" type="presOf" srcId="{E36A8BDF-9FFF-4E4B-8564-F8A0B390DC4B}" destId="{CD3A6A91-98B0-4D1D-B7E3-CD069007AE23}" srcOrd="0" destOrd="0" presId="urn:microsoft.com/office/officeart/2005/8/layout/hList1"/>
    <dgm:cxn modelId="{082308D8-F92B-4F3C-A08C-D01716279BAB}" srcId="{64715FB1-9239-4B50-BF9C-4905D82306CA}" destId="{E36A8BDF-9FFF-4E4B-8564-F8A0B390DC4B}" srcOrd="0" destOrd="0" parTransId="{CB3FE3D6-16C8-46F7-A0CB-FDE40BC39E06}" sibTransId="{7E9DD662-B7C3-49EF-B6E7-68F55675ABC9}"/>
    <dgm:cxn modelId="{2DF1F2C7-0389-421F-8C1E-81EF47F53DAF}" type="presOf" srcId="{099591C2-3E6B-4910-95AC-C46D6D223555}" destId="{11964428-EDBC-49A3-B209-9ECA127E017F}" srcOrd="0" destOrd="4" presId="urn:microsoft.com/office/officeart/2005/8/layout/hList1"/>
    <dgm:cxn modelId="{12DF02CE-8258-43B0-A689-0EE50AA8B336}" type="presOf" srcId="{BD830348-E548-4007-B0C1-5F7A4D9A09F4}" destId="{8E524E06-EB8E-4B4D-9D83-82A15A0A7344}" srcOrd="0" destOrd="1" presId="urn:microsoft.com/office/officeart/2005/8/layout/hList1"/>
    <dgm:cxn modelId="{5E8336D4-870E-4AD7-B121-C1F9549B01A7}" type="presOf" srcId="{5D52B169-3AB3-4644-8604-27D41A249E42}" destId="{11964428-EDBC-49A3-B209-9ECA127E017F}" srcOrd="0" destOrd="0" presId="urn:microsoft.com/office/officeart/2005/8/layout/hList1"/>
    <dgm:cxn modelId="{625F7A7A-E335-48D5-B258-B1F85B7E88E5}" srcId="{2FD79D0F-0AD3-406A-A80E-95FC24442D54}" destId="{0A8F4344-DD74-4423-8CD6-0C1DA8C8D036}" srcOrd="0" destOrd="0" parTransId="{B8C32A64-EBA9-4BB1-AF2E-0244F5819A78}" sibTransId="{D96CA359-CDDA-4695-8C78-C93FDCEA34C9}"/>
    <dgm:cxn modelId="{89172672-23D2-468F-B7E2-43741FE44AF0}" srcId="{2FD79D0F-0AD3-406A-A80E-95FC24442D54}" destId="{0D856085-9741-4BFA-B2AA-ABC53D83671B}" srcOrd="1" destOrd="0" parTransId="{407D74CB-6DE1-4D6A-9FD8-2FC72FAF2846}" sibTransId="{F38B7CA0-81D5-4B8F-B4AF-0E3F7C7D4245}"/>
    <dgm:cxn modelId="{8F3D1A5A-1123-4CD4-B5D4-865CB27E50F1}" type="presOf" srcId="{B13315A5-8302-4F92-A90F-12E85B835A58}" destId="{637C0A37-6691-47DA-B29B-0E535DB93E8B}" srcOrd="0" destOrd="0" presId="urn:microsoft.com/office/officeart/2005/8/layout/hList1"/>
    <dgm:cxn modelId="{B3066F99-C726-4D7C-BD4A-E6E36F3D5DDF}" srcId="{970B83A0-3B96-4B23-8896-0E45B670E902}" destId="{8326B3A8-01C3-41D0-83C3-7B195FB94254}" srcOrd="1" destOrd="0" parTransId="{142EDEDD-C832-4D2D-BFCD-6C72AC5FCFFF}" sibTransId="{2F7BFF90-033B-4B72-BB2D-7F4BD7A797B1}"/>
    <dgm:cxn modelId="{6BC47E57-ACDE-4D9C-BAA0-82B7855C255B}" type="presOf" srcId="{10EAC5D1-0984-42F1-8B92-238F8132913E}" destId="{95CE4E67-4D30-427E-9393-434A8C08F480}" srcOrd="0" destOrd="0" presId="urn:microsoft.com/office/officeart/2005/8/layout/hList1"/>
    <dgm:cxn modelId="{357AEC5C-7627-4DF9-AE43-B4C69EA14A4A}" type="presOf" srcId="{99242CE4-2B13-4460-9E51-CB1B2E310D30}" destId="{ED16F6DE-F37C-44A6-ACC8-1C207EAD461C}" srcOrd="0" destOrd="0" presId="urn:microsoft.com/office/officeart/2005/8/layout/hList1"/>
    <dgm:cxn modelId="{1938C1FA-C271-432C-903F-E2F4D3599B11}" srcId="{B13315A5-8302-4F92-A90F-12E85B835A58}" destId="{877BABF4-FF5B-4744-98D3-5974B72F846D}" srcOrd="0" destOrd="0" parTransId="{E664CD83-6B3F-463E-931E-CC5C0992219C}" sibTransId="{AA0A4B6F-82F3-4922-B0FF-F06F279C9B91}"/>
    <dgm:cxn modelId="{E7223A8F-7DC8-4136-AB07-2CC5CDA942CD}" type="presOf" srcId="{15E9A054-1F28-46A5-AE00-567FFE168F94}" destId="{11964428-EDBC-49A3-B209-9ECA127E017F}" srcOrd="0" destOrd="3" presId="urn:microsoft.com/office/officeart/2005/8/layout/hList1"/>
    <dgm:cxn modelId="{E06A3227-E80F-495F-941A-4A4C81EF709A}" srcId="{CA4C8175-BC21-4688-A391-ED05E2939C9F}" destId="{5D52B169-3AB3-4644-8604-27D41A249E42}" srcOrd="0" destOrd="0" parTransId="{F8F6F619-0B4B-44AE-98E2-EF8CBC7FEAB8}" sibTransId="{1073CD1B-2080-4363-9B6D-CA0FE1C96DAB}"/>
    <dgm:cxn modelId="{FA0DFD14-602E-47AB-938F-91F38CEB892E}" type="presOf" srcId="{0D856085-9741-4BFA-B2AA-ABC53D83671B}" destId="{1612AC65-B310-4431-B54A-71999B20F170}" srcOrd="0" destOrd="1" presId="urn:microsoft.com/office/officeart/2005/8/layout/hList1"/>
    <dgm:cxn modelId="{6942B953-916D-4F94-9B6B-BC123BAB4E5F}" srcId="{E36A8BDF-9FFF-4E4B-8564-F8A0B390DC4B}" destId="{D1511C70-6A6C-49E3-8ADC-400DDA7FFD01}" srcOrd="2" destOrd="0" parTransId="{A8E5BD2F-620B-4E7E-86D4-3F85C4AC2C1C}" sibTransId="{EDE3AFEE-2B69-42F3-A617-BD3C10681ED0}"/>
    <dgm:cxn modelId="{00786F53-BAF3-4353-94D4-74A71BC3E060}" srcId="{B13315A5-8302-4F92-A90F-12E85B835A58}" destId="{9388C0AF-53EB-4938-BE0E-2D7811455F8C}" srcOrd="1" destOrd="0" parTransId="{FCBD3E2F-6AEE-49AA-8741-5739706BDF4A}" sibTransId="{9D04C892-C461-42F7-9526-4984BCF327E2}"/>
    <dgm:cxn modelId="{5E4CD88D-D747-4324-A3CD-9A7CA237A18C}" srcId="{64715FB1-9239-4B50-BF9C-4905D82306CA}" destId="{7D2AF068-6A24-4A1D-981C-44321684A650}" srcOrd="2" destOrd="0" parTransId="{C32D4D8D-9B0E-4AF2-87A1-A523DFE83E71}" sibTransId="{276502E1-A11E-4082-A3B3-DF767E4C624A}"/>
    <dgm:cxn modelId="{6C09840B-B026-46BF-A6CF-19057A6E467F}" type="presOf" srcId="{7D2AF068-6A24-4A1D-981C-44321684A650}" destId="{FCE7B447-CC1B-4BE5-ACE1-9080DC01611D}" srcOrd="0" destOrd="0" presId="urn:microsoft.com/office/officeart/2005/8/layout/hList1"/>
    <dgm:cxn modelId="{E0AEDDF5-2F51-413F-BA18-943D6CA47079}" srcId="{CA4C8175-BC21-4688-A391-ED05E2939C9F}" destId="{15E9A054-1F28-46A5-AE00-567FFE168F94}" srcOrd="3" destOrd="0" parTransId="{90AED9C1-AE90-4AA0-ABDE-3B8B05E28B3E}" sibTransId="{733EC96B-796F-40E9-A0C5-7E5DF1C4A1A2}"/>
    <dgm:cxn modelId="{B3A4E09F-8730-4485-AE69-256A3C73C03B}" srcId="{64715FB1-9239-4B50-BF9C-4905D82306CA}" destId="{CA4C8175-BC21-4688-A391-ED05E2939C9F}" srcOrd="3" destOrd="0" parTransId="{EC41800A-F28E-4DEA-B065-2CD462E66605}" sibTransId="{CE2AD535-636B-4AEC-9757-ACFD6DB7A200}"/>
    <dgm:cxn modelId="{45D06BF7-F1F2-4E3F-AB3A-110E0D0F892F}" srcId="{CA4C8175-BC21-4688-A391-ED05E2939C9F}" destId="{099591C2-3E6B-4910-95AC-C46D6D223555}" srcOrd="4" destOrd="0" parTransId="{2CD2A413-B897-4018-9A01-D4D7B5188CD8}" sibTransId="{796E1EB0-6A7A-4371-9F5D-B3F99B224698}"/>
    <dgm:cxn modelId="{3A5E6759-264D-41BC-84CE-16097CE17722}" type="presOf" srcId="{FED94F66-71ED-4F97-B07C-DE8312757F46}" destId="{11964428-EDBC-49A3-B209-9ECA127E017F}" srcOrd="0" destOrd="2" presId="urn:microsoft.com/office/officeart/2005/8/layout/hList1"/>
    <dgm:cxn modelId="{67404B62-8217-4584-A74A-27C951DE944F}" srcId="{874A931C-DC1B-4EA9-9C2E-D3D858F4E6D7}" destId="{C4973C16-5006-4D70-8CB1-DF3A27BE0B38}" srcOrd="0" destOrd="0" parTransId="{078E1C15-6035-40FD-B9AC-C1BE944EF80F}" sibTransId="{128AC4C5-E093-4B3A-885B-D2995DC5DD98}"/>
    <dgm:cxn modelId="{71983F51-34B8-4215-B010-318741DFE2F3}" type="presOf" srcId="{9388C0AF-53EB-4938-BE0E-2D7811455F8C}" destId="{4F3595E3-5611-4BCB-B239-083775922DF3}" srcOrd="0" destOrd="1" presId="urn:microsoft.com/office/officeart/2005/8/layout/hList1"/>
    <dgm:cxn modelId="{75F4B4A0-35A6-4C82-A541-4E0757032C4C}" type="presOf" srcId="{64715FB1-9239-4B50-BF9C-4905D82306CA}" destId="{0F517630-8961-46A0-B812-64912A1D960C}" srcOrd="0" destOrd="0" presId="urn:microsoft.com/office/officeart/2005/8/layout/hList1"/>
    <dgm:cxn modelId="{8AF09C84-2B09-479D-AA3A-D904A13A0D55}" type="presOf" srcId="{281BD946-FED1-4636-849D-FDC44E3CC7BA}" destId="{95CE4E67-4D30-427E-9393-434A8C08F480}" srcOrd="0" destOrd="2" presId="urn:microsoft.com/office/officeart/2005/8/layout/hList1"/>
    <dgm:cxn modelId="{FFE69E17-76FF-4E7D-BBA1-0622A4187722}" srcId="{CA4C8175-BC21-4688-A391-ED05E2939C9F}" destId="{969F0097-6891-45E1-B3B9-BB43B2BB07DB}" srcOrd="1" destOrd="0" parTransId="{CC4466D4-4AE5-47A5-B5B9-B49D47353BDE}" sibTransId="{87F7DE69-7990-457E-A61D-76ECFD6E9449}"/>
    <dgm:cxn modelId="{201EC195-A04C-4249-8E72-71B2F199EB83}" srcId="{E36A8BDF-9FFF-4E4B-8564-F8A0B390DC4B}" destId="{C3E21AEF-E0F9-4194-AE07-D115911A7483}" srcOrd="3" destOrd="0" parTransId="{F8661CED-61DF-4E7A-ABB6-C966873482F8}" sibTransId="{1991E854-8C60-4A6A-9476-1559388AB4BD}"/>
    <dgm:cxn modelId="{981EFFB7-0909-426F-96F7-17B41BA6D30F}" type="presOf" srcId="{B551B0C5-A6E2-4374-AE38-44D326FD4B30}" destId="{8E524E06-EB8E-4B4D-9D83-82A15A0A7344}" srcOrd="0" destOrd="0" presId="urn:microsoft.com/office/officeart/2005/8/layout/hList1"/>
    <dgm:cxn modelId="{4697BABD-498B-427E-9608-59EBF1345C83}" type="presOf" srcId="{970B83A0-3B96-4B23-8896-0E45B670E902}" destId="{486F26BE-1433-4FDB-91DD-EFED3A07CE0F}" srcOrd="0" destOrd="0" presId="urn:microsoft.com/office/officeart/2005/8/layout/hList1"/>
    <dgm:cxn modelId="{ED2B0AB3-C455-4758-B7F6-A5E5821807DF}" srcId="{81A2D7CC-B078-41A0-AC25-82B330255A62}" destId="{8E0D78F7-303C-479C-82EB-A6CA10ABDCEE}" srcOrd="0" destOrd="0" parTransId="{2D06E192-B897-40E3-AC77-127BF3A67D12}" sibTransId="{80D18D60-89DC-45A0-8114-54846F0C92E5}"/>
    <dgm:cxn modelId="{0EE1C3FA-C253-43D4-90CB-5732FB44E5C8}" type="presOf" srcId="{969F0097-6891-45E1-B3B9-BB43B2BB07DB}" destId="{11964428-EDBC-49A3-B209-9ECA127E017F}" srcOrd="0" destOrd="1" presId="urn:microsoft.com/office/officeart/2005/8/layout/hList1"/>
    <dgm:cxn modelId="{144A3FEE-89EC-4181-B4F3-048EF7D7706A}" type="presParOf" srcId="{0F517630-8961-46A0-B812-64912A1D960C}" destId="{4AC3F177-1B00-477C-B0F4-04B15AE360CC}" srcOrd="0" destOrd="0" presId="urn:microsoft.com/office/officeart/2005/8/layout/hList1"/>
    <dgm:cxn modelId="{A3C8BD89-B9D7-42F8-8600-690BA98C6E0C}" type="presParOf" srcId="{4AC3F177-1B00-477C-B0F4-04B15AE360CC}" destId="{CD3A6A91-98B0-4D1D-B7E3-CD069007AE23}" srcOrd="0" destOrd="0" presId="urn:microsoft.com/office/officeart/2005/8/layout/hList1"/>
    <dgm:cxn modelId="{5689AC54-0E47-40CB-9AD4-655DE14E2A0C}" type="presParOf" srcId="{4AC3F177-1B00-477C-B0F4-04B15AE360CC}" destId="{8E524E06-EB8E-4B4D-9D83-82A15A0A7344}" srcOrd="1" destOrd="0" presId="urn:microsoft.com/office/officeart/2005/8/layout/hList1"/>
    <dgm:cxn modelId="{9162D7BC-3C0A-4E40-8B0D-BB2237D08354}" type="presParOf" srcId="{0F517630-8961-46A0-B812-64912A1D960C}" destId="{306B4BE6-81B6-4333-B382-94A8B90853A9}" srcOrd="1" destOrd="0" presId="urn:microsoft.com/office/officeart/2005/8/layout/hList1"/>
    <dgm:cxn modelId="{8A536A94-4C24-4F6B-B470-C97468CD7C3D}" type="presParOf" srcId="{0F517630-8961-46A0-B812-64912A1D960C}" destId="{C7880F29-E028-4479-AB7B-B9D52C0A69CF}" srcOrd="2" destOrd="0" presId="urn:microsoft.com/office/officeart/2005/8/layout/hList1"/>
    <dgm:cxn modelId="{F81544E7-9550-46C0-BF7D-D072BFE73B42}" type="presParOf" srcId="{C7880F29-E028-4479-AB7B-B9D52C0A69CF}" destId="{637C0A37-6691-47DA-B29B-0E535DB93E8B}" srcOrd="0" destOrd="0" presId="urn:microsoft.com/office/officeart/2005/8/layout/hList1"/>
    <dgm:cxn modelId="{424A5CD7-6E3A-47F2-8E95-37372C9FA8F0}" type="presParOf" srcId="{C7880F29-E028-4479-AB7B-B9D52C0A69CF}" destId="{4F3595E3-5611-4BCB-B239-083775922DF3}" srcOrd="1" destOrd="0" presId="urn:microsoft.com/office/officeart/2005/8/layout/hList1"/>
    <dgm:cxn modelId="{A021CC2C-F6FB-4334-9B94-EA4EEC935A92}" type="presParOf" srcId="{0F517630-8961-46A0-B812-64912A1D960C}" destId="{4B0D1357-BF57-4FBD-9032-FC521EFFF868}" srcOrd="3" destOrd="0" presId="urn:microsoft.com/office/officeart/2005/8/layout/hList1"/>
    <dgm:cxn modelId="{04418E72-4FEC-4EB9-8BFB-2E631BBD5FD6}" type="presParOf" srcId="{0F517630-8961-46A0-B812-64912A1D960C}" destId="{127C35F0-FE50-4A96-B37D-C68CE1800042}" srcOrd="4" destOrd="0" presId="urn:microsoft.com/office/officeart/2005/8/layout/hList1"/>
    <dgm:cxn modelId="{318C4628-BAA3-456E-8B36-3C440D2D44CF}" type="presParOf" srcId="{127C35F0-FE50-4A96-B37D-C68CE1800042}" destId="{FCE7B447-CC1B-4BE5-ACE1-9080DC01611D}" srcOrd="0" destOrd="0" presId="urn:microsoft.com/office/officeart/2005/8/layout/hList1"/>
    <dgm:cxn modelId="{423A77F0-B74A-409B-9C60-79F80AF971F4}" type="presParOf" srcId="{127C35F0-FE50-4A96-B37D-C68CE1800042}" destId="{95CE4E67-4D30-427E-9393-434A8C08F480}" srcOrd="1" destOrd="0" presId="urn:microsoft.com/office/officeart/2005/8/layout/hList1"/>
    <dgm:cxn modelId="{55A907F3-EEFF-4E3E-A4C3-18832733EA18}" type="presParOf" srcId="{0F517630-8961-46A0-B812-64912A1D960C}" destId="{000E5EA1-7C78-4428-B8D2-EE4826A0C7CD}" srcOrd="5" destOrd="0" presId="urn:microsoft.com/office/officeart/2005/8/layout/hList1"/>
    <dgm:cxn modelId="{E186F8BB-43C3-4072-85E6-B38BC04B6B77}" type="presParOf" srcId="{0F517630-8961-46A0-B812-64912A1D960C}" destId="{CB82B76B-4F66-4291-8252-C6E7304ED5A0}" srcOrd="6" destOrd="0" presId="urn:microsoft.com/office/officeart/2005/8/layout/hList1"/>
    <dgm:cxn modelId="{A5F90DBE-B444-4883-9527-5A5F57436699}" type="presParOf" srcId="{CB82B76B-4F66-4291-8252-C6E7304ED5A0}" destId="{3C4287BD-E903-45EA-A678-D954B6058407}" srcOrd="0" destOrd="0" presId="urn:microsoft.com/office/officeart/2005/8/layout/hList1"/>
    <dgm:cxn modelId="{A5EB708E-9A4D-4D0C-BE83-D76453377BD7}" type="presParOf" srcId="{CB82B76B-4F66-4291-8252-C6E7304ED5A0}" destId="{11964428-EDBC-49A3-B209-9ECA127E017F}" srcOrd="1" destOrd="0" presId="urn:microsoft.com/office/officeart/2005/8/layout/hList1"/>
    <dgm:cxn modelId="{4EA871EE-526F-449F-8B92-9D859B5FBFB1}" type="presParOf" srcId="{0F517630-8961-46A0-B812-64912A1D960C}" destId="{24EB780C-06B6-4725-B3CC-C9FB5CC68859}" srcOrd="7" destOrd="0" presId="urn:microsoft.com/office/officeart/2005/8/layout/hList1"/>
    <dgm:cxn modelId="{78D74FE1-A1E2-46DF-AB7C-B45E09F4230E}" type="presParOf" srcId="{0F517630-8961-46A0-B812-64912A1D960C}" destId="{490785DD-8F3B-40EE-B4AE-EB05FBF9343C}" srcOrd="8" destOrd="0" presId="urn:microsoft.com/office/officeart/2005/8/layout/hList1"/>
    <dgm:cxn modelId="{5E492730-CE3F-4A9A-85DB-6BB42FE8474F}" type="presParOf" srcId="{490785DD-8F3B-40EE-B4AE-EB05FBF9343C}" destId="{486F26BE-1433-4FDB-91DD-EFED3A07CE0F}" srcOrd="0" destOrd="0" presId="urn:microsoft.com/office/officeart/2005/8/layout/hList1"/>
    <dgm:cxn modelId="{4B783CEE-3A85-4389-B58C-E8F42910183F}" type="presParOf" srcId="{490785DD-8F3B-40EE-B4AE-EB05FBF9343C}" destId="{ED16F6DE-F37C-44A6-ACC8-1C207EAD461C}" srcOrd="1" destOrd="0" presId="urn:microsoft.com/office/officeart/2005/8/layout/hList1"/>
    <dgm:cxn modelId="{88964BA5-065A-431A-9E64-066173F87C05}" type="presParOf" srcId="{0F517630-8961-46A0-B812-64912A1D960C}" destId="{BC209FFB-8828-4650-B5ED-235DC9DDFBCD}" srcOrd="9" destOrd="0" presId="urn:microsoft.com/office/officeart/2005/8/layout/hList1"/>
    <dgm:cxn modelId="{F18F9EC7-97F7-4FF5-86DE-3682B8B7D172}" type="presParOf" srcId="{0F517630-8961-46A0-B812-64912A1D960C}" destId="{EF2190F3-D87A-4CFB-B3A5-FFDB4E21820D}" srcOrd="10" destOrd="0" presId="urn:microsoft.com/office/officeart/2005/8/layout/hList1"/>
    <dgm:cxn modelId="{B7897F54-26C8-4FA2-BA8E-9363EA6F2FD7}" type="presParOf" srcId="{EF2190F3-D87A-4CFB-B3A5-FFDB4E21820D}" destId="{0CEA6030-6535-4EEE-BAAB-398C67E3F0B2}" srcOrd="0" destOrd="0" presId="urn:microsoft.com/office/officeart/2005/8/layout/hList1"/>
    <dgm:cxn modelId="{3CAF4A05-C2D5-428A-ACE2-0F50E24C2885}" type="presParOf" srcId="{EF2190F3-D87A-4CFB-B3A5-FFDB4E21820D}" destId="{1612AC65-B310-4431-B54A-71999B20F170}" srcOrd="1" destOrd="0" presId="urn:microsoft.com/office/officeart/2005/8/layout/hList1"/>
    <dgm:cxn modelId="{88FDA07E-03CF-47EF-BF12-16F55C5879C3}" type="presParOf" srcId="{0F517630-8961-46A0-B812-64912A1D960C}" destId="{B9E3113C-ED2B-4986-A9E2-BF7D7AB184FF}" srcOrd="11" destOrd="0" presId="urn:microsoft.com/office/officeart/2005/8/layout/hList1"/>
    <dgm:cxn modelId="{6D4AC52C-08FE-4F8B-93CE-492156364DD2}" type="presParOf" srcId="{0F517630-8961-46A0-B812-64912A1D960C}" destId="{19A2CE5C-3092-4B7D-B933-6B3D6A035E34}" srcOrd="12" destOrd="0" presId="urn:microsoft.com/office/officeart/2005/8/layout/hList1"/>
    <dgm:cxn modelId="{18FD9014-8FDC-4DDC-B178-586B1E8010FB}" type="presParOf" srcId="{19A2CE5C-3092-4B7D-B933-6B3D6A035E34}" destId="{C81EC869-D064-4536-9F26-E57EC9C971C3}" srcOrd="0" destOrd="0" presId="urn:microsoft.com/office/officeart/2005/8/layout/hList1"/>
    <dgm:cxn modelId="{77EFC1C0-6098-4726-AE0F-CBF9608507FB}" type="presParOf" srcId="{19A2CE5C-3092-4B7D-B933-6B3D6A035E34}" destId="{FFB7EFA8-D3C6-40A9-B387-14CB42F0CFA7}" srcOrd="1" destOrd="0" presId="urn:microsoft.com/office/officeart/2005/8/layout/hList1"/>
    <dgm:cxn modelId="{AA1245E9-97D3-48AB-8AA6-B11E2EB8AB30}" type="presParOf" srcId="{0F517630-8961-46A0-B812-64912A1D960C}" destId="{356638E9-1810-4D93-95B2-2A326FA8EB0D}" srcOrd="13" destOrd="0" presId="urn:microsoft.com/office/officeart/2005/8/layout/hList1"/>
    <dgm:cxn modelId="{3FCAD5D7-74C2-4493-A1F2-999285207E57}" type="presParOf" srcId="{0F517630-8961-46A0-B812-64912A1D960C}" destId="{B60B8B04-DA75-4D9D-A420-C235DD69C22A}" srcOrd="14" destOrd="0" presId="urn:microsoft.com/office/officeart/2005/8/layout/hList1"/>
    <dgm:cxn modelId="{BAB48E00-32C6-4803-835C-B662677E6796}" type="presParOf" srcId="{B60B8B04-DA75-4D9D-A420-C235DD69C22A}" destId="{257999E6-427B-4325-9D25-F46D887CE49E}" srcOrd="0" destOrd="0" presId="urn:microsoft.com/office/officeart/2005/8/layout/hList1"/>
    <dgm:cxn modelId="{021262FF-0029-42B8-82B7-4B39BB9591D3}" type="presParOf" srcId="{B60B8B04-DA75-4D9D-A420-C235DD69C22A}" destId="{043C267F-4F52-4D93-B022-9640A32F81DC}" srcOrd="1" destOrd="0" presId="urn:microsoft.com/office/officeart/2005/8/layout/hList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A6A91-98B0-4D1D-B7E3-CD069007AE23}">
      <dsp:nvSpPr>
        <dsp:cNvPr id="0" name=""/>
        <dsp:cNvSpPr/>
      </dsp:nvSpPr>
      <dsp:spPr>
        <a:xfrm>
          <a:off x="873"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Housing</a:t>
          </a:r>
        </a:p>
      </dsp:txBody>
      <dsp:txXfrm>
        <a:off x="873" y="309016"/>
        <a:ext cx="711670" cy="207758"/>
      </dsp:txXfrm>
    </dsp:sp>
    <dsp:sp modelId="{8E524E06-EB8E-4B4D-9D83-82A15A0A7344}">
      <dsp:nvSpPr>
        <dsp:cNvPr id="0" name=""/>
        <dsp:cNvSpPr/>
      </dsp:nvSpPr>
      <dsp:spPr>
        <a:xfrm>
          <a:off x="873"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Support to connect to utilities such as electricity and gas</a:t>
          </a:r>
        </a:p>
        <a:p>
          <a:pPr marL="57150" lvl="1" indent="-57150" algn="l" defTabSz="266700">
            <a:lnSpc>
              <a:spcPct val="90000"/>
            </a:lnSpc>
            <a:spcBef>
              <a:spcPct val="0"/>
            </a:spcBef>
            <a:spcAft>
              <a:spcPct val="15000"/>
            </a:spcAft>
            <a:buChar char="••"/>
          </a:pPr>
          <a:r>
            <a:rPr lang="en-US" sz="600" kern="1200"/>
            <a:t>Moving costs</a:t>
          </a:r>
        </a:p>
        <a:p>
          <a:pPr marL="57150" lvl="1" indent="-57150" algn="l" defTabSz="266700">
            <a:lnSpc>
              <a:spcPct val="90000"/>
            </a:lnSpc>
            <a:spcBef>
              <a:spcPct val="0"/>
            </a:spcBef>
            <a:spcAft>
              <a:spcPct val="15000"/>
            </a:spcAft>
            <a:buChar char="••"/>
          </a:pPr>
          <a:r>
            <a:rPr lang="en-US" sz="600" kern="1200"/>
            <a:t>Payment of rental bonds</a:t>
          </a:r>
        </a:p>
        <a:p>
          <a:pPr marL="57150" lvl="1" indent="-57150" algn="l" defTabSz="266700">
            <a:lnSpc>
              <a:spcPct val="90000"/>
            </a:lnSpc>
            <a:spcBef>
              <a:spcPct val="0"/>
            </a:spcBef>
            <a:spcAft>
              <a:spcPct val="15000"/>
            </a:spcAft>
            <a:buChar char="••"/>
          </a:pPr>
          <a:r>
            <a:rPr lang="en-US" sz="600" kern="1200"/>
            <a:t>Pre-payment of rent</a:t>
          </a:r>
        </a:p>
      </dsp:txBody>
      <dsp:txXfrm>
        <a:off x="873" y="516775"/>
        <a:ext cx="711670" cy="1297012"/>
      </dsp:txXfrm>
    </dsp:sp>
    <dsp:sp modelId="{637C0A37-6691-47DA-B29B-0E535DB93E8B}">
      <dsp:nvSpPr>
        <dsp:cNvPr id="0" name=""/>
        <dsp:cNvSpPr/>
      </dsp:nvSpPr>
      <dsp:spPr>
        <a:xfrm>
          <a:off x="812177"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Essential household items</a:t>
          </a:r>
        </a:p>
      </dsp:txBody>
      <dsp:txXfrm>
        <a:off x="812177" y="309016"/>
        <a:ext cx="711670" cy="207758"/>
      </dsp:txXfrm>
    </dsp:sp>
    <dsp:sp modelId="{4F3595E3-5611-4BCB-B239-083775922DF3}">
      <dsp:nvSpPr>
        <dsp:cNvPr id="0" name=""/>
        <dsp:cNvSpPr/>
      </dsp:nvSpPr>
      <dsp:spPr>
        <a:xfrm>
          <a:off x="812177"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Includes new or pre-loved household furniture and appliances such as lounges, TV, fridges, washing machines, microwaves or electrical items</a:t>
          </a:r>
        </a:p>
        <a:p>
          <a:pPr marL="57150" lvl="1" indent="-57150" algn="l" defTabSz="266700">
            <a:lnSpc>
              <a:spcPct val="90000"/>
            </a:lnSpc>
            <a:spcBef>
              <a:spcPct val="0"/>
            </a:spcBef>
            <a:spcAft>
              <a:spcPct val="15000"/>
            </a:spcAft>
            <a:buChar char="••"/>
          </a:pPr>
          <a:r>
            <a:rPr lang="en-US" sz="600" kern="1200"/>
            <a:t>Portable air conditioner or heater that is not installed in your accommodation</a:t>
          </a:r>
        </a:p>
      </dsp:txBody>
      <dsp:txXfrm>
        <a:off x="812177" y="516775"/>
        <a:ext cx="711670" cy="1297012"/>
      </dsp:txXfrm>
    </dsp:sp>
    <dsp:sp modelId="{FCE7B447-CC1B-4BE5-ACE1-9080DC01611D}">
      <dsp:nvSpPr>
        <dsp:cNvPr id="0" name=""/>
        <dsp:cNvSpPr/>
      </dsp:nvSpPr>
      <dsp:spPr>
        <a:xfrm>
          <a:off x="1623481"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Life skill programs</a:t>
          </a:r>
        </a:p>
      </dsp:txBody>
      <dsp:txXfrm>
        <a:off x="1623481" y="309016"/>
        <a:ext cx="711670" cy="207758"/>
      </dsp:txXfrm>
    </dsp:sp>
    <dsp:sp modelId="{95CE4E67-4D30-427E-9393-434A8C08F480}">
      <dsp:nvSpPr>
        <dsp:cNvPr id="0" name=""/>
        <dsp:cNvSpPr/>
      </dsp:nvSpPr>
      <dsp:spPr>
        <a:xfrm>
          <a:off x="1623481"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Financial or budgeting courses</a:t>
          </a:r>
        </a:p>
        <a:p>
          <a:pPr marL="57150" lvl="1" indent="-57150" algn="l" defTabSz="266700">
            <a:lnSpc>
              <a:spcPct val="90000"/>
            </a:lnSpc>
            <a:spcBef>
              <a:spcPct val="0"/>
            </a:spcBef>
            <a:spcAft>
              <a:spcPct val="15000"/>
            </a:spcAft>
            <a:buChar char="••"/>
          </a:pPr>
          <a:r>
            <a:rPr lang="en-US" sz="600" kern="1200"/>
            <a:t>Cooking and nutritional courses</a:t>
          </a:r>
        </a:p>
        <a:p>
          <a:pPr marL="57150" lvl="1" indent="-57150" algn="l" defTabSz="266700">
            <a:lnSpc>
              <a:spcPct val="90000"/>
            </a:lnSpc>
            <a:spcBef>
              <a:spcPct val="0"/>
            </a:spcBef>
            <a:spcAft>
              <a:spcPct val="15000"/>
            </a:spcAft>
            <a:buChar char="••"/>
          </a:pPr>
          <a:r>
            <a:rPr lang="en-US" sz="600" kern="1200"/>
            <a:t>Home maintenance courses</a:t>
          </a:r>
        </a:p>
      </dsp:txBody>
      <dsp:txXfrm>
        <a:off x="1623481" y="516775"/>
        <a:ext cx="711670" cy="1297012"/>
      </dsp:txXfrm>
    </dsp:sp>
    <dsp:sp modelId="{3C4287BD-E903-45EA-A678-D954B6058407}">
      <dsp:nvSpPr>
        <dsp:cNvPr id="0" name=""/>
        <dsp:cNvSpPr/>
      </dsp:nvSpPr>
      <dsp:spPr>
        <a:xfrm>
          <a:off x="2434785"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Employment and education</a:t>
          </a:r>
        </a:p>
      </dsp:txBody>
      <dsp:txXfrm>
        <a:off x="2434785" y="309016"/>
        <a:ext cx="711670" cy="207758"/>
      </dsp:txXfrm>
    </dsp:sp>
    <dsp:sp modelId="{11964428-EDBC-49A3-B209-9ECA127E017F}">
      <dsp:nvSpPr>
        <dsp:cNvPr id="0" name=""/>
        <dsp:cNvSpPr/>
      </dsp:nvSpPr>
      <dsp:spPr>
        <a:xfrm>
          <a:off x="2434785"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Purchase of books and computer/laptop</a:t>
          </a:r>
        </a:p>
        <a:p>
          <a:pPr marL="57150" lvl="1" indent="-57150" algn="l" defTabSz="266700">
            <a:lnSpc>
              <a:spcPct val="90000"/>
            </a:lnSpc>
            <a:spcBef>
              <a:spcPct val="0"/>
            </a:spcBef>
            <a:spcAft>
              <a:spcPct val="15000"/>
            </a:spcAft>
            <a:buChar char="••"/>
          </a:pPr>
          <a:r>
            <a:rPr lang="en-US" sz="600" kern="1200"/>
            <a:t>Enrolment fees for education course</a:t>
          </a:r>
        </a:p>
        <a:p>
          <a:pPr marL="57150" lvl="1" indent="-57150" algn="l" defTabSz="266700">
            <a:lnSpc>
              <a:spcPct val="90000"/>
            </a:lnSpc>
            <a:spcBef>
              <a:spcPct val="0"/>
            </a:spcBef>
            <a:spcAft>
              <a:spcPct val="15000"/>
            </a:spcAft>
            <a:buChar char="••"/>
          </a:pPr>
          <a:r>
            <a:rPr lang="en-US" sz="600" kern="1200"/>
            <a:t>Internet connection</a:t>
          </a:r>
        </a:p>
        <a:p>
          <a:pPr marL="57150" lvl="1" indent="-57150" algn="l" defTabSz="266700">
            <a:lnSpc>
              <a:spcPct val="90000"/>
            </a:lnSpc>
            <a:spcBef>
              <a:spcPct val="0"/>
            </a:spcBef>
            <a:spcAft>
              <a:spcPct val="15000"/>
            </a:spcAft>
            <a:buChar char="••"/>
          </a:pPr>
          <a:r>
            <a:rPr lang="en-US" sz="600" kern="1200"/>
            <a:t>Clothing for work or a work interview</a:t>
          </a:r>
        </a:p>
        <a:p>
          <a:pPr marL="57150" lvl="1" indent="-57150" algn="l" defTabSz="266700">
            <a:lnSpc>
              <a:spcPct val="90000"/>
            </a:lnSpc>
            <a:spcBef>
              <a:spcPct val="0"/>
            </a:spcBef>
            <a:spcAft>
              <a:spcPct val="15000"/>
            </a:spcAft>
            <a:buChar char="••"/>
          </a:pPr>
          <a:r>
            <a:rPr lang="en-US" sz="600" kern="1200"/>
            <a:t>Transport to attend studies or employment</a:t>
          </a:r>
        </a:p>
      </dsp:txBody>
      <dsp:txXfrm>
        <a:off x="2434785" y="516775"/>
        <a:ext cx="711670" cy="1297012"/>
      </dsp:txXfrm>
    </dsp:sp>
    <dsp:sp modelId="{486F26BE-1433-4FDB-91DD-EFED3A07CE0F}">
      <dsp:nvSpPr>
        <dsp:cNvPr id="0" name=""/>
        <dsp:cNvSpPr/>
      </dsp:nvSpPr>
      <dsp:spPr>
        <a:xfrm>
          <a:off x="3246089"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solidFill>
                <a:schemeClr val="bg1"/>
              </a:solidFill>
            </a:rPr>
            <a:t>Transport - Your own wheels</a:t>
          </a:r>
        </a:p>
      </dsp:txBody>
      <dsp:txXfrm>
        <a:off x="3246089" y="309016"/>
        <a:ext cx="711670" cy="207758"/>
      </dsp:txXfrm>
    </dsp:sp>
    <dsp:sp modelId="{ED16F6DE-F37C-44A6-ACC8-1C207EAD461C}">
      <dsp:nvSpPr>
        <dsp:cNvPr id="0" name=""/>
        <dsp:cNvSpPr/>
      </dsp:nvSpPr>
      <dsp:spPr>
        <a:xfrm>
          <a:off x="3246089"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Purchase or part-payment of a car, motorbike or bicycle</a:t>
          </a:r>
        </a:p>
        <a:p>
          <a:pPr marL="57150" lvl="1" indent="-57150" algn="l" defTabSz="266700">
            <a:lnSpc>
              <a:spcPct val="90000"/>
            </a:lnSpc>
            <a:spcBef>
              <a:spcPct val="0"/>
            </a:spcBef>
            <a:spcAft>
              <a:spcPct val="15000"/>
            </a:spcAft>
            <a:buChar char="••"/>
          </a:pPr>
          <a:r>
            <a:rPr lang="en-US" sz="600" kern="1200"/>
            <a:t>Driving lessons</a:t>
          </a:r>
        </a:p>
        <a:p>
          <a:pPr marL="57150" lvl="1" indent="-57150" algn="l" defTabSz="266700">
            <a:lnSpc>
              <a:spcPct val="90000"/>
            </a:lnSpc>
            <a:spcBef>
              <a:spcPct val="0"/>
            </a:spcBef>
            <a:spcAft>
              <a:spcPct val="15000"/>
            </a:spcAft>
            <a:buChar char="••"/>
          </a:pPr>
          <a:r>
            <a:rPr lang="en-US" sz="600" kern="1200"/>
            <a:t>Car or motorbike registration and </a:t>
          </a:r>
          <a:r>
            <a:rPr lang="en-US" sz="600" kern="1200">
              <a:solidFill>
                <a:sysClr val="windowText" lastClr="000000"/>
              </a:solidFill>
            </a:rPr>
            <a:t>insurance</a:t>
          </a:r>
        </a:p>
        <a:p>
          <a:pPr marL="57150" lvl="1" indent="-57150" algn="l" defTabSz="266700">
            <a:lnSpc>
              <a:spcPct val="90000"/>
            </a:lnSpc>
            <a:spcBef>
              <a:spcPct val="0"/>
            </a:spcBef>
            <a:spcAft>
              <a:spcPct val="15000"/>
            </a:spcAft>
            <a:buChar char="••"/>
          </a:pPr>
          <a:r>
            <a:rPr lang="en-US" sz="600" kern="1200">
              <a:solidFill>
                <a:sysClr val="windowText" lastClr="000000"/>
              </a:solidFill>
            </a:rPr>
            <a:t>Car or motorbike repairs</a:t>
          </a:r>
        </a:p>
      </dsp:txBody>
      <dsp:txXfrm>
        <a:off x="3246089" y="516775"/>
        <a:ext cx="711670" cy="1297012"/>
      </dsp:txXfrm>
    </dsp:sp>
    <dsp:sp modelId="{0CEA6030-6535-4EEE-BAAB-398C67E3F0B2}">
      <dsp:nvSpPr>
        <dsp:cNvPr id="0" name=""/>
        <dsp:cNvSpPr/>
      </dsp:nvSpPr>
      <dsp:spPr>
        <a:xfrm>
          <a:off x="4057393"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Public transport</a:t>
          </a:r>
        </a:p>
      </dsp:txBody>
      <dsp:txXfrm>
        <a:off x="4057393" y="309016"/>
        <a:ext cx="711670" cy="207758"/>
      </dsp:txXfrm>
    </dsp:sp>
    <dsp:sp modelId="{1612AC65-B310-4431-B54A-71999B20F170}">
      <dsp:nvSpPr>
        <dsp:cNvPr id="0" name=""/>
        <dsp:cNvSpPr/>
      </dsp:nvSpPr>
      <dsp:spPr>
        <a:xfrm>
          <a:off x="4057393"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Purchase of bus, ferry, train or tram passes</a:t>
          </a:r>
        </a:p>
        <a:p>
          <a:pPr marL="57150" lvl="1" indent="-57150" algn="l" defTabSz="266700">
            <a:lnSpc>
              <a:spcPct val="90000"/>
            </a:lnSpc>
            <a:spcBef>
              <a:spcPct val="0"/>
            </a:spcBef>
            <a:spcAft>
              <a:spcPct val="15000"/>
            </a:spcAft>
            <a:buChar char="••"/>
          </a:pPr>
          <a:r>
            <a:rPr lang="en-US" sz="600" kern="1200"/>
            <a:t>Taxi fares to attend studies or employment</a:t>
          </a:r>
        </a:p>
      </dsp:txBody>
      <dsp:txXfrm>
        <a:off x="4057393" y="516775"/>
        <a:ext cx="711670" cy="1297012"/>
      </dsp:txXfrm>
    </dsp:sp>
    <dsp:sp modelId="{C81EC869-D064-4536-9F26-E57EC9C971C3}">
      <dsp:nvSpPr>
        <dsp:cNvPr id="0" name=""/>
        <dsp:cNvSpPr/>
      </dsp:nvSpPr>
      <dsp:spPr>
        <a:xfrm>
          <a:off x="4868697"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Counselling</a:t>
          </a:r>
        </a:p>
      </dsp:txBody>
      <dsp:txXfrm>
        <a:off x="4868697" y="309016"/>
        <a:ext cx="711670" cy="207758"/>
      </dsp:txXfrm>
    </dsp:sp>
    <dsp:sp modelId="{FFB7EFA8-D3C6-40A9-B387-14CB42F0CFA7}">
      <dsp:nvSpPr>
        <dsp:cNvPr id="0" name=""/>
        <dsp:cNvSpPr/>
      </dsp:nvSpPr>
      <dsp:spPr>
        <a:xfrm>
          <a:off x="4868697"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Counselling costs to address issues identified in your transition from care plan i.e. mental health, physical or nutritional health</a:t>
          </a:r>
        </a:p>
      </dsp:txBody>
      <dsp:txXfrm>
        <a:off x="4868697" y="516775"/>
        <a:ext cx="711670" cy="1297012"/>
      </dsp:txXfrm>
    </dsp:sp>
    <dsp:sp modelId="{257999E6-427B-4325-9D25-F46D887CE49E}">
      <dsp:nvSpPr>
        <dsp:cNvPr id="0" name=""/>
        <dsp:cNvSpPr/>
      </dsp:nvSpPr>
      <dsp:spPr>
        <a:xfrm>
          <a:off x="5680000" y="309016"/>
          <a:ext cx="711670" cy="207758"/>
        </a:xfrm>
        <a:prstGeom prst="rect">
          <a:avLst/>
        </a:prstGeom>
        <a:solidFill>
          <a:schemeClr val="accent4">
            <a:hueOff val="0"/>
            <a:satOff val="0"/>
            <a:lumOff val="0"/>
            <a:alphaOff val="0"/>
          </a:schemeClr>
        </a:solidFill>
        <a:ln w="26425"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4384" rIns="42672" bIns="24384" numCol="1" spcCol="1270" anchor="ctr" anchorCtr="0">
          <a:noAutofit/>
        </a:bodyPr>
        <a:lstStyle/>
        <a:p>
          <a:pPr lvl="0" algn="ctr" defTabSz="266700">
            <a:lnSpc>
              <a:spcPct val="90000"/>
            </a:lnSpc>
            <a:spcBef>
              <a:spcPct val="0"/>
            </a:spcBef>
            <a:spcAft>
              <a:spcPct val="35000"/>
            </a:spcAft>
          </a:pPr>
          <a:r>
            <a:rPr lang="en-US" sz="600" kern="1200"/>
            <a:t>Other items</a:t>
          </a:r>
        </a:p>
      </dsp:txBody>
      <dsp:txXfrm>
        <a:off x="5680000" y="309016"/>
        <a:ext cx="711670" cy="207758"/>
      </dsp:txXfrm>
    </dsp:sp>
    <dsp:sp modelId="{043C267F-4F52-4D93-B022-9640A32F81DC}">
      <dsp:nvSpPr>
        <dsp:cNvPr id="0" name=""/>
        <dsp:cNvSpPr/>
      </dsp:nvSpPr>
      <dsp:spPr>
        <a:xfrm>
          <a:off x="5680000" y="516775"/>
          <a:ext cx="711670" cy="1297012"/>
        </a:xfrm>
        <a:prstGeom prst="rect">
          <a:avLst/>
        </a:prstGeom>
        <a:solidFill>
          <a:schemeClr val="accent4">
            <a:alpha val="90000"/>
            <a:tint val="40000"/>
            <a:hueOff val="0"/>
            <a:satOff val="0"/>
            <a:lumOff val="0"/>
            <a:alphaOff val="0"/>
          </a:schemeClr>
        </a:solidFill>
        <a:ln w="26425"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32004" tIns="32004" rIns="42672" bIns="48006" numCol="1" spcCol="1270" anchor="t" anchorCtr="0">
          <a:noAutofit/>
        </a:bodyPr>
        <a:lstStyle/>
        <a:p>
          <a:pPr marL="57150" lvl="1" indent="-57150" algn="l" defTabSz="266700">
            <a:lnSpc>
              <a:spcPct val="90000"/>
            </a:lnSpc>
            <a:spcBef>
              <a:spcPct val="0"/>
            </a:spcBef>
            <a:spcAft>
              <a:spcPct val="15000"/>
            </a:spcAft>
            <a:buChar char="••"/>
          </a:pPr>
          <a:r>
            <a:rPr lang="en-US" sz="600" kern="1200"/>
            <a:t>Other items not on this list will be considered on a case by case basis</a:t>
          </a:r>
        </a:p>
      </dsp:txBody>
      <dsp:txXfrm>
        <a:off x="5680000" y="516775"/>
        <a:ext cx="711670" cy="129701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F50F-9592-488C-A439-6F763600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1</TotalTime>
  <Pages>11</Pages>
  <Words>2580</Words>
  <Characters>14299</Characters>
  <Application>Microsoft Office Word</Application>
  <DocSecurity>0</DocSecurity>
  <Lines>348</Lines>
  <Paragraphs>198</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PEARSON, Rose</dc:creator>
  <cp:keywords>[SEC=UNOFFICIAL]</cp:keywords>
  <cp:lastModifiedBy>PEARSON, Rose</cp:lastModifiedBy>
  <cp:revision>3</cp:revision>
  <cp:lastPrinted>2022-04-13T01:15:00Z</cp:lastPrinted>
  <dcterms:created xsi:type="dcterms:W3CDTF">2022-04-13T06:59:00Z</dcterms:created>
  <dcterms:modified xsi:type="dcterms:W3CDTF">2022-04-13T06:59:00Z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3DA687B255EC4A6A8A27CD76AE160588</vt:lpwstr>
  </property>
  <property fmtid="{D5CDD505-2E9C-101B-9397-08002B2CF9AE}" pid="9" name="PM_ProtectiveMarkingValue_Footer">
    <vt:lpwstr>UNOFFICIAL</vt:lpwstr>
  </property>
  <property fmtid="{D5CDD505-2E9C-101B-9397-08002B2CF9AE}" pid="10" name="PM_Originator_Hash_SHA1">
    <vt:lpwstr>FDF7FF4A4CF6CC5821730736FAAA4B84BB85994F</vt:lpwstr>
  </property>
  <property fmtid="{D5CDD505-2E9C-101B-9397-08002B2CF9AE}" pid="11" name="PM_OriginationTimeStamp">
    <vt:lpwstr>2022-04-13T06:59:19Z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1928B54BE3FF3FB87D4FFB05B7C47CBC</vt:lpwstr>
  </property>
  <property fmtid="{D5CDD505-2E9C-101B-9397-08002B2CF9AE}" pid="20" name="PM_Hash_Salt">
    <vt:lpwstr>2C6EB2D639B8752748D084DCA5A6C25F</vt:lpwstr>
  </property>
  <property fmtid="{D5CDD505-2E9C-101B-9397-08002B2CF9AE}" pid="21" name="PM_Hash_SHA1">
    <vt:lpwstr>D762397D4DE9C7D0C9E0301306175FA12B175ED6</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B04F18CE3434A0FBB53DD126BDF795270FC3DC5C1C1FDE721B2E5DC171A95304</vt:lpwstr>
  </property>
  <property fmtid="{D5CDD505-2E9C-101B-9397-08002B2CF9AE}" pid="26" name="PM_OriginatorDomainName_SHA256">
    <vt:lpwstr>E83A2A66C4061446A7E3732E8D44762184B6B377D962B96C83DC624302585857</vt:lpwstr>
  </property>
</Properties>
</file>