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28F8" w14:textId="2DFBCB78" w:rsidR="000852CA" w:rsidRPr="00AF615B" w:rsidRDefault="00000000" w:rsidP="000852CA">
      <w:pPr>
        <w:pStyle w:val="Heading1"/>
        <w:spacing w:before="0" w:after="240"/>
        <w:contextualSpacing w:val="0"/>
        <w:rPr>
          <w:sz w:val="24"/>
          <w:szCs w:val="24"/>
          <w:lang w:val="en-US"/>
        </w:rPr>
      </w:pPr>
      <w:r>
        <w:rPr>
          <w:noProof/>
        </w:rPr>
        <w:pict w14:anchorId="05150B3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77.35pt;margin-top:-8.45pt;width:237.05pt;height:63.9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" fillcolor="white [3212]" strokecolor="white [3212]">
            <v:textbox>
              <w:txbxContent>
                <w:p w14:paraId="30DF6434" w14:textId="77777777" w:rsidR="002F48FC" w:rsidRPr="007F35FE" w:rsidRDefault="005F52D9" w:rsidP="002F48FC">
                  <w:pPr>
                    <w:rPr>
                      <w:rFonts w:ascii="Verdana" w:hAnsi="Verdana"/>
                      <w:color w:val="07578B"/>
                      <w:sz w:val="40"/>
                      <w:szCs w:val="40"/>
                      <w:lang w:val="fr-FR"/>
                    </w:rPr>
                  </w:pPr>
                  <w:r w:rsidRPr="007F35FE">
                    <w:rPr>
                      <w:rFonts w:ascii="Verdana" w:hAnsi="Verdana"/>
                      <w:color w:val="07578B"/>
                      <w:sz w:val="40"/>
                      <w:szCs w:val="40"/>
                      <w:lang w:val="fr-FR"/>
                    </w:rPr>
                    <w:t>Faia se nuu e aofia faatasi uma ai tagata</w:t>
                  </w:r>
                </w:p>
              </w:txbxContent>
            </v:textbox>
            <w10:wrap anchorx="margin"/>
          </v:shape>
        </w:pict>
      </w:r>
      <w:r w:rsidR="00F6319F">
        <w:rPr>
          <w:noProof/>
        </w:rPr>
        <w:drawing>
          <wp:anchor distT="0" distB="0" distL="114300" distR="114300" simplePos="0" relativeHeight="251660288" behindDoc="1" locked="0" layoutInCell="1" allowOverlap="1" wp14:anchorId="06C4046D" wp14:editId="73CA2BB6">
            <wp:simplePos x="0" y="0"/>
            <wp:positionH relativeFrom="column">
              <wp:posOffset>-604520</wp:posOffset>
            </wp:positionH>
            <wp:positionV relativeFrom="paragraph">
              <wp:posOffset>-640080</wp:posOffset>
            </wp:positionV>
            <wp:extent cx="7509510" cy="188023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46712" w14:textId="77777777" w:rsidR="006C218E" w:rsidRDefault="006C218E" w:rsidP="007309DC">
      <w:pPr>
        <w:pStyle w:val="Heading1"/>
      </w:pPr>
    </w:p>
    <w:p w14:paraId="0C92E121" w14:textId="77777777" w:rsidR="006C218E" w:rsidRDefault="006C218E" w:rsidP="007309DC">
      <w:pPr>
        <w:pStyle w:val="Heading1"/>
      </w:pPr>
    </w:p>
    <w:p w14:paraId="79D35C51" w14:textId="7591504C" w:rsidR="006C218E" w:rsidRPr="006C218E" w:rsidRDefault="007F35FE" w:rsidP="007309DC">
      <w:pPr>
        <w:pStyle w:val="Heading1"/>
        <w:rPr>
          <w:color w:val="4F81BD" w:themeColor="accent1"/>
        </w:rPr>
      </w:pPr>
      <w:r w:rsidRPr="007525FB">
        <w:rPr>
          <w:b w:val="0"/>
          <w:bCs w:val="0"/>
          <w:sz w:val="24"/>
          <w:szCs w:val="22"/>
        </w:rPr>
        <w:t>Samoan | Gagana Samoa</w:t>
      </w:r>
    </w:p>
    <w:p w14:paraId="3C898B82" w14:textId="77777777" w:rsidR="000852CA" w:rsidRPr="002D3FC5" w:rsidRDefault="005F52D9" w:rsidP="007309DC">
      <w:pPr>
        <w:pStyle w:val="Heading1"/>
        <w:rPr>
          <w:color w:val="005689"/>
        </w:rPr>
      </w:pPr>
      <w:r w:rsidRPr="002D3FC5">
        <w:rPr>
          <w:color w:val="005689"/>
        </w:rPr>
        <w:t xml:space="preserve">Pepa o Aotelega o Faatalanoaga </w:t>
      </w:r>
    </w:p>
    <w:p w14:paraId="03B9CC47" w14:textId="77777777" w:rsidR="000852CA" w:rsidRPr="00C846D9" w:rsidRDefault="005F52D9" w:rsidP="007309DC">
      <w:pPr>
        <w:pStyle w:val="Heading1"/>
        <w:rPr>
          <w:color w:val="005689"/>
          <w:lang w:val="fr-FR"/>
        </w:rPr>
      </w:pPr>
      <w:r w:rsidRPr="00C846D9">
        <w:rPr>
          <w:color w:val="005689"/>
          <w:lang w:val="fr-FR"/>
        </w:rPr>
        <w:t>Faia se ta'iala mo le aofia ai o tagata e iai aafiaga tumau i le soifua i totonu o iloiloga</w:t>
      </w:r>
    </w:p>
    <w:p w14:paraId="09DE6F4D" w14:textId="77777777" w:rsidR="000D24A7" w:rsidRPr="007F35FE" w:rsidRDefault="005F52D9" w:rsidP="003249FF">
      <w:pPr>
        <w:pStyle w:val="Heading2"/>
        <w:tabs>
          <w:tab w:val="left" w:pos="142"/>
        </w:tabs>
        <w:spacing w:after="240" w:line="264" w:lineRule="auto"/>
        <w:rPr>
          <w:rFonts w:eastAsia="Times New Roman"/>
          <w:b w:val="0"/>
          <w:bCs w:val="0"/>
          <w:iCs/>
          <w:sz w:val="24"/>
          <w:szCs w:val="24"/>
          <w:lang w:val="fr-FR"/>
        </w:rPr>
      </w:pPr>
      <w:r w:rsidRPr="001F31DD">
        <w:rPr>
          <w:rFonts w:eastAsia="Times New Roman"/>
          <w:b w:val="0"/>
          <w:bCs w:val="0"/>
          <w:iCs/>
          <w:sz w:val="24"/>
          <w:szCs w:val="24"/>
          <w:lang w:val="fr-FR"/>
        </w:rPr>
        <w:t xml:space="preserve">O le pepa lenei o le aotelega o le faatalanoaga. </w:t>
      </w:r>
      <w:r w:rsidRPr="007F35FE">
        <w:rPr>
          <w:rFonts w:eastAsia="Times New Roman"/>
          <w:b w:val="0"/>
          <w:bCs w:val="0"/>
          <w:iCs/>
          <w:sz w:val="24"/>
          <w:szCs w:val="24"/>
          <w:lang w:val="fr-FR"/>
        </w:rPr>
        <w:t xml:space="preserve">E saunia se vaaiga lautele vave o le aofia ai o tagata e iai aafiaga tumau i le soifua i ni vaega ma mataupu faavae o iloiloga. Ua matou fesili mo ni faataitaiga i le faapefea ai e tagata ona aofia i totonu o tulaga ta'itasi </w:t>
      </w:r>
      <w:proofErr w:type="gramStart"/>
      <w:r w:rsidRPr="007F35FE">
        <w:rPr>
          <w:rFonts w:eastAsia="Times New Roman"/>
          <w:b w:val="0"/>
          <w:bCs w:val="0"/>
          <w:iCs/>
          <w:sz w:val="24"/>
          <w:szCs w:val="24"/>
          <w:lang w:val="fr-FR"/>
        </w:rPr>
        <w:t>ma mo</w:t>
      </w:r>
      <w:proofErr w:type="gramEnd"/>
      <w:r w:rsidRPr="007F35FE">
        <w:rPr>
          <w:rFonts w:eastAsia="Times New Roman"/>
          <w:b w:val="0"/>
          <w:bCs w:val="0"/>
          <w:iCs/>
          <w:sz w:val="24"/>
          <w:szCs w:val="24"/>
          <w:lang w:val="fr-FR"/>
        </w:rPr>
        <w:t xml:space="preserve"> ni fa'amatalaga i mataupu faavae. O lenei pepa o faatalanoaga e avatu auiliiliga atili i tulaga ta'itasi, i mataupu faavae ma tapa fesili faaopopo.</w:t>
      </w:r>
    </w:p>
    <w:p w14:paraId="35609698" w14:textId="77777777" w:rsidR="000852CA" w:rsidRPr="007F35FE" w:rsidRDefault="005F52D9" w:rsidP="000852CA">
      <w:pPr>
        <w:spacing w:before="200" w:after="120" w:line="264" w:lineRule="auto"/>
        <w:rPr>
          <w:i/>
          <w:sz w:val="24"/>
          <w:szCs w:val="24"/>
          <w:lang w:val="fr-FR"/>
        </w:rPr>
      </w:pPr>
      <w:r w:rsidRPr="007F35FE">
        <w:rPr>
          <w:i/>
          <w:sz w:val="24"/>
          <w:szCs w:val="24"/>
          <w:lang w:val="fr-FR"/>
        </w:rPr>
        <w:t xml:space="preserve">Australia's Disabilitiy Strategy 2021-2031 (O le Fuafuaga o Aafiaga Tumau i le Soifua a Ausetalia 2021-2031) </w:t>
      </w:r>
      <w:r w:rsidRPr="007F35FE">
        <w:rPr>
          <w:sz w:val="24"/>
          <w:szCs w:val="24"/>
          <w:lang w:val="fr-FR"/>
        </w:rPr>
        <w:t xml:space="preserve">o se fuafuaga e faia ia lelei ai olaga mo tagata e iai aafiaga tumau i le soifua. </w:t>
      </w:r>
    </w:p>
    <w:p w14:paraId="557E12D8" w14:textId="272F4FC1" w:rsidR="000852CA" w:rsidRPr="007F35FE" w:rsidRDefault="005F52D9" w:rsidP="000852CA">
      <w:p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I lalo o lenei fuafuaga, o </w:t>
      </w:r>
      <w:proofErr w:type="gramStart"/>
      <w:r w:rsidRPr="007F35FE">
        <w:rPr>
          <w:sz w:val="24"/>
          <w:szCs w:val="24"/>
          <w:lang w:val="fr-FR"/>
        </w:rPr>
        <w:t>le a</w:t>
      </w:r>
      <w:proofErr w:type="gramEnd"/>
      <w:r w:rsidRPr="007F35FE">
        <w:rPr>
          <w:sz w:val="24"/>
          <w:szCs w:val="24"/>
          <w:lang w:val="fr-FR"/>
        </w:rPr>
        <w:t xml:space="preserve"> tusia e le Malo seta'iala e uiga i iloiloga. O lenei ta'iala o </w:t>
      </w:r>
      <w:proofErr w:type="gramStart"/>
      <w:r w:rsidRPr="007F35FE">
        <w:rPr>
          <w:sz w:val="24"/>
          <w:szCs w:val="24"/>
          <w:lang w:val="fr-FR"/>
        </w:rPr>
        <w:t>le a</w:t>
      </w:r>
      <w:proofErr w:type="gramEnd"/>
      <w:r w:rsidRPr="007F35FE">
        <w:rPr>
          <w:sz w:val="24"/>
          <w:szCs w:val="24"/>
          <w:lang w:val="fr-FR"/>
        </w:rPr>
        <w:t xml:space="preserve"> faamautinoa ai le aofia ai o tagata e iai aafiaga tumau i le soifua i totonu o iloiloga e uiga i faiga faavae, polokalame ma 'auaunaga e t</w:t>
      </w:r>
      <w:r w:rsidR="00C828B6" w:rsidRPr="007F35FE">
        <w:rPr>
          <w:rFonts w:cs="Arial"/>
          <w:sz w:val="24"/>
          <w:szCs w:val="24"/>
          <w:lang w:val="fr-FR"/>
        </w:rPr>
        <w:t>ā</w:t>
      </w:r>
      <w:r w:rsidRPr="007F35FE">
        <w:rPr>
          <w:sz w:val="24"/>
          <w:szCs w:val="24"/>
          <w:lang w:val="fr-FR"/>
        </w:rPr>
        <w:t xml:space="preserve">ua i tagata e iai aafiaga tumau i le soifua. </w:t>
      </w:r>
    </w:p>
    <w:p w14:paraId="60A5C933" w14:textId="77777777" w:rsidR="000852CA" w:rsidRPr="007F35FE" w:rsidRDefault="005F52D9" w:rsidP="000852CA">
      <w:p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E mafai ona fesoasoani Iloiloga i le Malo ia iloa ai poo a tulaga o loo aogā lelei ma faapefea on faaleleia ia tulaga mo tagata e iai aafiaga tumau i le soifua.</w:t>
      </w:r>
    </w:p>
    <w:p w14:paraId="53249679" w14:textId="77777777" w:rsidR="000A3D3A" w:rsidRPr="007F35FE" w:rsidRDefault="005F52D9" w:rsidP="000852CA">
      <w:p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Matou te fia iloa ou manatu poo a mea e tatau ona tupu i tulaga ta'itasi o se iloiloga ma mataupu faavae mo le aofia ai o tagata e iai aafiaga tumau i le soifua i totonu o le iloiloga.</w:t>
      </w:r>
    </w:p>
    <w:p w14:paraId="3DAD7DD8" w14:textId="77777777" w:rsidR="006C218E" w:rsidRPr="007F35FE" w:rsidRDefault="006C218E" w:rsidP="00D84B0A">
      <w:pPr>
        <w:spacing w:before="60" w:after="120" w:line="264" w:lineRule="auto"/>
        <w:rPr>
          <w:color w:val="005689"/>
          <w:sz w:val="24"/>
          <w:szCs w:val="24"/>
          <w:lang w:val="fr-FR"/>
        </w:rPr>
      </w:pPr>
    </w:p>
    <w:p w14:paraId="43C191CC" w14:textId="77777777" w:rsidR="000852CA" w:rsidRPr="002D3FC5" w:rsidRDefault="005F52D9" w:rsidP="00A6487C">
      <w:pPr>
        <w:pStyle w:val="ListParagraph"/>
        <w:numPr>
          <w:ilvl w:val="0"/>
          <w:numId w:val="46"/>
        </w:numPr>
        <w:spacing w:before="200" w:after="120" w:line="264" w:lineRule="auto"/>
        <w:rPr>
          <w:b/>
          <w:color w:val="005689"/>
          <w:sz w:val="24"/>
          <w:szCs w:val="24"/>
        </w:rPr>
      </w:pPr>
      <w:r w:rsidRPr="002D3FC5">
        <w:rPr>
          <w:b/>
          <w:color w:val="005689"/>
          <w:sz w:val="24"/>
          <w:szCs w:val="24"/>
        </w:rPr>
        <w:t>Tulaga Fuafua</w:t>
      </w:r>
    </w:p>
    <w:p w14:paraId="74032023" w14:textId="77777777" w:rsidR="000852CA" w:rsidRPr="007F35FE" w:rsidRDefault="005F52D9" w:rsidP="000852CA">
      <w:p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O le vaega lea o loo iai fuafuaga o le iloiloga. E mafai ona aofia </w:t>
      </w:r>
      <w:proofErr w:type="gramStart"/>
      <w:r w:rsidRPr="007F35FE">
        <w:rPr>
          <w:sz w:val="24"/>
          <w:szCs w:val="24"/>
          <w:lang w:val="fr-FR"/>
        </w:rPr>
        <w:t>ai:</w:t>
      </w:r>
      <w:proofErr w:type="gramEnd"/>
    </w:p>
    <w:p w14:paraId="36F4E789" w14:textId="77777777" w:rsidR="000852CA" w:rsidRPr="007F35FE" w:rsidRDefault="005F52D9" w:rsidP="000852CA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proofErr w:type="gramStart"/>
      <w:r w:rsidRPr="007F35FE">
        <w:rPr>
          <w:sz w:val="24"/>
          <w:szCs w:val="24"/>
          <w:lang w:val="fr-FR"/>
        </w:rPr>
        <w:t>o</w:t>
      </w:r>
      <w:proofErr w:type="gramEnd"/>
      <w:r w:rsidRPr="007F35FE">
        <w:rPr>
          <w:sz w:val="24"/>
          <w:szCs w:val="24"/>
          <w:lang w:val="fr-FR"/>
        </w:rPr>
        <w:t xml:space="preserve"> le a le mea o le a taumafai le iloiloga e saili. </w:t>
      </w:r>
    </w:p>
    <w:p w14:paraId="6C634051" w14:textId="77777777" w:rsidR="000852CA" w:rsidRPr="007F35FE" w:rsidRDefault="005F52D9" w:rsidP="000852CA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proofErr w:type="gramStart"/>
      <w:r w:rsidRPr="007F35FE">
        <w:rPr>
          <w:sz w:val="24"/>
          <w:szCs w:val="24"/>
          <w:lang w:val="fr-FR"/>
        </w:rPr>
        <w:t>poo</w:t>
      </w:r>
      <w:proofErr w:type="gramEnd"/>
      <w:r w:rsidRPr="007F35FE">
        <w:rPr>
          <w:sz w:val="24"/>
          <w:szCs w:val="24"/>
          <w:lang w:val="fr-FR"/>
        </w:rPr>
        <w:t xml:space="preserve"> ai e tatau ona aofia ai.</w:t>
      </w:r>
    </w:p>
    <w:p w14:paraId="36A7638E" w14:textId="77777777" w:rsidR="000852CA" w:rsidRPr="007F35FE" w:rsidRDefault="005F52D9" w:rsidP="000852CA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proofErr w:type="gramStart"/>
      <w:r w:rsidRPr="007F35FE">
        <w:rPr>
          <w:sz w:val="24"/>
          <w:szCs w:val="24"/>
          <w:lang w:val="fr-FR"/>
        </w:rPr>
        <w:t>poo</w:t>
      </w:r>
      <w:proofErr w:type="gramEnd"/>
      <w:r w:rsidRPr="007F35FE">
        <w:rPr>
          <w:sz w:val="24"/>
          <w:szCs w:val="24"/>
          <w:lang w:val="fr-FR"/>
        </w:rPr>
        <w:t xml:space="preserve"> ai o le a i totonu o le vaega o iloiloga.</w:t>
      </w:r>
    </w:p>
    <w:p w14:paraId="4EA30970" w14:textId="3935AC19" w:rsidR="000852CA" w:rsidRPr="007F35FE" w:rsidRDefault="00000000" w:rsidP="000852CA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r>
        <w:rPr>
          <w:noProof/>
        </w:rPr>
        <w:pict w14:anchorId="3BDD709B">
          <v:group id="Group 2" o:spid="_x0000_s1039" style="position:absolute;left:0;text-align:left;margin-left:0;margin-top:49.5pt;width:491.3pt;height:64.65pt;z-index:251655168;mso-position-horizontal:left;mso-position-horizontal-relative:margin" coordsize="62395,8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">
            <v:shape id="Text Box 35" o:spid="_x0000_s1040" type="#_x0000_t202" style="position:absolute;width:62395;height:8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" fillcolor="#f2f2f2" strokecolor="#f2f2f2" strokeweight=".5pt">
              <v:textbox>
                <w:txbxContent>
                  <w:p w14:paraId="6776CF6B" w14:textId="77777777" w:rsidR="006C218E" w:rsidRPr="002D3FC5" w:rsidRDefault="005F52D9" w:rsidP="006C218E">
                    <w:pPr>
                      <w:jc w:val="center"/>
                      <w:rPr>
                        <w:b/>
                        <w:color w:val="005689"/>
                        <w:sz w:val="24"/>
                      </w:rPr>
                    </w:pPr>
                    <w:r w:rsidRPr="002D3FC5">
                      <w:rPr>
                        <w:b/>
                        <w:color w:val="005689"/>
                        <w:sz w:val="24"/>
                      </w:rPr>
                      <w:t>Fai lou manatu:</w:t>
                    </w:r>
                  </w:p>
                  <w:p w14:paraId="54002598" w14:textId="3C8B8447" w:rsidR="006C218E" w:rsidRPr="002F355B" w:rsidRDefault="005F52D9" w:rsidP="003249FF">
                    <w:pPr>
                      <w:ind w:left="11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 faapefea ona tatou faamautinoa o tagata e iai aafiaga tumau i le soifua o loo aofia i totonu o lenei tulaga o iloiloga?</w:t>
                    </w:r>
                  </w:p>
                </w:txbxContent>
              </v:textbox>
            </v:shape>
            <v:rect id="Rectangle 37" o:spid="_x0000_s1041" style="position:absolute;width:592;height:8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" fillcolor="#005689" strokecolor="#005689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42" type="#_x0000_t75" style="position:absolute;left:1552;top:517;width:6839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">
              <v:imagedata r:id="rId12" o:title=""/>
            </v:shape>
            <w10:wrap type="topAndBottom" anchorx="margin"/>
          </v:group>
        </w:pict>
      </w:r>
      <w:proofErr w:type="gramStart"/>
      <w:r w:rsidR="003249FF" w:rsidRPr="007F35FE">
        <w:rPr>
          <w:sz w:val="24"/>
          <w:szCs w:val="24"/>
          <w:lang w:val="fr-FR"/>
        </w:rPr>
        <w:t>poo</w:t>
      </w:r>
      <w:proofErr w:type="gramEnd"/>
      <w:r w:rsidR="003249FF" w:rsidRPr="007F35FE">
        <w:rPr>
          <w:sz w:val="24"/>
          <w:szCs w:val="24"/>
          <w:lang w:val="fr-FR"/>
        </w:rPr>
        <w:t xml:space="preserve"> le a le ituaiga iloiloga. Mo se faataitaiga, fesili i luga o le upega tafailagi, faafesaga'i poo i ni kulupu.</w:t>
      </w:r>
    </w:p>
    <w:p w14:paraId="74AA352C" w14:textId="697F6B12" w:rsidR="000852CA" w:rsidRPr="007F35FE" w:rsidRDefault="005F52D9" w:rsidP="007F35FE">
      <w:pPr>
        <w:pStyle w:val="ListParagraph"/>
        <w:keepNext/>
        <w:numPr>
          <w:ilvl w:val="0"/>
          <w:numId w:val="46"/>
        </w:numPr>
        <w:spacing w:before="60" w:after="120" w:line="264" w:lineRule="auto"/>
        <w:rPr>
          <w:b/>
          <w:color w:val="005689"/>
          <w:sz w:val="24"/>
          <w:szCs w:val="24"/>
          <w:lang w:val="fr-FR"/>
        </w:rPr>
      </w:pPr>
      <w:r w:rsidRPr="007F35FE">
        <w:rPr>
          <w:b/>
          <w:color w:val="005689"/>
          <w:sz w:val="24"/>
          <w:szCs w:val="24"/>
          <w:lang w:val="fr-FR"/>
        </w:rPr>
        <w:lastRenderedPageBreak/>
        <w:t xml:space="preserve">Tulaga o Faatinoga ma Auiliiliga </w:t>
      </w:r>
    </w:p>
    <w:p w14:paraId="40C6D8E3" w14:textId="77777777" w:rsidR="000852CA" w:rsidRPr="007F35FE" w:rsidRDefault="005F52D9" w:rsidP="003249FF">
      <w:pPr>
        <w:keepNext/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O le vaega faatino lea o le iloiloga. E mafai ona aofia </w:t>
      </w:r>
      <w:proofErr w:type="gramStart"/>
      <w:r w:rsidRPr="007F35FE">
        <w:rPr>
          <w:sz w:val="24"/>
          <w:szCs w:val="24"/>
          <w:lang w:val="fr-FR"/>
        </w:rPr>
        <w:t>ai:</w:t>
      </w:r>
      <w:proofErr w:type="gramEnd"/>
    </w:p>
    <w:p w14:paraId="277B58B4" w14:textId="77777777" w:rsidR="000852CA" w:rsidRPr="007F35FE" w:rsidRDefault="005F52D9" w:rsidP="006C218E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Le fesili i tagata e iai aafiaga tumau i le soifua e tali fesili mo le iloiloga.</w:t>
      </w:r>
    </w:p>
    <w:p w14:paraId="4206BBDF" w14:textId="77777777" w:rsidR="000852CA" w:rsidRPr="007F35FE" w:rsidRDefault="005F52D9" w:rsidP="000852CA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Faamautinoa e mafai ona aofia tagata e iai soo se ituaiga aafiaga tumau i le soifua ma mea tutupu i le olaga pe a latou manana'o ai. E aofia ai le manatu i le taimi ma le taumafaiga e pei o tupe totogi poo meaalofa mo le auai ai.</w:t>
      </w:r>
    </w:p>
    <w:p w14:paraId="1762229F" w14:textId="77777777" w:rsidR="000852CA" w:rsidRPr="007F35FE" w:rsidRDefault="005F52D9" w:rsidP="000852CA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 Vaai i tali uma ma mea latou te faamatala mai ia matou.</w:t>
      </w:r>
    </w:p>
    <w:p w14:paraId="109A1230" w14:textId="186D8EBC" w:rsidR="006C218E" w:rsidRPr="007F35FE" w:rsidRDefault="00000000" w:rsidP="003249FF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r>
        <w:rPr>
          <w:noProof/>
        </w:rPr>
        <w:pict w14:anchorId="48B30FAF">
          <v:group id="Group 4" o:spid="_x0000_s1035" style="position:absolute;left:0;text-align:left;margin-left:-.15pt;margin-top:30.4pt;width:491.3pt;height:66pt;z-index:251656192" coordsize="62395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">
            <v:shape id="Text Box 1" o:spid="_x0000_s1036" type="#_x0000_t202" style="position:absolute;width:6239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" fillcolor="#f2f2f2" strokecolor="#f2f2f2" strokeweight=".5pt">
              <v:textbox>
                <w:txbxContent>
                  <w:p w14:paraId="6D06A797" w14:textId="77777777" w:rsidR="006C218E" w:rsidRPr="002D3FC5" w:rsidRDefault="005F52D9" w:rsidP="006C218E">
                    <w:pPr>
                      <w:jc w:val="center"/>
                      <w:rPr>
                        <w:b/>
                        <w:color w:val="005689"/>
                        <w:sz w:val="24"/>
                      </w:rPr>
                    </w:pPr>
                    <w:r w:rsidRPr="002D3FC5">
                      <w:rPr>
                        <w:b/>
                        <w:color w:val="005689"/>
                        <w:sz w:val="24"/>
                      </w:rPr>
                      <w:t>Fai lou manatu:</w:t>
                    </w:r>
                  </w:p>
                  <w:p w14:paraId="33584324" w14:textId="69B47852" w:rsidR="006C218E" w:rsidRPr="002F355B" w:rsidRDefault="005F52D9" w:rsidP="003249FF">
                    <w:pPr>
                      <w:ind w:left="14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 faapefea ona tatou faamautinoa o tagata e iai aafiaga tumau i le soifua o loo aofia i totonu o lenei tulaga o iloiloga?</w:t>
                    </w:r>
                  </w:p>
                </w:txbxContent>
              </v:textbox>
            </v:shape>
            <v:rect id="Rectangle 3" o:spid="_x0000_s1037" style="position:absolute;width:673;height:8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" fillcolor="#005689" strokecolor="#005689" strokeweight="2pt"/>
            <v:shape id="Picture 13" o:spid="_x0000_s1038" type="#_x0000_t75" style="position:absolute;left:2674;top:603;width:6839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">
              <v:imagedata r:id="rId12" o:title=""/>
            </v:shape>
            <w10:wrap type="topAndBottom"/>
          </v:group>
        </w:pict>
      </w:r>
      <w:r w:rsidR="000852CA" w:rsidRPr="007F35FE">
        <w:rPr>
          <w:sz w:val="24"/>
          <w:szCs w:val="24"/>
          <w:lang w:val="fr-FR"/>
        </w:rPr>
        <w:t>Avatu i tagata e iai aafiaga tumau i le soifua le avanoa e tuuina atu ai ia i'uga.</w:t>
      </w:r>
    </w:p>
    <w:p w14:paraId="01B8803A" w14:textId="4DEEC781" w:rsidR="000852CA" w:rsidRPr="007F35FE" w:rsidRDefault="00C042C2" w:rsidP="003249FF">
      <w:pPr>
        <w:pStyle w:val="ListParagraph"/>
        <w:numPr>
          <w:ilvl w:val="0"/>
          <w:numId w:val="46"/>
        </w:numPr>
        <w:spacing w:before="360" w:after="120" w:line="264" w:lineRule="auto"/>
        <w:ind w:left="357" w:hanging="357"/>
        <w:contextualSpacing w:val="0"/>
        <w:rPr>
          <w:b/>
          <w:color w:val="005689"/>
          <w:sz w:val="24"/>
          <w:szCs w:val="24"/>
          <w:lang w:val="fr-FR"/>
        </w:rPr>
      </w:pPr>
      <w:r w:rsidRPr="007F35FE">
        <w:rPr>
          <w:b/>
          <w:color w:val="005689"/>
          <w:sz w:val="24"/>
          <w:szCs w:val="24"/>
          <w:lang w:val="fr-FR"/>
        </w:rPr>
        <w:t xml:space="preserve">Faatinoga </w:t>
      </w:r>
      <w:r w:rsidR="005F52D9" w:rsidRPr="007F35FE">
        <w:rPr>
          <w:b/>
          <w:color w:val="005689"/>
          <w:sz w:val="24"/>
          <w:szCs w:val="24"/>
          <w:lang w:val="fr-FR"/>
        </w:rPr>
        <w:t>mai le tulaga o i'uga</w:t>
      </w:r>
    </w:p>
    <w:p w14:paraId="1E1BDACF" w14:textId="77777777" w:rsidR="000852CA" w:rsidRPr="00A864F4" w:rsidRDefault="005F52D9" w:rsidP="000852CA">
      <w:pPr>
        <w:spacing w:before="200" w:after="120" w:line="264" w:lineRule="auto"/>
        <w:rPr>
          <w:sz w:val="24"/>
          <w:szCs w:val="24"/>
        </w:rPr>
      </w:pPr>
      <w:r w:rsidRPr="007F35FE">
        <w:rPr>
          <w:sz w:val="24"/>
          <w:szCs w:val="24"/>
          <w:lang w:val="fr-FR"/>
        </w:rPr>
        <w:t xml:space="preserve">I lenei vaega o le iloiloga, e faia ia faai'uga i mea e tatau ona fai i i'uga. </w:t>
      </w:r>
      <w:r w:rsidRPr="00A864F4">
        <w:rPr>
          <w:sz w:val="24"/>
          <w:szCs w:val="24"/>
        </w:rPr>
        <w:t>E mafai ona aofia ai:</w:t>
      </w:r>
    </w:p>
    <w:p w14:paraId="2DA5F159" w14:textId="77777777" w:rsidR="000852CA" w:rsidRPr="007F35FE" w:rsidRDefault="005F52D9" w:rsidP="000852CA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O </w:t>
      </w:r>
      <w:proofErr w:type="gramStart"/>
      <w:r w:rsidRPr="007F35FE">
        <w:rPr>
          <w:sz w:val="24"/>
          <w:szCs w:val="24"/>
          <w:lang w:val="fr-FR"/>
        </w:rPr>
        <w:t>le a</w:t>
      </w:r>
      <w:proofErr w:type="gramEnd"/>
      <w:r w:rsidRPr="007F35FE">
        <w:rPr>
          <w:sz w:val="24"/>
          <w:szCs w:val="24"/>
          <w:lang w:val="fr-FR"/>
        </w:rPr>
        <w:t xml:space="preserve"> le mea e tatau ona suia e avea ma i'uga o tali o iloiloga. </w:t>
      </w:r>
    </w:p>
    <w:p w14:paraId="4651D775" w14:textId="4BFC75CC" w:rsidR="002F48FC" w:rsidRPr="007F35FE" w:rsidRDefault="00000000" w:rsidP="003249FF">
      <w:pPr>
        <w:pStyle w:val="ListParagraph"/>
        <w:numPr>
          <w:ilvl w:val="0"/>
          <w:numId w:val="38"/>
        </w:numPr>
        <w:spacing w:before="60" w:after="120" w:line="264" w:lineRule="auto"/>
        <w:ind w:left="777" w:hanging="357"/>
        <w:contextualSpacing w:val="0"/>
        <w:rPr>
          <w:sz w:val="24"/>
          <w:szCs w:val="24"/>
          <w:lang w:val="fr-FR"/>
        </w:rPr>
      </w:pPr>
      <w:r>
        <w:rPr>
          <w:noProof/>
        </w:rPr>
        <w:pict w14:anchorId="505E47FC">
          <v:group id="Group 6" o:spid="_x0000_s1031" style="position:absolute;left:0;text-align:left;margin-left:0;margin-top:45.1pt;width:491.3pt;height:113.45pt;z-index:251657216;mso-position-horizontal:left;mso-position-horizontal-relative:margin" coordsize="62395,14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">
            <v:shape id="Text Box 9" o:spid="_x0000_s1032" type="#_x0000_t202" style="position:absolute;width:62395;height:1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" fillcolor="#f2f2f2" strokecolor="#f2f2f2" strokeweight=".5pt">
              <v:textbox>
                <w:txbxContent>
                  <w:p w14:paraId="1DC51EAA" w14:textId="77777777" w:rsidR="002D3FC5" w:rsidRPr="002D3FC5" w:rsidRDefault="005F52D9" w:rsidP="002D3FC5">
                    <w:pPr>
                      <w:jc w:val="center"/>
                      <w:rPr>
                        <w:b/>
                        <w:color w:val="005689"/>
                        <w:sz w:val="24"/>
                      </w:rPr>
                    </w:pPr>
                    <w:r w:rsidRPr="002D3FC5">
                      <w:rPr>
                        <w:b/>
                        <w:color w:val="005689"/>
                        <w:sz w:val="24"/>
                      </w:rPr>
                      <w:t>Fai lou manatu:</w:t>
                    </w:r>
                  </w:p>
                  <w:p w14:paraId="2E3627C4" w14:textId="5A4E0D83" w:rsidR="002D3FC5" w:rsidRDefault="005F52D9" w:rsidP="003249FF">
                    <w:pPr>
                      <w:ind w:left="1418" w:right="45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 faapefea ona tatou faamautinoa o tagata e iai aafiaga tumau i le soifua o loo aofia i totonu o lenei tulaga o iloiloga?</w:t>
                    </w:r>
                  </w:p>
                  <w:p w14:paraId="179E4907" w14:textId="684C65DA" w:rsidR="002F48FC" w:rsidRPr="002F355B" w:rsidRDefault="005F52D9" w:rsidP="003249FF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 iai se isi mea e tatau ona matou iloa e uiga i le faiga o iloiloga ia sili atu ona lelei mo tagata e iai aafiaga tumau i le soifua?</w:t>
                    </w:r>
                  </w:p>
                </w:txbxContent>
              </v:textbox>
            </v:shape>
            <v:rect id="Rectangle 11" o:spid="_x0000_s1033" style="position:absolute;top:258;width:677;height:13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" fillcolor="#005689" strokecolor="#005689" strokeweight="2pt"/>
            <v:shape id="Picture 14" o:spid="_x0000_s1034" type="#_x0000_t75" style="position:absolute;left:2587;top:1121;width:6839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">
              <v:imagedata r:id="rId12" o:title=""/>
            </v:shape>
            <w10:wrap type="topAndBottom" anchorx="margin"/>
          </v:group>
        </w:pict>
      </w:r>
      <w:r w:rsidR="003249FF" w:rsidRPr="007F35FE">
        <w:rPr>
          <w:sz w:val="24"/>
          <w:szCs w:val="24"/>
          <w:lang w:val="fr-FR"/>
        </w:rPr>
        <w:t>Faapefea ona faamautinoa tagata e iai aafiaga tumau i le soifua ona fai so latou manatu i soo se suiga.</w:t>
      </w:r>
    </w:p>
    <w:p w14:paraId="4CC38F07" w14:textId="77777777" w:rsidR="000852CA" w:rsidRPr="007F35FE" w:rsidRDefault="005F52D9" w:rsidP="003249FF">
      <w:pPr>
        <w:spacing w:before="360" w:after="120" w:line="264" w:lineRule="auto"/>
        <w:rPr>
          <w:b/>
          <w:color w:val="005689"/>
          <w:sz w:val="24"/>
          <w:szCs w:val="24"/>
          <w:lang w:val="fr-FR"/>
        </w:rPr>
      </w:pPr>
      <w:r w:rsidRPr="007F35FE">
        <w:rPr>
          <w:b/>
          <w:color w:val="005689"/>
          <w:sz w:val="24"/>
          <w:szCs w:val="24"/>
          <w:lang w:val="fr-FR"/>
        </w:rPr>
        <w:t>Mataupu faavae mo le aofia ai o tagata e iai aafiaga tumau i le soifua i totonu o iloiloga</w:t>
      </w:r>
    </w:p>
    <w:p w14:paraId="0552CC20" w14:textId="77777777" w:rsidR="000852CA" w:rsidRPr="007F35FE" w:rsidRDefault="005F52D9" w:rsidP="000852CA">
      <w:p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O le aotelega la lenei o mataupu </w:t>
      </w:r>
      <w:proofErr w:type="gramStart"/>
      <w:r w:rsidRPr="007F35FE">
        <w:rPr>
          <w:sz w:val="24"/>
          <w:szCs w:val="24"/>
          <w:lang w:val="fr-FR"/>
        </w:rPr>
        <w:t>faavae:</w:t>
      </w:r>
      <w:proofErr w:type="gramEnd"/>
      <w:r w:rsidRPr="007F35FE">
        <w:rPr>
          <w:sz w:val="24"/>
          <w:szCs w:val="24"/>
          <w:lang w:val="fr-FR"/>
        </w:rPr>
        <w:t xml:space="preserve"> </w:t>
      </w:r>
    </w:p>
    <w:p w14:paraId="546D8D2A" w14:textId="77777777" w:rsidR="000852CA" w:rsidRPr="007F35FE" w:rsidRDefault="005F52D9" w:rsidP="000852CA">
      <w:pPr>
        <w:pStyle w:val="ListParagraph"/>
        <w:numPr>
          <w:ilvl w:val="0"/>
          <w:numId w:val="42"/>
        </w:num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O tagata e iai aafiaga tumau i le soifua e tatau ona iloa ma aofia i totonu o faai'uga e uiga i vaega uma o le iloiloga</w:t>
      </w:r>
    </w:p>
    <w:p w14:paraId="09CD5E2D" w14:textId="5C68779A" w:rsidR="000852CA" w:rsidRPr="007F35FE" w:rsidRDefault="005F52D9" w:rsidP="000852CA">
      <w:pPr>
        <w:pStyle w:val="ListParagraph"/>
        <w:numPr>
          <w:ilvl w:val="0"/>
          <w:numId w:val="42"/>
        </w:num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E mana'omia ona faatatau iloiloga i mea e t</w:t>
      </w:r>
      <w:r w:rsidR="00C64FBD" w:rsidRPr="007F35FE">
        <w:rPr>
          <w:rFonts w:cs="Arial"/>
          <w:sz w:val="24"/>
          <w:szCs w:val="24"/>
          <w:lang w:val="fr-FR"/>
        </w:rPr>
        <w:t>ā</w:t>
      </w:r>
      <w:r w:rsidRPr="007F35FE">
        <w:rPr>
          <w:sz w:val="24"/>
          <w:szCs w:val="24"/>
          <w:lang w:val="fr-FR"/>
        </w:rPr>
        <w:t>ua i tagata e iai aafiaga tumau i le soifua ma faia se olaga lelei mo latou.</w:t>
      </w:r>
    </w:p>
    <w:p w14:paraId="26A296A0" w14:textId="77777777" w:rsidR="000852CA" w:rsidRPr="007F35FE" w:rsidRDefault="005F52D9" w:rsidP="000852CA">
      <w:pPr>
        <w:pStyle w:val="ListParagraph"/>
        <w:numPr>
          <w:ilvl w:val="0"/>
          <w:numId w:val="42"/>
        </w:num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Faamautinoa o vaega uma o le iloiloga e mafai ona maua uma e tagata e iai aafiaga tumau i le soifua </w:t>
      </w:r>
    </w:p>
    <w:p w14:paraId="46794D65" w14:textId="2EC143AF" w:rsidR="000852CA" w:rsidRPr="007F35FE" w:rsidRDefault="005F52D9" w:rsidP="000852CA">
      <w:pPr>
        <w:pStyle w:val="ListParagraph"/>
        <w:numPr>
          <w:ilvl w:val="0"/>
          <w:numId w:val="42"/>
        </w:num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O tagata e iai aafiaga tumau i le soifua ma poto masani eseese e tatau ona aofia (f.t. itup</w:t>
      </w:r>
      <w:r w:rsidR="00C64FBD" w:rsidRPr="007F35FE">
        <w:rPr>
          <w:rFonts w:cs="Arial"/>
          <w:sz w:val="24"/>
          <w:szCs w:val="24"/>
          <w:lang w:val="fr-FR"/>
        </w:rPr>
        <w:t>ā</w:t>
      </w:r>
      <w:r w:rsidRPr="007F35FE">
        <w:rPr>
          <w:sz w:val="24"/>
          <w:szCs w:val="24"/>
          <w:lang w:val="fr-FR"/>
        </w:rPr>
        <w:t>, ituaiga, nofoaga, aafiaga)</w:t>
      </w:r>
    </w:p>
    <w:p w14:paraId="369AEA4B" w14:textId="77777777" w:rsidR="000A3D3A" w:rsidRPr="007F35FE" w:rsidRDefault="005F52D9" w:rsidP="000A3D3A">
      <w:pPr>
        <w:pStyle w:val="ListParagraph"/>
        <w:numPr>
          <w:ilvl w:val="0"/>
          <w:numId w:val="42"/>
        </w:numPr>
        <w:spacing w:before="200" w:after="120" w:line="264" w:lineRule="auto"/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O tagata e iai aafiaga tumau i le soifua e tatau ona aofia i le tuuina atu o i'uga o iloiloga ma poo a mea e fai i na i'uga.</w:t>
      </w:r>
    </w:p>
    <w:p w14:paraId="701B0779" w14:textId="2F40182F" w:rsidR="000852CA" w:rsidRPr="007F35FE" w:rsidRDefault="00000000" w:rsidP="000852CA">
      <w:pPr>
        <w:rPr>
          <w:rFonts w:cs="Arial"/>
          <w:b/>
          <w:sz w:val="24"/>
          <w:szCs w:val="24"/>
          <w:lang w:val="fr-FR"/>
        </w:rPr>
      </w:pPr>
      <w:r>
        <w:rPr>
          <w:noProof/>
        </w:rPr>
        <w:lastRenderedPageBreak/>
        <w:pict w14:anchorId="49467695">
          <v:group id="Group 7" o:spid="_x0000_s1027" style="position:absolute;margin-left:-.1pt;margin-top:15.5pt;width:502pt;height:156pt;z-index:251658240" coordsize="63754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">
            <v:shape id="Text Box 50" o:spid="_x0000_s1028" type="#_x0000_t202" style="position:absolute;width:63754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" fillcolor="#f2f2f2" strokecolor="#f2f2f2" strokeweight=".5pt">
              <v:textbox>
                <w:txbxContent>
                  <w:p w14:paraId="59E089A8" w14:textId="77777777" w:rsidR="006C218E" w:rsidRPr="007F35FE" w:rsidRDefault="005F52D9" w:rsidP="006C218E">
                    <w:pPr>
                      <w:jc w:val="center"/>
                      <w:rPr>
                        <w:b/>
                        <w:color w:val="005689"/>
                        <w:sz w:val="24"/>
                        <w:lang w:val="fr-FR"/>
                      </w:rPr>
                    </w:pPr>
                    <w:r w:rsidRPr="007F35FE">
                      <w:rPr>
                        <w:b/>
                        <w:color w:val="005689"/>
                        <w:sz w:val="24"/>
                        <w:lang w:val="fr-FR"/>
                      </w:rPr>
                      <w:t xml:space="preserve">Fai lou </w:t>
                    </w:r>
                    <w:proofErr w:type="gramStart"/>
                    <w:r w:rsidRPr="007F35FE">
                      <w:rPr>
                        <w:b/>
                        <w:color w:val="005689"/>
                        <w:sz w:val="24"/>
                        <w:lang w:val="fr-FR"/>
                      </w:rPr>
                      <w:t>manatu:</w:t>
                    </w:r>
                    <w:proofErr w:type="gramEnd"/>
                  </w:p>
                  <w:p w14:paraId="160DD9CF" w14:textId="587E4FF0" w:rsidR="006C218E" w:rsidRPr="007F35FE" w:rsidRDefault="005F52D9" w:rsidP="006C218E">
                    <w:pPr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 w:rsidRPr="007F35FE">
                      <w:rPr>
                        <w:b/>
                        <w:sz w:val="24"/>
                        <w:lang w:val="fr-FR"/>
                      </w:rPr>
                      <w:t xml:space="preserve">E iai ni ou manatu i nei mataupu </w:t>
                    </w:r>
                    <w:proofErr w:type="gramStart"/>
                    <w:r w:rsidRPr="007F35FE">
                      <w:rPr>
                        <w:b/>
                        <w:sz w:val="24"/>
                        <w:lang w:val="fr-FR"/>
                      </w:rPr>
                      <w:t>faavae?</w:t>
                    </w:r>
                    <w:proofErr w:type="gramEnd"/>
                    <w:r w:rsidRPr="007F35FE">
                      <w:rPr>
                        <w:b/>
                        <w:sz w:val="24"/>
                        <w:lang w:val="fr-FR"/>
                      </w:rPr>
                      <w:t xml:space="preserve"> </w:t>
                    </w:r>
                  </w:p>
                  <w:p w14:paraId="2C69A3A1" w14:textId="77777777" w:rsidR="006C218E" w:rsidRPr="007F35FE" w:rsidRDefault="005F52D9" w:rsidP="006C218E">
                    <w:pPr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 w:rsidRPr="007F35FE">
                      <w:rPr>
                        <w:b/>
                        <w:sz w:val="24"/>
                        <w:lang w:val="fr-FR"/>
                      </w:rPr>
                      <w:t xml:space="preserve">E tatau ona iai ni mea faaopopo pe </w:t>
                    </w:r>
                    <w:proofErr w:type="gramStart"/>
                    <w:r w:rsidRPr="007F35FE">
                      <w:rPr>
                        <w:b/>
                        <w:sz w:val="24"/>
                        <w:lang w:val="fr-FR"/>
                      </w:rPr>
                      <w:t>suia?</w:t>
                    </w:r>
                    <w:proofErr w:type="gramEnd"/>
                  </w:p>
                  <w:p w14:paraId="6BB731A0" w14:textId="674352BB" w:rsidR="00511F56" w:rsidRPr="007F35FE" w:rsidRDefault="005F52D9" w:rsidP="006C218E">
                    <w:pPr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 w:rsidRPr="007F35FE">
                      <w:rPr>
                        <w:b/>
                        <w:sz w:val="24"/>
                        <w:lang w:val="fr-FR"/>
                      </w:rPr>
                      <w:t xml:space="preserve">Mo nisi tusitusiga, nisi faamatalaga ma isi manatu e uiga i finagalo faaalia e mafai ona e maua i le Pepa o Faatalanoaga i </w:t>
                    </w:r>
                    <w:proofErr w:type="gramStart"/>
                    <w:r w:rsidRPr="007F35FE">
                      <w:rPr>
                        <w:b/>
                        <w:sz w:val="24"/>
                        <w:lang w:val="fr-FR"/>
                      </w:rPr>
                      <w:t>le:</w:t>
                    </w:r>
                    <w:proofErr w:type="gramEnd"/>
                  </w:p>
                  <w:p w14:paraId="6DF7B4AB" w14:textId="77777777" w:rsidR="006C218E" w:rsidRPr="007F35FE" w:rsidRDefault="005F52D9" w:rsidP="006C218E">
                    <w:pPr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 w:rsidRPr="007F35FE">
                      <w:rPr>
                        <w:b/>
                        <w:sz w:val="24"/>
                        <w:lang w:val="fr-FR"/>
                      </w:rPr>
                      <w:t xml:space="preserve"> </w:t>
                    </w:r>
                    <w:hyperlink r:id="rId13" w:history="1">
                      <w:r w:rsidRPr="007F35FE">
                        <w:rPr>
                          <w:rStyle w:val="Hyperlink"/>
                          <w:lang w:val="fr-FR"/>
                        </w:rPr>
                        <w:t>https://engage.dss.gov.au/ads-consultations-develop-guide-evaluation</w:t>
                      </w:r>
                    </w:hyperlink>
                  </w:p>
                </w:txbxContent>
              </v:textbox>
            </v:shape>
            <v:rect id="Rectangle 51" o:spid="_x0000_s1029" style="position:absolute;top:86;width:677;height:19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" fillcolor="#005689" strokecolor="#005689" strokeweight="2pt"/>
            <v:shape id="Picture 15" o:spid="_x0000_s1030" type="#_x0000_t75" style="position:absolute;left:4830;top:1552;width:6839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">
              <v:imagedata r:id="rId12" o:title=""/>
            </v:shape>
            <w10:wrap type="topAndBottom"/>
          </v:group>
        </w:pict>
      </w:r>
      <w:r w:rsidR="000852CA" w:rsidRPr="007F35FE">
        <w:rPr>
          <w:rFonts w:cs="Arial"/>
          <w:b/>
          <w:sz w:val="24"/>
          <w:szCs w:val="24"/>
          <w:lang w:val="fr-FR"/>
        </w:rPr>
        <w:br w:type="page"/>
      </w:r>
      <w:r w:rsidR="000852CA" w:rsidRPr="007F35FE">
        <w:rPr>
          <w:rFonts w:cs="Arial"/>
          <w:b/>
          <w:sz w:val="24"/>
          <w:szCs w:val="24"/>
          <w:lang w:val="fr-FR"/>
        </w:rPr>
        <w:lastRenderedPageBreak/>
        <w:t>Auala e mafai ai ona tuuina mai finagalo</w:t>
      </w:r>
    </w:p>
    <w:p w14:paraId="57FAB10E" w14:textId="77777777" w:rsidR="000852CA" w:rsidRPr="007F35FE" w:rsidRDefault="005F52D9" w:rsidP="000852CA">
      <w:pPr>
        <w:rPr>
          <w:b/>
          <w:sz w:val="24"/>
          <w:szCs w:val="24"/>
          <w:lang w:val="fr-FR"/>
        </w:rPr>
      </w:pPr>
      <w:r w:rsidRPr="007F35FE">
        <w:rPr>
          <w:b/>
          <w:sz w:val="24"/>
          <w:szCs w:val="24"/>
          <w:lang w:val="fr-FR"/>
        </w:rPr>
        <w:t>Lafo mai ia matou e ala i se pepa tusitusia</w:t>
      </w:r>
    </w:p>
    <w:p w14:paraId="476748EB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E mafai ona e lafo se pepa tusitusia i </w:t>
      </w:r>
      <w:proofErr w:type="gramStart"/>
      <w:r w:rsidRPr="007F35FE">
        <w:rPr>
          <w:sz w:val="24"/>
          <w:szCs w:val="24"/>
          <w:lang w:val="fr-FR"/>
        </w:rPr>
        <w:t>le:</w:t>
      </w:r>
      <w:proofErr w:type="gramEnd"/>
    </w:p>
    <w:p w14:paraId="60652940" w14:textId="77777777" w:rsidR="000852CA" w:rsidRPr="00AF615B" w:rsidRDefault="005F52D9" w:rsidP="000852CA">
      <w:pPr>
        <w:spacing w:after="0"/>
        <w:rPr>
          <w:sz w:val="24"/>
          <w:szCs w:val="24"/>
        </w:rPr>
      </w:pPr>
      <w:r w:rsidRPr="00AF615B">
        <w:rPr>
          <w:sz w:val="24"/>
          <w:szCs w:val="24"/>
        </w:rPr>
        <w:t>Australia’s Disability Strategy Governance and Engagement Section</w:t>
      </w:r>
    </w:p>
    <w:p w14:paraId="23EC59D6" w14:textId="77777777" w:rsidR="000852CA" w:rsidRPr="00AF615B" w:rsidRDefault="005F52D9" w:rsidP="000852CA">
      <w:pPr>
        <w:spacing w:after="0"/>
        <w:rPr>
          <w:sz w:val="24"/>
          <w:szCs w:val="24"/>
        </w:rPr>
      </w:pPr>
      <w:r w:rsidRPr="00AF615B">
        <w:rPr>
          <w:sz w:val="24"/>
          <w:szCs w:val="24"/>
        </w:rPr>
        <w:t>GPO Box 9820</w:t>
      </w:r>
    </w:p>
    <w:p w14:paraId="3D3F3B90" w14:textId="77777777" w:rsidR="000852CA" w:rsidRPr="00AF615B" w:rsidRDefault="005F52D9" w:rsidP="000852CA">
      <w:pPr>
        <w:spacing w:after="0"/>
        <w:rPr>
          <w:sz w:val="24"/>
          <w:szCs w:val="24"/>
        </w:rPr>
      </w:pPr>
      <w:r w:rsidRPr="00AF615B">
        <w:rPr>
          <w:sz w:val="24"/>
          <w:szCs w:val="24"/>
        </w:rPr>
        <w:t>Department of Social Services</w:t>
      </w:r>
    </w:p>
    <w:p w14:paraId="3DDCCE77" w14:textId="77777777" w:rsidR="000852CA" w:rsidRPr="00AF615B" w:rsidRDefault="005F52D9" w:rsidP="000852CA">
      <w:pPr>
        <w:rPr>
          <w:sz w:val="24"/>
          <w:szCs w:val="24"/>
        </w:rPr>
      </w:pPr>
      <w:r w:rsidRPr="00AF615B">
        <w:rPr>
          <w:sz w:val="24"/>
          <w:szCs w:val="24"/>
        </w:rPr>
        <w:t>Canberra, ACT 2601</w:t>
      </w:r>
    </w:p>
    <w:p w14:paraId="5AE98C30" w14:textId="77777777" w:rsidR="000852CA" w:rsidRPr="00AF615B" w:rsidRDefault="000852CA" w:rsidP="000852CA">
      <w:pPr>
        <w:spacing w:after="0"/>
        <w:rPr>
          <w:b/>
          <w:sz w:val="24"/>
          <w:szCs w:val="24"/>
        </w:rPr>
      </w:pPr>
    </w:p>
    <w:p w14:paraId="4CB3E8ED" w14:textId="77777777" w:rsidR="000852CA" w:rsidRPr="00AF615B" w:rsidRDefault="005F52D9" w:rsidP="000852CA">
      <w:pPr>
        <w:spacing w:after="0"/>
        <w:rPr>
          <w:b/>
          <w:sz w:val="24"/>
          <w:szCs w:val="24"/>
        </w:rPr>
      </w:pPr>
      <w:r w:rsidRPr="00AF615B">
        <w:rPr>
          <w:b/>
          <w:sz w:val="24"/>
          <w:szCs w:val="24"/>
        </w:rPr>
        <w:t>Upega Tafailagi</w:t>
      </w:r>
    </w:p>
    <w:p w14:paraId="2CFB9D9F" w14:textId="77777777" w:rsidR="000852CA" w:rsidRPr="00AF615B" w:rsidRDefault="005F52D9" w:rsidP="000852CA">
      <w:pPr>
        <w:rPr>
          <w:sz w:val="24"/>
          <w:szCs w:val="24"/>
        </w:rPr>
      </w:pPr>
      <w:r w:rsidRPr="00AF615B">
        <w:rPr>
          <w:sz w:val="24"/>
          <w:szCs w:val="24"/>
        </w:rPr>
        <w:t>E ala i le uepisaite faatalanoa a le DSS Engage</w:t>
      </w:r>
    </w:p>
    <w:p w14:paraId="4BDAA837" w14:textId="77777777" w:rsidR="000852CA" w:rsidRPr="00AF615B" w:rsidRDefault="005F52D9" w:rsidP="000852CA">
      <w:pPr>
        <w:rPr>
          <w:sz w:val="24"/>
          <w:szCs w:val="24"/>
        </w:rPr>
      </w:pPr>
      <w:r w:rsidRPr="00AF615B">
        <w:rPr>
          <w:sz w:val="24"/>
          <w:szCs w:val="24"/>
        </w:rPr>
        <w:t>Aumai i lalo lenei pepa o faatalanoaga</w:t>
      </w:r>
    </w:p>
    <w:p w14:paraId="1E741C73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Aumai i lalo se lomiga Faitau Gofie Igilisi o lenei pepa o faatalanoaga</w:t>
      </w:r>
    </w:p>
    <w:p w14:paraId="677432C7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Tuu i totonu pe tuu i luga se pepa o tusitusiga</w:t>
      </w:r>
    </w:p>
    <w:p w14:paraId="6FCCF5AD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Matamata se vitio i gagana faagūgū</w:t>
      </w:r>
    </w:p>
    <w:p w14:paraId="24F9D194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Fai se vitio poo le pu'e o </w:t>
      </w:r>
      <w:proofErr w:type="gramStart"/>
      <w:r w:rsidRPr="007F35FE">
        <w:rPr>
          <w:sz w:val="24"/>
          <w:szCs w:val="24"/>
          <w:lang w:val="fr-FR"/>
        </w:rPr>
        <w:t>leo:</w:t>
      </w:r>
      <w:proofErr w:type="gramEnd"/>
      <w:r w:rsidRPr="007F35FE">
        <w:rPr>
          <w:sz w:val="24"/>
          <w:szCs w:val="24"/>
          <w:lang w:val="fr-FR"/>
        </w:rPr>
        <w:t xml:space="preserve"> afai e te mana'o e lafo se vitio poo se leo pu'e o lau pepa, faamolemole asiasi le DSS Engage ina ia saili ai pe faapefea ona fai.</w:t>
      </w:r>
    </w:p>
    <w:p w14:paraId="1EE9EB9E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Afai e te tuu i luga lau pepa i le upega tafailagi, e aofia ai le template upega tafa'ilagi, o </w:t>
      </w:r>
      <w:proofErr w:type="gramStart"/>
      <w:r w:rsidRPr="007F35FE">
        <w:rPr>
          <w:sz w:val="24"/>
          <w:szCs w:val="24"/>
          <w:lang w:val="fr-FR"/>
        </w:rPr>
        <w:t>le a</w:t>
      </w:r>
      <w:proofErr w:type="gramEnd"/>
      <w:r w:rsidRPr="007F35FE">
        <w:rPr>
          <w:sz w:val="24"/>
          <w:szCs w:val="24"/>
          <w:lang w:val="fr-FR"/>
        </w:rPr>
        <w:t xml:space="preserve"> fesiligia oe e faailoa pe te mana'o i lau pepa e lolomi i luga o le uepisaite a le DSS.</w:t>
      </w:r>
    </w:p>
    <w:p w14:paraId="0F00BF81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>Afai e lafo mai lau pepa e ala i le imeli poo le pusa meli masani, faamolemole faailoa pe ete mana'o e lolomi i luga o le upega tafailagi lau pepa.</w:t>
      </w:r>
    </w:p>
    <w:p w14:paraId="2ABF66B2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O fesili e uiga i le faagasologa o le faatalanoaga e mafai ona alu sa'o i le </w:t>
      </w:r>
      <w:r w:rsidR="00000000">
        <w:fldChar w:fldCharType="begin"/>
      </w:r>
      <w:r w:rsidR="00000000" w:rsidRPr="00C846D9">
        <w:rPr>
          <w:lang w:val="fr-FR"/>
        </w:rPr>
        <w:instrText xml:space="preserve"> HYPERLINK "mailto:disabilityreform@dss.gov.au" </w:instrText>
      </w:r>
      <w:r w:rsidR="00000000">
        <w:fldChar w:fldCharType="separate"/>
      </w:r>
      <w:r w:rsidR="003D6CE4" w:rsidRPr="007F35FE">
        <w:rPr>
          <w:rStyle w:val="Hyperlink"/>
          <w:sz w:val="24"/>
          <w:szCs w:val="24"/>
          <w:lang w:val="fr-FR"/>
        </w:rPr>
        <w:t>disabilityreform@dss.gov.au</w:t>
      </w:r>
      <w:r w:rsidR="00000000">
        <w:rPr>
          <w:rStyle w:val="Hyperlink"/>
          <w:sz w:val="24"/>
          <w:szCs w:val="24"/>
          <w:lang w:val="fr-FR"/>
        </w:rPr>
        <w:fldChar w:fldCharType="end"/>
      </w:r>
    </w:p>
    <w:p w14:paraId="0BD3824D" w14:textId="77777777" w:rsidR="000852CA" w:rsidRPr="007F35FE" w:rsidRDefault="005F52D9" w:rsidP="000852CA">
      <w:pPr>
        <w:rPr>
          <w:sz w:val="24"/>
          <w:szCs w:val="24"/>
          <w:lang w:val="fr-FR"/>
        </w:rPr>
      </w:pPr>
      <w:r w:rsidRPr="007F35FE">
        <w:rPr>
          <w:sz w:val="24"/>
          <w:szCs w:val="24"/>
          <w:lang w:val="fr-FR"/>
        </w:rPr>
        <w:t xml:space="preserve">E mafai foi ona e vili le Matagaluega o Auaunaga Agafesoota'i i le </w:t>
      </w:r>
      <w:r w:rsidRPr="007F35FE">
        <w:rPr>
          <w:b/>
          <w:sz w:val="24"/>
          <w:szCs w:val="24"/>
          <w:lang w:val="fr-FR"/>
        </w:rPr>
        <w:t>1800 334 505</w:t>
      </w:r>
    </w:p>
    <w:p w14:paraId="4C3A69F6" w14:textId="60225294" w:rsidR="00437290" w:rsidRPr="007F35FE" w:rsidRDefault="005F52D9" w:rsidP="002F48FC">
      <w:pPr>
        <w:rPr>
          <w:sz w:val="24"/>
          <w:szCs w:val="24"/>
          <w:lang w:val="fr-FR"/>
        </w:rPr>
      </w:pPr>
      <w:r w:rsidRPr="007F35FE">
        <w:rPr>
          <w:b/>
          <w:sz w:val="24"/>
          <w:szCs w:val="24"/>
          <w:lang w:val="fr-FR"/>
        </w:rPr>
        <w:t xml:space="preserve">O le Aso Tapunia mo le tuuina mai i totonu o pepa o le Aso Lulu </w:t>
      </w:r>
      <w:r w:rsidR="00C846D9">
        <w:rPr>
          <w:b/>
          <w:sz w:val="24"/>
          <w:szCs w:val="24"/>
          <w:lang w:val="fr-FR"/>
        </w:rPr>
        <w:t>30</w:t>
      </w:r>
      <w:r w:rsidRPr="007F35FE">
        <w:rPr>
          <w:b/>
          <w:sz w:val="24"/>
          <w:szCs w:val="24"/>
          <w:lang w:val="fr-FR"/>
        </w:rPr>
        <w:t xml:space="preserve"> Novema 2022 – </w:t>
      </w:r>
      <w:proofErr w:type="gramStart"/>
      <w:r w:rsidRPr="007F35FE">
        <w:rPr>
          <w:b/>
          <w:sz w:val="24"/>
          <w:szCs w:val="24"/>
          <w:lang w:val="fr-FR"/>
        </w:rPr>
        <w:t>11:</w:t>
      </w:r>
      <w:proofErr w:type="gramEnd"/>
      <w:r w:rsidRPr="007F35FE">
        <w:rPr>
          <w:b/>
          <w:sz w:val="24"/>
          <w:szCs w:val="24"/>
          <w:lang w:val="fr-FR"/>
        </w:rPr>
        <w:t xml:space="preserve">59pm </w:t>
      </w:r>
    </w:p>
    <w:sectPr w:rsidR="00437290" w:rsidRPr="007F35FE" w:rsidSect="006C218E"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86AB" w14:textId="77777777" w:rsidR="007E660A" w:rsidRDefault="007E660A">
      <w:pPr>
        <w:spacing w:after="0" w:line="240" w:lineRule="auto"/>
      </w:pPr>
      <w:r>
        <w:separator/>
      </w:r>
    </w:p>
  </w:endnote>
  <w:endnote w:type="continuationSeparator" w:id="0">
    <w:p w14:paraId="635F1B38" w14:textId="77777777" w:rsidR="007E660A" w:rsidRDefault="007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ourier New"/>
    <w:panose1 w:val="00000500000000000000"/>
    <w:charset w:val="4D"/>
    <w:family w:val="auto"/>
    <w:pitch w:val="variable"/>
    <w:sig w:usb0="20000007" w:usb1="5000204B" w:usb2="00000000" w:usb3="00000000" w:csb0="00000197" w:csb1="00000000"/>
  </w:font>
  <w:font w:name="Filson Pro Heavy">
    <w:altName w:val="Arial"/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946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88C73" w14:textId="77777777" w:rsidR="00917B8D" w:rsidRDefault="005F5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4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20ED6B" w14:textId="77777777" w:rsidR="00917B8D" w:rsidRDefault="00917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7F24" w14:textId="77777777" w:rsidR="007E660A" w:rsidRDefault="007E660A">
      <w:pPr>
        <w:spacing w:after="0" w:line="240" w:lineRule="auto"/>
      </w:pPr>
      <w:r>
        <w:separator/>
      </w:r>
    </w:p>
  </w:footnote>
  <w:footnote w:type="continuationSeparator" w:id="0">
    <w:p w14:paraId="5B8E3FD5" w14:textId="77777777" w:rsidR="007E660A" w:rsidRDefault="007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0535" w14:textId="77777777" w:rsidR="00D05062" w:rsidRPr="00D05062" w:rsidRDefault="005F52D9" w:rsidP="00D05062">
    <w:pPr>
      <w:pStyle w:val="Header"/>
      <w:jc w:val="center"/>
      <w:rPr>
        <w:b/>
        <w:color w:val="FF0000"/>
      </w:rPr>
    </w:pPr>
    <w:r w:rsidRPr="00E67399">
      <w:rPr>
        <w:b/>
        <w:noProof/>
        <w:color w:val="FF0000"/>
        <w:lang w:eastAsia="en-AU"/>
      </w:rPr>
      <w:drawing>
        <wp:anchor distT="0" distB="0" distL="114300" distR="114300" simplePos="0" relativeHeight="251659264" behindDoc="1" locked="0" layoutInCell="1" allowOverlap="1" wp14:anchorId="13510985" wp14:editId="26E6F807">
          <wp:simplePos x="0" y="0"/>
          <wp:positionH relativeFrom="page">
            <wp:align>right</wp:align>
          </wp:positionH>
          <wp:positionV relativeFrom="paragraph">
            <wp:posOffset>2180378</wp:posOffset>
          </wp:positionV>
          <wp:extent cx="7535333" cy="8043334"/>
          <wp:effectExtent l="0" t="0" r="8890" b="0"/>
          <wp:wrapNone/>
          <wp:docPr id="4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14"/>
                  <a:stretch>
                    <a:fillRect/>
                  </a:stretch>
                </pic:blipFill>
                <pic:spPr>
                  <a:xfrm>
                    <a:off x="0" y="0"/>
                    <a:ext cx="7535333" cy="8043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BE0D" w14:textId="77777777" w:rsidR="006C218E" w:rsidRDefault="005F52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5C5EDAD" wp14:editId="153BC41E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546975" cy="10667999"/>
          <wp:effectExtent l="0" t="0" r="0" b="63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31373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066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9D4"/>
    <w:multiLevelType w:val="hybridMultilevel"/>
    <w:tmpl w:val="71428930"/>
    <w:lvl w:ilvl="0" w:tplc="F4C4C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FC70" w:tentative="1">
      <w:start w:val="1"/>
      <w:numFmt w:val="lowerLetter"/>
      <w:lvlText w:val="%2."/>
      <w:lvlJc w:val="left"/>
      <w:pPr>
        <w:ind w:left="1440" w:hanging="360"/>
      </w:pPr>
    </w:lvl>
    <w:lvl w:ilvl="2" w:tplc="1122BFE0" w:tentative="1">
      <w:start w:val="1"/>
      <w:numFmt w:val="lowerRoman"/>
      <w:lvlText w:val="%3."/>
      <w:lvlJc w:val="right"/>
      <w:pPr>
        <w:ind w:left="2160" w:hanging="180"/>
      </w:pPr>
    </w:lvl>
    <w:lvl w:ilvl="3" w:tplc="6C54714A" w:tentative="1">
      <w:start w:val="1"/>
      <w:numFmt w:val="decimal"/>
      <w:lvlText w:val="%4."/>
      <w:lvlJc w:val="left"/>
      <w:pPr>
        <w:ind w:left="2880" w:hanging="360"/>
      </w:pPr>
    </w:lvl>
    <w:lvl w:ilvl="4" w:tplc="A44A452E" w:tentative="1">
      <w:start w:val="1"/>
      <w:numFmt w:val="lowerLetter"/>
      <w:lvlText w:val="%5."/>
      <w:lvlJc w:val="left"/>
      <w:pPr>
        <w:ind w:left="3600" w:hanging="360"/>
      </w:pPr>
    </w:lvl>
    <w:lvl w:ilvl="5" w:tplc="423ED814" w:tentative="1">
      <w:start w:val="1"/>
      <w:numFmt w:val="lowerRoman"/>
      <w:lvlText w:val="%6."/>
      <w:lvlJc w:val="right"/>
      <w:pPr>
        <w:ind w:left="4320" w:hanging="180"/>
      </w:pPr>
    </w:lvl>
    <w:lvl w:ilvl="6" w:tplc="37AE8900" w:tentative="1">
      <w:start w:val="1"/>
      <w:numFmt w:val="decimal"/>
      <w:lvlText w:val="%7."/>
      <w:lvlJc w:val="left"/>
      <w:pPr>
        <w:ind w:left="5040" w:hanging="360"/>
      </w:pPr>
    </w:lvl>
    <w:lvl w:ilvl="7" w:tplc="68283302" w:tentative="1">
      <w:start w:val="1"/>
      <w:numFmt w:val="lowerLetter"/>
      <w:lvlText w:val="%8."/>
      <w:lvlJc w:val="left"/>
      <w:pPr>
        <w:ind w:left="5760" w:hanging="360"/>
      </w:pPr>
    </w:lvl>
    <w:lvl w:ilvl="8" w:tplc="2460C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A13"/>
    <w:multiLevelType w:val="hybridMultilevel"/>
    <w:tmpl w:val="39BC3C50"/>
    <w:lvl w:ilvl="0" w:tplc="E5A46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2AC4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40B0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2072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F87F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D2D9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322B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BAD8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C2AF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D206B"/>
    <w:multiLevelType w:val="hybridMultilevel"/>
    <w:tmpl w:val="D794E6D8"/>
    <w:lvl w:ilvl="0" w:tplc="E5080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07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63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6F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06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60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00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80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02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866"/>
    <w:multiLevelType w:val="hybridMultilevel"/>
    <w:tmpl w:val="B3C074C8"/>
    <w:lvl w:ilvl="0" w:tplc="FE720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E0762C" w:tentative="1">
      <w:start w:val="1"/>
      <w:numFmt w:val="lowerLetter"/>
      <w:lvlText w:val="%2."/>
      <w:lvlJc w:val="left"/>
      <w:pPr>
        <w:ind w:left="1440" w:hanging="360"/>
      </w:pPr>
    </w:lvl>
    <w:lvl w:ilvl="2" w:tplc="0994E244" w:tentative="1">
      <w:start w:val="1"/>
      <w:numFmt w:val="lowerRoman"/>
      <w:lvlText w:val="%3."/>
      <w:lvlJc w:val="right"/>
      <w:pPr>
        <w:ind w:left="2160" w:hanging="180"/>
      </w:pPr>
    </w:lvl>
    <w:lvl w:ilvl="3" w:tplc="D416E432" w:tentative="1">
      <w:start w:val="1"/>
      <w:numFmt w:val="decimal"/>
      <w:lvlText w:val="%4."/>
      <w:lvlJc w:val="left"/>
      <w:pPr>
        <w:ind w:left="2880" w:hanging="360"/>
      </w:pPr>
    </w:lvl>
    <w:lvl w:ilvl="4" w:tplc="18F60490" w:tentative="1">
      <w:start w:val="1"/>
      <w:numFmt w:val="lowerLetter"/>
      <w:lvlText w:val="%5."/>
      <w:lvlJc w:val="left"/>
      <w:pPr>
        <w:ind w:left="3600" w:hanging="360"/>
      </w:pPr>
    </w:lvl>
    <w:lvl w:ilvl="5" w:tplc="7B62EE44" w:tentative="1">
      <w:start w:val="1"/>
      <w:numFmt w:val="lowerRoman"/>
      <w:lvlText w:val="%6."/>
      <w:lvlJc w:val="right"/>
      <w:pPr>
        <w:ind w:left="4320" w:hanging="180"/>
      </w:pPr>
    </w:lvl>
    <w:lvl w:ilvl="6" w:tplc="2DCAED12" w:tentative="1">
      <w:start w:val="1"/>
      <w:numFmt w:val="decimal"/>
      <w:lvlText w:val="%7."/>
      <w:lvlJc w:val="left"/>
      <w:pPr>
        <w:ind w:left="5040" w:hanging="360"/>
      </w:pPr>
    </w:lvl>
    <w:lvl w:ilvl="7" w:tplc="92D4362E" w:tentative="1">
      <w:start w:val="1"/>
      <w:numFmt w:val="lowerLetter"/>
      <w:lvlText w:val="%8."/>
      <w:lvlJc w:val="left"/>
      <w:pPr>
        <w:ind w:left="5760" w:hanging="360"/>
      </w:pPr>
    </w:lvl>
    <w:lvl w:ilvl="8" w:tplc="CB0C3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7ABB"/>
    <w:multiLevelType w:val="hybridMultilevel"/>
    <w:tmpl w:val="035E77E8"/>
    <w:lvl w:ilvl="0" w:tplc="E9CA9B14">
      <w:start w:val="1"/>
      <w:numFmt w:val="upperLetter"/>
      <w:lvlText w:val="%1."/>
      <w:lvlJc w:val="left"/>
      <w:pPr>
        <w:ind w:left="720" w:hanging="360"/>
      </w:pPr>
    </w:lvl>
    <w:lvl w:ilvl="1" w:tplc="F70057FC" w:tentative="1">
      <w:start w:val="1"/>
      <w:numFmt w:val="lowerLetter"/>
      <w:lvlText w:val="%2."/>
      <w:lvlJc w:val="left"/>
      <w:pPr>
        <w:ind w:left="1440" w:hanging="360"/>
      </w:pPr>
    </w:lvl>
    <w:lvl w:ilvl="2" w:tplc="F6002718" w:tentative="1">
      <w:start w:val="1"/>
      <w:numFmt w:val="lowerRoman"/>
      <w:lvlText w:val="%3."/>
      <w:lvlJc w:val="right"/>
      <w:pPr>
        <w:ind w:left="2160" w:hanging="180"/>
      </w:pPr>
    </w:lvl>
    <w:lvl w:ilvl="3" w:tplc="2DE04430" w:tentative="1">
      <w:start w:val="1"/>
      <w:numFmt w:val="decimal"/>
      <w:lvlText w:val="%4."/>
      <w:lvlJc w:val="left"/>
      <w:pPr>
        <w:ind w:left="2880" w:hanging="360"/>
      </w:pPr>
    </w:lvl>
    <w:lvl w:ilvl="4" w:tplc="6876D202" w:tentative="1">
      <w:start w:val="1"/>
      <w:numFmt w:val="lowerLetter"/>
      <w:lvlText w:val="%5."/>
      <w:lvlJc w:val="left"/>
      <w:pPr>
        <w:ind w:left="3600" w:hanging="360"/>
      </w:pPr>
    </w:lvl>
    <w:lvl w:ilvl="5" w:tplc="105051DE" w:tentative="1">
      <w:start w:val="1"/>
      <w:numFmt w:val="lowerRoman"/>
      <w:lvlText w:val="%6."/>
      <w:lvlJc w:val="right"/>
      <w:pPr>
        <w:ind w:left="4320" w:hanging="180"/>
      </w:pPr>
    </w:lvl>
    <w:lvl w:ilvl="6" w:tplc="1D0EF3F2" w:tentative="1">
      <w:start w:val="1"/>
      <w:numFmt w:val="decimal"/>
      <w:lvlText w:val="%7."/>
      <w:lvlJc w:val="left"/>
      <w:pPr>
        <w:ind w:left="5040" w:hanging="360"/>
      </w:pPr>
    </w:lvl>
    <w:lvl w:ilvl="7" w:tplc="22A0A398" w:tentative="1">
      <w:start w:val="1"/>
      <w:numFmt w:val="lowerLetter"/>
      <w:lvlText w:val="%8."/>
      <w:lvlJc w:val="left"/>
      <w:pPr>
        <w:ind w:left="5760" w:hanging="360"/>
      </w:pPr>
    </w:lvl>
    <w:lvl w:ilvl="8" w:tplc="7DBCF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403"/>
    <w:multiLevelType w:val="hybridMultilevel"/>
    <w:tmpl w:val="F450291E"/>
    <w:lvl w:ilvl="0" w:tplc="078CF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14858A" w:tentative="1">
      <w:start w:val="1"/>
      <w:numFmt w:val="lowerLetter"/>
      <w:lvlText w:val="%2."/>
      <w:lvlJc w:val="left"/>
      <w:pPr>
        <w:ind w:left="1080" w:hanging="360"/>
      </w:pPr>
    </w:lvl>
    <w:lvl w:ilvl="2" w:tplc="9494780E" w:tentative="1">
      <w:start w:val="1"/>
      <w:numFmt w:val="lowerRoman"/>
      <w:lvlText w:val="%3."/>
      <w:lvlJc w:val="right"/>
      <w:pPr>
        <w:ind w:left="1800" w:hanging="180"/>
      </w:pPr>
    </w:lvl>
    <w:lvl w:ilvl="3" w:tplc="2B3E568C" w:tentative="1">
      <w:start w:val="1"/>
      <w:numFmt w:val="decimal"/>
      <w:lvlText w:val="%4."/>
      <w:lvlJc w:val="left"/>
      <w:pPr>
        <w:ind w:left="2520" w:hanging="360"/>
      </w:pPr>
    </w:lvl>
    <w:lvl w:ilvl="4" w:tplc="C3E48134" w:tentative="1">
      <w:start w:val="1"/>
      <w:numFmt w:val="lowerLetter"/>
      <w:lvlText w:val="%5."/>
      <w:lvlJc w:val="left"/>
      <w:pPr>
        <w:ind w:left="3240" w:hanging="360"/>
      </w:pPr>
    </w:lvl>
    <w:lvl w:ilvl="5" w:tplc="414A3828" w:tentative="1">
      <w:start w:val="1"/>
      <w:numFmt w:val="lowerRoman"/>
      <w:lvlText w:val="%6."/>
      <w:lvlJc w:val="right"/>
      <w:pPr>
        <w:ind w:left="3960" w:hanging="180"/>
      </w:pPr>
    </w:lvl>
    <w:lvl w:ilvl="6" w:tplc="CC36D314" w:tentative="1">
      <w:start w:val="1"/>
      <w:numFmt w:val="decimal"/>
      <w:lvlText w:val="%7."/>
      <w:lvlJc w:val="left"/>
      <w:pPr>
        <w:ind w:left="4680" w:hanging="360"/>
      </w:pPr>
    </w:lvl>
    <w:lvl w:ilvl="7" w:tplc="39CA7C4E" w:tentative="1">
      <w:start w:val="1"/>
      <w:numFmt w:val="lowerLetter"/>
      <w:lvlText w:val="%8."/>
      <w:lvlJc w:val="left"/>
      <w:pPr>
        <w:ind w:left="5400" w:hanging="360"/>
      </w:pPr>
    </w:lvl>
    <w:lvl w:ilvl="8" w:tplc="587CEC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058AC"/>
    <w:multiLevelType w:val="hybridMultilevel"/>
    <w:tmpl w:val="02CCB934"/>
    <w:lvl w:ilvl="0" w:tplc="23B8B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A4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E4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6F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00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4A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24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27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F1E"/>
    <w:multiLevelType w:val="hybridMultilevel"/>
    <w:tmpl w:val="4EA450DA"/>
    <w:lvl w:ilvl="0" w:tplc="D470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D61F4A" w:tentative="1">
      <w:start w:val="1"/>
      <w:numFmt w:val="lowerLetter"/>
      <w:lvlText w:val="%2."/>
      <w:lvlJc w:val="left"/>
      <w:pPr>
        <w:ind w:left="1080" w:hanging="360"/>
      </w:pPr>
    </w:lvl>
    <w:lvl w:ilvl="2" w:tplc="C9D0D1FE" w:tentative="1">
      <w:start w:val="1"/>
      <w:numFmt w:val="lowerRoman"/>
      <w:lvlText w:val="%3."/>
      <w:lvlJc w:val="right"/>
      <w:pPr>
        <w:ind w:left="1800" w:hanging="180"/>
      </w:pPr>
    </w:lvl>
    <w:lvl w:ilvl="3" w:tplc="BA167C54" w:tentative="1">
      <w:start w:val="1"/>
      <w:numFmt w:val="decimal"/>
      <w:lvlText w:val="%4."/>
      <w:lvlJc w:val="left"/>
      <w:pPr>
        <w:ind w:left="2520" w:hanging="360"/>
      </w:pPr>
    </w:lvl>
    <w:lvl w:ilvl="4" w:tplc="299CBA02" w:tentative="1">
      <w:start w:val="1"/>
      <w:numFmt w:val="lowerLetter"/>
      <w:lvlText w:val="%5."/>
      <w:lvlJc w:val="left"/>
      <w:pPr>
        <w:ind w:left="3240" w:hanging="360"/>
      </w:pPr>
    </w:lvl>
    <w:lvl w:ilvl="5" w:tplc="96CEFF1E" w:tentative="1">
      <w:start w:val="1"/>
      <w:numFmt w:val="lowerRoman"/>
      <w:lvlText w:val="%6."/>
      <w:lvlJc w:val="right"/>
      <w:pPr>
        <w:ind w:left="3960" w:hanging="180"/>
      </w:pPr>
    </w:lvl>
    <w:lvl w:ilvl="6" w:tplc="C4F2FEF0" w:tentative="1">
      <w:start w:val="1"/>
      <w:numFmt w:val="decimal"/>
      <w:lvlText w:val="%7."/>
      <w:lvlJc w:val="left"/>
      <w:pPr>
        <w:ind w:left="4680" w:hanging="360"/>
      </w:pPr>
    </w:lvl>
    <w:lvl w:ilvl="7" w:tplc="CC7C46CC" w:tentative="1">
      <w:start w:val="1"/>
      <w:numFmt w:val="lowerLetter"/>
      <w:lvlText w:val="%8."/>
      <w:lvlJc w:val="left"/>
      <w:pPr>
        <w:ind w:left="5400" w:hanging="360"/>
      </w:pPr>
    </w:lvl>
    <w:lvl w:ilvl="8" w:tplc="7B1E99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91A10"/>
    <w:multiLevelType w:val="hybridMultilevel"/>
    <w:tmpl w:val="5B8C8302"/>
    <w:lvl w:ilvl="0" w:tplc="A97A2C5E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9056A2B8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484FD96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AFCAA3E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A418C262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B1D27944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92FEA76E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9E28F186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794CC12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5127DD6"/>
    <w:multiLevelType w:val="hybridMultilevel"/>
    <w:tmpl w:val="4EA450DA"/>
    <w:lvl w:ilvl="0" w:tplc="3E36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10C94E" w:tentative="1">
      <w:start w:val="1"/>
      <w:numFmt w:val="lowerLetter"/>
      <w:lvlText w:val="%2."/>
      <w:lvlJc w:val="left"/>
      <w:pPr>
        <w:ind w:left="1080" w:hanging="360"/>
      </w:pPr>
    </w:lvl>
    <w:lvl w:ilvl="2" w:tplc="7346ADE4" w:tentative="1">
      <w:start w:val="1"/>
      <w:numFmt w:val="lowerRoman"/>
      <w:lvlText w:val="%3."/>
      <w:lvlJc w:val="right"/>
      <w:pPr>
        <w:ind w:left="1800" w:hanging="180"/>
      </w:pPr>
    </w:lvl>
    <w:lvl w:ilvl="3" w:tplc="9622FA20" w:tentative="1">
      <w:start w:val="1"/>
      <w:numFmt w:val="decimal"/>
      <w:lvlText w:val="%4."/>
      <w:lvlJc w:val="left"/>
      <w:pPr>
        <w:ind w:left="2520" w:hanging="360"/>
      </w:pPr>
    </w:lvl>
    <w:lvl w:ilvl="4" w:tplc="5B06705E" w:tentative="1">
      <w:start w:val="1"/>
      <w:numFmt w:val="lowerLetter"/>
      <w:lvlText w:val="%5."/>
      <w:lvlJc w:val="left"/>
      <w:pPr>
        <w:ind w:left="3240" w:hanging="360"/>
      </w:pPr>
    </w:lvl>
    <w:lvl w:ilvl="5" w:tplc="6772147A" w:tentative="1">
      <w:start w:val="1"/>
      <w:numFmt w:val="lowerRoman"/>
      <w:lvlText w:val="%6."/>
      <w:lvlJc w:val="right"/>
      <w:pPr>
        <w:ind w:left="3960" w:hanging="180"/>
      </w:pPr>
    </w:lvl>
    <w:lvl w:ilvl="6" w:tplc="FB5EF116" w:tentative="1">
      <w:start w:val="1"/>
      <w:numFmt w:val="decimal"/>
      <w:lvlText w:val="%7."/>
      <w:lvlJc w:val="left"/>
      <w:pPr>
        <w:ind w:left="4680" w:hanging="360"/>
      </w:pPr>
    </w:lvl>
    <w:lvl w:ilvl="7" w:tplc="868C3DFA" w:tentative="1">
      <w:start w:val="1"/>
      <w:numFmt w:val="lowerLetter"/>
      <w:lvlText w:val="%8."/>
      <w:lvlJc w:val="left"/>
      <w:pPr>
        <w:ind w:left="5400" w:hanging="360"/>
      </w:pPr>
    </w:lvl>
    <w:lvl w:ilvl="8" w:tplc="2332AA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F3BA9"/>
    <w:multiLevelType w:val="multilevel"/>
    <w:tmpl w:val="FF8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055A1"/>
    <w:multiLevelType w:val="hybridMultilevel"/>
    <w:tmpl w:val="94FCF0F4"/>
    <w:lvl w:ilvl="0" w:tplc="2040C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85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EAA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C6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5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4C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2F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00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66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F32B3"/>
    <w:multiLevelType w:val="hybridMultilevel"/>
    <w:tmpl w:val="C8DC4EDC"/>
    <w:lvl w:ilvl="0" w:tplc="3086E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21A38" w:tentative="1">
      <w:start w:val="1"/>
      <w:numFmt w:val="lowerLetter"/>
      <w:lvlText w:val="%2."/>
      <w:lvlJc w:val="left"/>
      <w:pPr>
        <w:ind w:left="1440" w:hanging="360"/>
      </w:pPr>
    </w:lvl>
    <w:lvl w:ilvl="2" w:tplc="1E169EEE" w:tentative="1">
      <w:start w:val="1"/>
      <w:numFmt w:val="lowerRoman"/>
      <w:lvlText w:val="%3."/>
      <w:lvlJc w:val="right"/>
      <w:pPr>
        <w:ind w:left="2160" w:hanging="180"/>
      </w:pPr>
    </w:lvl>
    <w:lvl w:ilvl="3" w:tplc="7CC8A4C6" w:tentative="1">
      <w:start w:val="1"/>
      <w:numFmt w:val="decimal"/>
      <w:lvlText w:val="%4."/>
      <w:lvlJc w:val="left"/>
      <w:pPr>
        <w:ind w:left="2880" w:hanging="360"/>
      </w:pPr>
    </w:lvl>
    <w:lvl w:ilvl="4" w:tplc="D1BCB2A0" w:tentative="1">
      <w:start w:val="1"/>
      <w:numFmt w:val="lowerLetter"/>
      <w:lvlText w:val="%5."/>
      <w:lvlJc w:val="left"/>
      <w:pPr>
        <w:ind w:left="3600" w:hanging="360"/>
      </w:pPr>
    </w:lvl>
    <w:lvl w:ilvl="5" w:tplc="15803874" w:tentative="1">
      <w:start w:val="1"/>
      <w:numFmt w:val="lowerRoman"/>
      <w:lvlText w:val="%6."/>
      <w:lvlJc w:val="right"/>
      <w:pPr>
        <w:ind w:left="4320" w:hanging="180"/>
      </w:pPr>
    </w:lvl>
    <w:lvl w:ilvl="6" w:tplc="4DA2C350" w:tentative="1">
      <w:start w:val="1"/>
      <w:numFmt w:val="decimal"/>
      <w:lvlText w:val="%7."/>
      <w:lvlJc w:val="left"/>
      <w:pPr>
        <w:ind w:left="5040" w:hanging="360"/>
      </w:pPr>
    </w:lvl>
    <w:lvl w:ilvl="7" w:tplc="5302F04A" w:tentative="1">
      <w:start w:val="1"/>
      <w:numFmt w:val="lowerLetter"/>
      <w:lvlText w:val="%8."/>
      <w:lvlJc w:val="left"/>
      <w:pPr>
        <w:ind w:left="5760" w:hanging="360"/>
      </w:pPr>
    </w:lvl>
    <w:lvl w:ilvl="8" w:tplc="DAC2D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A7378"/>
    <w:multiLevelType w:val="hybridMultilevel"/>
    <w:tmpl w:val="052E28BE"/>
    <w:lvl w:ilvl="0" w:tplc="29168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C3DA06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EF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6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06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68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8F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1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C8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1DED"/>
    <w:multiLevelType w:val="hybridMultilevel"/>
    <w:tmpl w:val="E4FAE284"/>
    <w:lvl w:ilvl="0" w:tplc="09EE56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52E81EC" w:tentative="1">
      <w:start w:val="1"/>
      <w:numFmt w:val="lowerLetter"/>
      <w:lvlText w:val="%2."/>
      <w:lvlJc w:val="left"/>
      <w:pPr>
        <w:ind w:left="1440" w:hanging="360"/>
      </w:pPr>
    </w:lvl>
    <w:lvl w:ilvl="2" w:tplc="A750258A" w:tentative="1">
      <w:start w:val="1"/>
      <w:numFmt w:val="lowerRoman"/>
      <w:lvlText w:val="%3."/>
      <w:lvlJc w:val="right"/>
      <w:pPr>
        <w:ind w:left="2160" w:hanging="180"/>
      </w:pPr>
    </w:lvl>
    <w:lvl w:ilvl="3" w:tplc="734C9024" w:tentative="1">
      <w:start w:val="1"/>
      <w:numFmt w:val="decimal"/>
      <w:lvlText w:val="%4."/>
      <w:lvlJc w:val="left"/>
      <w:pPr>
        <w:ind w:left="2880" w:hanging="360"/>
      </w:pPr>
    </w:lvl>
    <w:lvl w:ilvl="4" w:tplc="57CC9ECE" w:tentative="1">
      <w:start w:val="1"/>
      <w:numFmt w:val="lowerLetter"/>
      <w:lvlText w:val="%5."/>
      <w:lvlJc w:val="left"/>
      <w:pPr>
        <w:ind w:left="3600" w:hanging="360"/>
      </w:pPr>
    </w:lvl>
    <w:lvl w:ilvl="5" w:tplc="C85E35BE" w:tentative="1">
      <w:start w:val="1"/>
      <w:numFmt w:val="lowerRoman"/>
      <w:lvlText w:val="%6."/>
      <w:lvlJc w:val="right"/>
      <w:pPr>
        <w:ind w:left="4320" w:hanging="180"/>
      </w:pPr>
    </w:lvl>
    <w:lvl w:ilvl="6" w:tplc="2D7EB134" w:tentative="1">
      <w:start w:val="1"/>
      <w:numFmt w:val="decimal"/>
      <w:lvlText w:val="%7."/>
      <w:lvlJc w:val="left"/>
      <w:pPr>
        <w:ind w:left="5040" w:hanging="360"/>
      </w:pPr>
    </w:lvl>
    <w:lvl w:ilvl="7" w:tplc="ABC65042" w:tentative="1">
      <w:start w:val="1"/>
      <w:numFmt w:val="lowerLetter"/>
      <w:lvlText w:val="%8."/>
      <w:lvlJc w:val="left"/>
      <w:pPr>
        <w:ind w:left="5760" w:hanging="360"/>
      </w:pPr>
    </w:lvl>
    <w:lvl w:ilvl="8" w:tplc="4F1E9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379AB"/>
    <w:multiLevelType w:val="hybridMultilevel"/>
    <w:tmpl w:val="B7500822"/>
    <w:lvl w:ilvl="0" w:tplc="26BA382E">
      <w:start w:val="1"/>
      <w:numFmt w:val="decimal"/>
      <w:lvlText w:val="%1."/>
      <w:lvlJc w:val="left"/>
      <w:pPr>
        <w:ind w:left="778" w:hanging="360"/>
      </w:pPr>
    </w:lvl>
    <w:lvl w:ilvl="1" w:tplc="87BA7AE2" w:tentative="1">
      <w:start w:val="1"/>
      <w:numFmt w:val="lowerLetter"/>
      <w:lvlText w:val="%2."/>
      <w:lvlJc w:val="left"/>
      <w:pPr>
        <w:ind w:left="1498" w:hanging="360"/>
      </w:pPr>
    </w:lvl>
    <w:lvl w:ilvl="2" w:tplc="CD4EB3DE" w:tentative="1">
      <w:start w:val="1"/>
      <w:numFmt w:val="lowerRoman"/>
      <w:lvlText w:val="%3."/>
      <w:lvlJc w:val="right"/>
      <w:pPr>
        <w:ind w:left="2218" w:hanging="180"/>
      </w:pPr>
    </w:lvl>
    <w:lvl w:ilvl="3" w:tplc="BB8A281E" w:tentative="1">
      <w:start w:val="1"/>
      <w:numFmt w:val="decimal"/>
      <w:lvlText w:val="%4."/>
      <w:lvlJc w:val="left"/>
      <w:pPr>
        <w:ind w:left="2938" w:hanging="360"/>
      </w:pPr>
    </w:lvl>
    <w:lvl w:ilvl="4" w:tplc="5168661E" w:tentative="1">
      <w:start w:val="1"/>
      <w:numFmt w:val="lowerLetter"/>
      <w:lvlText w:val="%5."/>
      <w:lvlJc w:val="left"/>
      <w:pPr>
        <w:ind w:left="3658" w:hanging="360"/>
      </w:pPr>
    </w:lvl>
    <w:lvl w:ilvl="5" w:tplc="00065DA8" w:tentative="1">
      <w:start w:val="1"/>
      <w:numFmt w:val="lowerRoman"/>
      <w:lvlText w:val="%6."/>
      <w:lvlJc w:val="right"/>
      <w:pPr>
        <w:ind w:left="4378" w:hanging="180"/>
      </w:pPr>
    </w:lvl>
    <w:lvl w:ilvl="6" w:tplc="5D7027AC" w:tentative="1">
      <w:start w:val="1"/>
      <w:numFmt w:val="decimal"/>
      <w:lvlText w:val="%7."/>
      <w:lvlJc w:val="left"/>
      <w:pPr>
        <w:ind w:left="5098" w:hanging="360"/>
      </w:pPr>
    </w:lvl>
    <w:lvl w:ilvl="7" w:tplc="6162816A" w:tentative="1">
      <w:start w:val="1"/>
      <w:numFmt w:val="lowerLetter"/>
      <w:lvlText w:val="%8."/>
      <w:lvlJc w:val="left"/>
      <w:pPr>
        <w:ind w:left="5818" w:hanging="360"/>
      </w:pPr>
    </w:lvl>
    <w:lvl w:ilvl="8" w:tplc="42D0A456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2BE3582F"/>
    <w:multiLevelType w:val="hybridMultilevel"/>
    <w:tmpl w:val="7D1E5890"/>
    <w:lvl w:ilvl="0" w:tplc="95E26E32">
      <w:start w:val="1"/>
      <w:numFmt w:val="lowerRoman"/>
      <w:lvlText w:val="%1."/>
      <w:lvlJc w:val="right"/>
      <w:pPr>
        <w:ind w:left="720" w:hanging="360"/>
      </w:pPr>
    </w:lvl>
    <w:lvl w:ilvl="1" w:tplc="D2C67432" w:tentative="1">
      <w:start w:val="1"/>
      <w:numFmt w:val="lowerLetter"/>
      <w:lvlText w:val="%2."/>
      <w:lvlJc w:val="left"/>
      <w:pPr>
        <w:ind w:left="1440" w:hanging="360"/>
      </w:pPr>
    </w:lvl>
    <w:lvl w:ilvl="2" w:tplc="349CAC00" w:tentative="1">
      <w:start w:val="1"/>
      <w:numFmt w:val="lowerRoman"/>
      <w:lvlText w:val="%3."/>
      <w:lvlJc w:val="right"/>
      <w:pPr>
        <w:ind w:left="2160" w:hanging="180"/>
      </w:pPr>
    </w:lvl>
    <w:lvl w:ilvl="3" w:tplc="247865CE" w:tentative="1">
      <w:start w:val="1"/>
      <w:numFmt w:val="decimal"/>
      <w:lvlText w:val="%4."/>
      <w:lvlJc w:val="left"/>
      <w:pPr>
        <w:ind w:left="2880" w:hanging="360"/>
      </w:pPr>
    </w:lvl>
    <w:lvl w:ilvl="4" w:tplc="161C93CE" w:tentative="1">
      <w:start w:val="1"/>
      <w:numFmt w:val="lowerLetter"/>
      <w:lvlText w:val="%5."/>
      <w:lvlJc w:val="left"/>
      <w:pPr>
        <w:ind w:left="3600" w:hanging="360"/>
      </w:pPr>
    </w:lvl>
    <w:lvl w:ilvl="5" w:tplc="D60C0270" w:tentative="1">
      <w:start w:val="1"/>
      <w:numFmt w:val="lowerRoman"/>
      <w:lvlText w:val="%6."/>
      <w:lvlJc w:val="right"/>
      <w:pPr>
        <w:ind w:left="4320" w:hanging="180"/>
      </w:pPr>
    </w:lvl>
    <w:lvl w:ilvl="6" w:tplc="05669BB0" w:tentative="1">
      <w:start w:val="1"/>
      <w:numFmt w:val="decimal"/>
      <w:lvlText w:val="%7."/>
      <w:lvlJc w:val="left"/>
      <w:pPr>
        <w:ind w:left="5040" w:hanging="360"/>
      </w:pPr>
    </w:lvl>
    <w:lvl w:ilvl="7" w:tplc="22B03AB2" w:tentative="1">
      <w:start w:val="1"/>
      <w:numFmt w:val="lowerLetter"/>
      <w:lvlText w:val="%8."/>
      <w:lvlJc w:val="left"/>
      <w:pPr>
        <w:ind w:left="5760" w:hanging="360"/>
      </w:pPr>
    </w:lvl>
    <w:lvl w:ilvl="8" w:tplc="47666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1255"/>
    <w:multiLevelType w:val="hybridMultilevel"/>
    <w:tmpl w:val="EE4C637E"/>
    <w:lvl w:ilvl="0" w:tplc="EEF6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E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01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D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E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01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AD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1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40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01D3D"/>
    <w:multiLevelType w:val="hybridMultilevel"/>
    <w:tmpl w:val="D0C4ADC0"/>
    <w:lvl w:ilvl="0" w:tplc="7E98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8567C" w:tentative="1">
      <w:start w:val="1"/>
      <w:numFmt w:val="lowerLetter"/>
      <w:lvlText w:val="%2."/>
      <w:lvlJc w:val="left"/>
      <w:pPr>
        <w:ind w:left="1440" w:hanging="360"/>
      </w:pPr>
    </w:lvl>
    <w:lvl w:ilvl="2" w:tplc="4BF0B888" w:tentative="1">
      <w:start w:val="1"/>
      <w:numFmt w:val="lowerRoman"/>
      <w:lvlText w:val="%3."/>
      <w:lvlJc w:val="right"/>
      <w:pPr>
        <w:ind w:left="2160" w:hanging="180"/>
      </w:pPr>
    </w:lvl>
    <w:lvl w:ilvl="3" w:tplc="A82E63FE" w:tentative="1">
      <w:start w:val="1"/>
      <w:numFmt w:val="decimal"/>
      <w:lvlText w:val="%4."/>
      <w:lvlJc w:val="left"/>
      <w:pPr>
        <w:ind w:left="2880" w:hanging="360"/>
      </w:pPr>
    </w:lvl>
    <w:lvl w:ilvl="4" w:tplc="82883766" w:tentative="1">
      <w:start w:val="1"/>
      <w:numFmt w:val="lowerLetter"/>
      <w:lvlText w:val="%5."/>
      <w:lvlJc w:val="left"/>
      <w:pPr>
        <w:ind w:left="3600" w:hanging="360"/>
      </w:pPr>
    </w:lvl>
    <w:lvl w:ilvl="5" w:tplc="AEB84B9E" w:tentative="1">
      <w:start w:val="1"/>
      <w:numFmt w:val="lowerRoman"/>
      <w:lvlText w:val="%6."/>
      <w:lvlJc w:val="right"/>
      <w:pPr>
        <w:ind w:left="4320" w:hanging="180"/>
      </w:pPr>
    </w:lvl>
    <w:lvl w:ilvl="6" w:tplc="707CB01E" w:tentative="1">
      <w:start w:val="1"/>
      <w:numFmt w:val="decimal"/>
      <w:lvlText w:val="%7."/>
      <w:lvlJc w:val="left"/>
      <w:pPr>
        <w:ind w:left="5040" w:hanging="360"/>
      </w:pPr>
    </w:lvl>
    <w:lvl w:ilvl="7" w:tplc="EAE2795C" w:tentative="1">
      <w:start w:val="1"/>
      <w:numFmt w:val="lowerLetter"/>
      <w:lvlText w:val="%8."/>
      <w:lvlJc w:val="left"/>
      <w:pPr>
        <w:ind w:left="5760" w:hanging="360"/>
      </w:pPr>
    </w:lvl>
    <w:lvl w:ilvl="8" w:tplc="19484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4658"/>
    <w:multiLevelType w:val="hybridMultilevel"/>
    <w:tmpl w:val="CEAC26FC"/>
    <w:lvl w:ilvl="0" w:tplc="8A6C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07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CA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7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4A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2B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AE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60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AB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155C"/>
    <w:multiLevelType w:val="hybridMultilevel"/>
    <w:tmpl w:val="1E1459BE"/>
    <w:lvl w:ilvl="0" w:tplc="E2080E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CC4A56" w:tentative="1">
      <w:start w:val="1"/>
      <w:numFmt w:val="lowerLetter"/>
      <w:lvlText w:val="%2."/>
      <w:lvlJc w:val="left"/>
      <w:pPr>
        <w:ind w:left="1440" w:hanging="360"/>
      </w:pPr>
    </w:lvl>
    <w:lvl w:ilvl="2" w:tplc="5494029E" w:tentative="1">
      <w:start w:val="1"/>
      <w:numFmt w:val="lowerRoman"/>
      <w:lvlText w:val="%3."/>
      <w:lvlJc w:val="right"/>
      <w:pPr>
        <w:ind w:left="2160" w:hanging="180"/>
      </w:pPr>
    </w:lvl>
    <w:lvl w:ilvl="3" w:tplc="E5CE96BE" w:tentative="1">
      <w:start w:val="1"/>
      <w:numFmt w:val="decimal"/>
      <w:lvlText w:val="%4."/>
      <w:lvlJc w:val="left"/>
      <w:pPr>
        <w:ind w:left="2880" w:hanging="360"/>
      </w:pPr>
    </w:lvl>
    <w:lvl w:ilvl="4" w:tplc="63787C60" w:tentative="1">
      <w:start w:val="1"/>
      <w:numFmt w:val="lowerLetter"/>
      <w:lvlText w:val="%5."/>
      <w:lvlJc w:val="left"/>
      <w:pPr>
        <w:ind w:left="3600" w:hanging="360"/>
      </w:pPr>
    </w:lvl>
    <w:lvl w:ilvl="5" w:tplc="01929BF4" w:tentative="1">
      <w:start w:val="1"/>
      <w:numFmt w:val="lowerRoman"/>
      <w:lvlText w:val="%6."/>
      <w:lvlJc w:val="right"/>
      <w:pPr>
        <w:ind w:left="4320" w:hanging="180"/>
      </w:pPr>
    </w:lvl>
    <w:lvl w:ilvl="6" w:tplc="8690DA6E" w:tentative="1">
      <w:start w:val="1"/>
      <w:numFmt w:val="decimal"/>
      <w:lvlText w:val="%7."/>
      <w:lvlJc w:val="left"/>
      <w:pPr>
        <w:ind w:left="5040" w:hanging="360"/>
      </w:pPr>
    </w:lvl>
    <w:lvl w:ilvl="7" w:tplc="4BF67418" w:tentative="1">
      <w:start w:val="1"/>
      <w:numFmt w:val="lowerLetter"/>
      <w:lvlText w:val="%8."/>
      <w:lvlJc w:val="left"/>
      <w:pPr>
        <w:ind w:left="5760" w:hanging="360"/>
      </w:pPr>
    </w:lvl>
    <w:lvl w:ilvl="8" w:tplc="3D425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0227F"/>
    <w:multiLevelType w:val="hybridMultilevel"/>
    <w:tmpl w:val="5A9EDD3E"/>
    <w:lvl w:ilvl="0" w:tplc="32A6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69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CE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61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63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C4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E7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4B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07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857A8"/>
    <w:multiLevelType w:val="hybridMultilevel"/>
    <w:tmpl w:val="3CAABC90"/>
    <w:lvl w:ilvl="0" w:tplc="23C81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94D5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7AD8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E630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2E98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6839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481B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BE1D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1479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3E62DE"/>
    <w:multiLevelType w:val="hybridMultilevel"/>
    <w:tmpl w:val="13201882"/>
    <w:lvl w:ilvl="0" w:tplc="E9A2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CA12A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41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4E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CB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C5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CE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A3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CC3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6400"/>
    <w:multiLevelType w:val="hybridMultilevel"/>
    <w:tmpl w:val="4EA450DA"/>
    <w:lvl w:ilvl="0" w:tplc="059C7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C3BA0" w:tentative="1">
      <w:start w:val="1"/>
      <w:numFmt w:val="lowerLetter"/>
      <w:lvlText w:val="%2."/>
      <w:lvlJc w:val="left"/>
      <w:pPr>
        <w:ind w:left="1080" w:hanging="360"/>
      </w:pPr>
    </w:lvl>
    <w:lvl w:ilvl="2" w:tplc="B216625A" w:tentative="1">
      <w:start w:val="1"/>
      <w:numFmt w:val="lowerRoman"/>
      <w:lvlText w:val="%3."/>
      <w:lvlJc w:val="right"/>
      <w:pPr>
        <w:ind w:left="1800" w:hanging="180"/>
      </w:pPr>
    </w:lvl>
    <w:lvl w:ilvl="3" w:tplc="96CA528A" w:tentative="1">
      <w:start w:val="1"/>
      <w:numFmt w:val="decimal"/>
      <w:lvlText w:val="%4."/>
      <w:lvlJc w:val="left"/>
      <w:pPr>
        <w:ind w:left="2520" w:hanging="360"/>
      </w:pPr>
    </w:lvl>
    <w:lvl w:ilvl="4" w:tplc="DAF2F7AE" w:tentative="1">
      <w:start w:val="1"/>
      <w:numFmt w:val="lowerLetter"/>
      <w:lvlText w:val="%5."/>
      <w:lvlJc w:val="left"/>
      <w:pPr>
        <w:ind w:left="3240" w:hanging="360"/>
      </w:pPr>
    </w:lvl>
    <w:lvl w:ilvl="5" w:tplc="84008828" w:tentative="1">
      <w:start w:val="1"/>
      <w:numFmt w:val="lowerRoman"/>
      <w:lvlText w:val="%6."/>
      <w:lvlJc w:val="right"/>
      <w:pPr>
        <w:ind w:left="3960" w:hanging="180"/>
      </w:pPr>
    </w:lvl>
    <w:lvl w:ilvl="6" w:tplc="EF7863F4" w:tentative="1">
      <w:start w:val="1"/>
      <w:numFmt w:val="decimal"/>
      <w:lvlText w:val="%7."/>
      <w:lvlJc w:val="left"/>
      <w:pPr>
        <w:ind w:left="4680" w:hanging="360"/>
      </w:pPr>
    </w:lvl>
    <w:lvl w:ilvl="7" w:tplc="1368BC7C" w:tentative="1">
      <w:start w:val="1"/>
      <w:numFmt w:val="lowerLetter"/>
      <w:lvlText w:val="%8."/>
      <w:lvlJc w:val="left"/>
      <w:pPr>
        <w:ind w:left="5400" w:hanging="360"/>
      </w:pPr>
    </w:lvl>
    <w:lvl w:ilvl="8" w:tplc="58FC1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7B339E"/>
    <w:multiLevelType w:val="hybridMultilevel"/>
    <w:tmpl w:val="699CF5A4"/>
    <w:lvl w:ilvl="0" w:tplc="08C23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DA88FBE" w:tentative="1">
      <w:start w:val="1"/>
      <w:numFmt w:val="lowerLetter"/>
      <w:lvlText w:val="%2."/>
      <w:lvlJc w:val="left"/>
      <w:pPr>
        <w:ind w:left="1440" w:hanging="360"/>
      </w:pPr>
    </w:lvl>
    <w:lvl w:ilvl="2" w:tplc="EBA8249C" w:tentative="1">
      <w:start w:val="1"/>
      <w:numFmt w:val="lowerRoman"/>
      <w:lvlText w:val="%3."/>
      <w:lvlJc w:val="right"/>
      <w:pPr>
        <w:ind w:left="2160" w:hanging="180"/>
      </w:pPr>
    </w:lvl>
    <w:lvl w:ilvl="3" w:tplc="BA78173E" w:tentative="1">
      <w:start w:val="1"/>
      <w:numFmt w:val="decimal"/>
      <w:lvlText w:val="%4."/>
      <w:lvlJc w:val="left"/>
      <w:pPr>
        <w:ind w:left="2880" w:hanging="360"/>
      </w:pPr>
    </w:lvl>
    <w:lvl w:ilvl="4" w:tplc="1200F762" w:tentative="1">
      <w:start w:val="1"/>
      <w:numFmt w:val="lowerLetter"/>
      <w:lvlText w:val="%5."/>
      <w:lvlJc w:val="left"/>
      <w:pPr>
        <w:ind w:left="3600" w:hanging="360"/>
      </w:pPr>
    </w:lvl>
    <w:lvl w:ilvl="5" w:tplc="227E9280" w:tentative="1">
      <w:start w:val="1"/>
      <w:numFmt w:val="lowerRoman"/>
      <w:lvlText w:val="%6."/>
      <w:lvlJc w:val="right"/>
      <w:pPr>
        <w:ind w:left="4320" w:hanging="180"/>
      </w:pPr>
    </w:lvl>
    <w:lvl w:ilvl="6" w:tplc="B51A17A6" w:tentative="1">
      <w:start w:val="1"/>
      <w:numFmt w:val="decimal"/>
      <w:lvlText w:val="%7."/>
      <w:lvlJc w:val="left"/>
      <w:pPr>
        <w:ind w:left="5040" w:hanging="360"/>
      </w:pPr>
    </w:lvl>
    <w:lvl w:ilvl="7" w:tplc="C0283C7E" w:tentative="1">
      <w:start w:val="1"/>
      <w:numFmt w:val="lowerLetter"/>
      <w:lvlText w:val="%8."/>
      <w:lvlJc w:val="left"/>
      <w:pPr>
        <w:ind w:left="5760" w:hanging="360"/>
      </w:pPr>
    </w:lvl>
    <w:lvl w:ilvl="8" w:tplc="2434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181C"/>
    <w:multiLevelType w:val="hybridMultilevel"/>
    <w:tmpl w:val="3086DBDA"/>
    <w:lvl w:ilvl="0" w:tplc="AC56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EE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F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C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03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E9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9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23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0B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722D2"/>
    <w:multiLevelType w:val="hybridMultilevel"/>
    <w:tmpl w:val="024A1AF2"/>
    <w:lvl w:ilvl="0" w:tplc="10F03102">
      <w:start w:val="1"/>
      <w:numFmt w:val="lowerRoman"/>
      <w:lvlText w:val="%1."/>
      <w:lvlJc w:val="right"/>
      <w:pPr>
        <w:ind w:left="720" w:hanging="360"/>
      </w:pPr>
    </w:lvl>
    <w:lvl w:ilvl="1" w:tplc="A4EA4D02" w:tentative="1">
      <w:start w:val="1"/>
      <w:numFmt w:val="lowerLetter"/>
      <w:lvlText w:val="%2."/>
      <w:lvlJc w:val="left"/>
      <w:pPr>
        <w:ind w:left="1440" w:hanging="360"/>
      </w:pPr>
    </w:lvl>
    <w:lvl w:ilvl="2" w:tplc="DA9C5464" w:tentative="1">
      <w:start w:val="1"/>
      <w:numFmt w:val="lowerRoman"/>
      <w:lvlText w:val="%3."/>
      <w:lvlJc w:val="right"/>
      <w:pPr>
        <w:ind w:left="2160" w:hanging="180"/>
      </w:pPr>
    </w:lvl>
    <w:lvl w:ilvl="3" w:tplc="D8B63D6E" w:tentative="1">
      <w:start w:val="1"/>
      <w:numFmt w:val="decimal"/>
      <w:lvlText w:val="%4."/>
      <w:lvlJc w:val="left"/>
      <w:pPr>
        <w:ind w:left="2880" w:hanging="360"/>
      </w:pPr>
    </w:lvl>
    <w:lvl w:ilvl="4" w:tplc="18503C5C" w:tentative="1">
      <w:start w:val="1"/>
      <w:numFmt w:val="lowerLetter"/>
      <w:lvlText w:val="%5."/>
      <w:lvlJc w:val="left"/>
      <w:pPr>
        <w:ind w:left="3600" w:hanging="360"/>
      </w:pPr>
    </w:lvl>
    <w:lvl w:ilvl="5" w:tplc="16F04028" w:tentative="1">
      <w:start w:val="1"/>
      <w:numFmt w:val="lowerRoman"/>
      <w:lvlText w:val="%6."/>
      <w:lvlJc w:val="right"/>
      <w:pPr>
        <w:ind w:left="4320" w:hanging="180"/>
      </w:pPr>
    </w:lvl>
    <w:lvl w:ilvl="6" w:tplc="B6A69D72" w:tentative="1">
      <w:start w:val="1"/>
      <w:numFmt w:val="decimal"/>
      <w:lvlText w:val="%7."/>
      <w:lvlJc w:val="left"/>
      <w:pPr>
        <w:ind w:left="5040" w:hanging="360"/>
      </w:pPr>
    </w:lvl>
    <w:lvl w:ilvl="7" w:tplc="A8181814" w:tentative="1">
      <w:start w:val="1"/>
      <w:numFmt w:val="lowerLetter"/>
      <w:lvlText w:val="%8."/>
      <w:lvlJc w:val="left"/>
      <w:pPr>
        <w:ind w:left="5760" w:hanging="360"/>
      </w:pPr>
    </w:lvl>
    <w:lvl w:ilvl="8" w:tplc="22D4A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28F"/>
    <w:multiLevelType w:val="hybridMultilevel"/>
    <w:tmpl w:val="E81AAE18"/>
    <w:lvl w:ilvl="0" w:tplc="E1924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CD0A7172" w:tentative="1">
      <w:start w:val="1"/>
      <w:numFmt w:val="lowerLetter"/>
      <w:lvlText w:val="%2."/>
      <w:lvlJc w:val="left"/>
      <w:pPr>
        <w:ind w:left="1440" w:hanging="360"/>
      </w:pPr>
    </w:lvl>
    <w:lvl w:ilvl="2" w:tplc="BAC4611E" w:tentative="1">
      <w:start w:val="1"/>
      <w:numFmt w:val="lowerRoman"/>
      <w:lvlText w:val="%3."/>
      <w:lvlJc w:val="right"/>
      <w:pPr>
        <w:ind w:left="2160" w:hanging="180"/>
      </w:pPr>
    </w:lvl>
    <w:lvl w:ilvl="3" w:tplc="3A820F62" w:tentative="1">
      <w:start w:val="1"/>
      <w:numFmt w:val="decimal"/>
      <w:lvlText w:val="%4."/>
      <w:lvlJc w:val="left"/>
      <w:pPr>
        <w:ind w:left="2880" w:hanging="360"/>
      </w:pPr>
    </w:lvl>
    <w:lvl w:ilvl="4" w:tplc="7A688A72" w:tentative="1">
      <w:start w:val="1"/>
      <w:numFmt w:val="lowerLetter"/>
      <w:lvlText w:val="%5."/>
      <w:lvlJc w:val="left"/>
      <w:pPr>
        <w:ind w:left="3600" w:hanging="360"/>
      </w:pPr>
    </w:lvl>
    <w:lvl w:ilvl="5" w:tplc="DECE2EA8" w:tentative="1">
      <w:start w:val="1"/>
      <w:numFmt w:val="lowerRoman"/>
      <w:lvlText w:val="%6."/>
      <w:lvlJc w:val="right"/>
      <w:pPr>
        <w:ind w:left="4320" w:hanging="180"/>
      </w:pPr>
    </w:lvl>
    <w:lvl w:ilvl="6" w:tplc="341A5AC4" w:tentative="1">
      <w:start w:val="1"/>
      <w:numFmt w:val="decimal"/>
      <w:lvlText w:val="%7."/>
      <w:lvlJc w:val="left"/>
      <w:pPr>
        <w:ind w:left="5040" w:hanging="360"/>
      </w:pPr>
    </w:lvl>
    <w:lvl w:ilvl="7" w:tplc="8E421D0A" w:tentative="1">
      <w:start w:val="1"/>
      <w:numFmt w:val="lowerLetter"/>
      <w:lvlText w:val="%8."/>
      <w:lvlJc w:val="left"/>
      <w:pPr>
        <w:ind w:left="5760" w:hanging="360"/>
      </w:pPr>
    </w:lvl>
    <w:lvl w:ilvl="8" w:tplc="857A3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23F7"/>
    <w:multiLevelType w:val="hybridMultilevel"/>
    <w:tmpl w:val="0322A9FE"/>
    <w:lvl w:ilvl="0" w:tplc="CD8AA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A9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6B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62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25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AD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D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85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0A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B3CEB"/>
    <w:multiLevelType w:val="hybridMultilevel"/>
    <w:tmpl w:val="7408D3BC"/>
    <w:lvl w:ilvl="0" w:tplc="B7049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7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EA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CB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A3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E6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29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04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37C89"/>
    <w:multiLevelType w:val="hybridMultilevel"/>
    <w:tmpl w:val="A870663A"/>
    <w:lvl w:ilvl="0" w:tplc="A45E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1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9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08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4B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22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5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47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E1AF4"/>
    <w:multiLevelType w:val="hybridMultilevel"/>
    <w:tmpl w:val="6AAA5952"/>
    <w:lvl w:ilvl="0" w:tplc="7A78B85E">
      <w:start w:val="1"/>
      <w:numFmt w:val="lowerRoman"/>
      <w:lvlText w:val="%1."/>
      <w:lvlJc w:val="right"/>
      <w:pPr>
        <w:ind w:left="720" w:hanging="360"/>
      </w:pPr>
    </w:lvl>
    <w:lvl w:ilvl="1" w:tplc="A5D2F894" w:tentative="1">
      <w:start w:val="1"/>
      <w:numFmt w:val="lowerLetter"/>
      <w:lvlText w:val="%2."/>
      <w:lvlJc w:val="left"/>
      <w:pPr>
        <w:ind w:left="1440" w:hanging="360"/>
      </w:pPr>
    </w:lvl>
    <w:lvl w:ilvl="2" w:tplc="D9C6236A" w:tentative="1">
      <w:start w:val="1"/>
      <w:numFmt w:val="lowerRoman"/>
      <w:lvlText w:val="%3."/>
      <w:lvlJc w:val="right"/>
      <w:pPr>
        <w:ind w:left="2160" w:hanging="180"/>
      </w:pPr>
    </w:lvl>
    <w:lvl w:ilvl="3" w:tplc="062E5482" w:tentative="1">
      <w:start w:val="1"/>
      <w:numFmt w:val="decimal"/>
      <w:lvlText w:val="%4."/>
      <w:lvlJc w:val="left"/>
      <w:pPr>
        <w:ind w:left="2880" w:hanging="360"/>
      </w:pPr>
    </w:lvl>
    <w:lvl w:ilvl="4" w:tplc="96F0096C" w:tentative="1">
      <w:start w:val="1"/>
      <w:numFmt w:val="lowerLetter"/>
      <w:lvlText w:val="%5."/>
      <w:lvlJc w:val="left"/>
      <w:pPr>
        <w:ind w:left="3600" w:hanging="360"/>
      </w:pPr>
    </w:lvl>
    <w:lvl w:ilvl="5" w:tplc="E3D64910" w:tentative="1">
      <w:start w:val="1"/>
      <w:numFmt w:val="lowerRoman"/>
      <w:lvlText w:val="%6."/>
      <w:lvlJc w:val="right"/>
      <w:pPr>
        <w:ind w:left="4320" w:hanging="180"/>
      </w:pPr>
    </w:lvl>
    <w:lvl w:ilvl="6" w:tplc="5E845750" w:tentative="1">
      <w:start w:val="1"/>
      <w:numFmt w:val="decimal"/>
      <w:lvlText w:val="%7."/>
      <w:lvlJc w:val="left"/>
      <w:pPr>
        <w:ind w:left="5040" w:hanging="360"/>
      </w:pPr>
    </w:lvl>
    <w:lvl w:ilvl="7" w:tplc="2D081646" w:tentative="1">
      <w:start w:val="1"/>
      <w:numFmt w:val="lowerLetter"/>
      <w:lvlText w:val="%8."/>
      <w:lvlJc w:val="left"/>
      <w:pPr>
        <w:ind w:left="5760" w:hanging="360"/>
      </w:pPr>
    </w:lvl>
    <w:lvl w:ilvl="8" w:tplc="FAE0E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9CF"/>
    <w:multiLevelType w:val="hybridMultilevel"/>
    <w:tmpl w:val="7F2AEA0A"/>
    <w:lvl w:ilvl="0" w:tplc="2A2AF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E4F96" w:tentative="1">
      <w:start w:val="1"/>
      <w:numFmt w:val="lowerLetter"/>
      <w:lvlText w:val="%2."/>
      <w:lvlJc w:val="left"/>
      <w:pPr>
        <w:ind w:left="1080" w:hanging="360"/>
      </w:pPr>
    </w:lvl>
    <w:lvl w:ilvl="2" w:tplc="97588994" w:tentative="1">
      <w:start w:val="1"/>
      <w:numFmt w:val="lowerRoman"/>
      <w:lvlText w:val="%3."/>
      <w:lvlJc w:val="right"/>
      <w:pPr>
        <w:ind w:left="1800" w:hanging="180"/>
      </w:pPr>
    </w:lvl>
    <w:lvl w:ilvl="3" w:tplc="57F27BE8" w:tentative="1">
      <w:start w:val="1"/>
      <w:numFmt w:val="decimal"/>
      <w:lvlText w:val="%4."/>
      <w:lvlJc w:val="left"/>
      <w:pPr>
        <w:ind w:left="2520" w:hanging="360"/>
      </w:pPr>
    </w:lvl>
    <w:lvl w:ilvl="4" w:tplc="E8B4DD86" w:tentative="1">
      <w:start w:val="1"/>
      <w:numFmt w:val="lowerLetter"/>
      <w:lvlText w:val="%5."/>
      <w:lvlJc w:val="left"/>
      <w:pPr>
        <w:ind w:left="3240" w:hanging="360"/>
      </w:pPr>
    </w:lvl>
    <w:lvl w:ilvl="5" w:tplc="F3B61FC2" w:tentative="1">
      <w:start w:val="1"/>
      <w:numFmt w:val="lowerRoman"/>
      <w:lvlText w:val="%6."/>
      <w:lvlJc w:val="right"/>
      <w:pPr>
        <w:ind w:left="3960" w:hanging="180"/>
      </w:pPr>
    </w:lvl>
    <w:lvl w:ilvl="6" w:tplc="C7CA1A6C" w:tentative="1">
      <w:start w:val="1"/>
      <w:numFmt w:val="decimal"/>
      <w:lvlText w:val="%7."/>
      <w:lvlJc w:val="left"/>
      <w:pPr>
        <w:ind w:left="4680" w:hanging="360"/>
      </w:pPr>
    </w:lvl>
    <w:lvl w:ilvl="7" w:tplc="E8E08284" w:tentative="1">
      <w:start w:val="1"/>
      <w:numFmt w:val="lowerLetter"/>
      <w:lvlText w:val="%8."/>
      <w:lvlJc w:val="left"/>
      <w:pPr>
        <w:ind w:left="5400" w:hanging="360"/>
      </w:pPr>
    </w:lvl>
    <w:lvl w:ilvl="8" w:tplc="6B1A5E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F87F50"/>
    <w:multiLevelType w:val="hybridMultilevel"/>
    <w:tmpl w:val="C63ECC4E"/>
    <w:lvl w:ilvl="0" w:tplc="91A8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A5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E3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B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C9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4F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40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29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EE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9721C"/>
    <w:multiLevelType w:val="hybridMultilevel"/>
    <w:tmpl w:val="F550C0A4"/>
    <w:lvl w:ilvl="0" w:tplc="E99A49BA">
      <w:start w:val="1"/>
      <w:numFmt w:val="decimal"/>
      <w:lvlText w:val="%1."/>
      <w:lvlJc w:val="left"/>
      <w:pPr>
        <w:ind w:left="720" w:hanging="360"/>
      </w:pPr>
    </w:lvl>
    <w:lvl w:ilvl="1" w:tplc="F516D2F6" w:tentative="1">
      <w:start w:val="1"/>
      <w:numFmt w:val="lowerLetter"/>
      <w:lvlText w:val="%2."/>
      <w:lvlJc w:val="left"/>
      <w:pPr>
        <w:ind w:left="1440" w:hanging="360"/>
      </w:pPr>
    </w:lvl>
    <w:lvl w:ilvl="2" w:tplc="B39053E6" w:tentative="1">
      <w:start w:val="1"/>
      <w:numFmt w:val="lowerRoman"/>
      <w:lvlText w:val="%3."/>
      <w:lvlJc w:val="right"/>
      <w:pPr>
        <w:ind w:left="2160" w:hanging="180"/>
      </w:pPr>
    </w:lvl>
    <w:lvl w:ilvl="3" w:tplc="316A11E8" w:tentative="1">
      <w:start w:val="1"/>
      <w:numFmt w:val="decimal"/>
      <w:lvlText w:val="%4."/>
      <w:lvlJc w:val="left"/>
      <w:pPr>
        <w:ind w:left="2880" w:hanging="360"/>
      </w:pPr>
    </w:lvl>
    <w:lvl w:ilvl="4" w:tplc="5740900E" w:tentative="1">
      <w:start w:val="1"/>
      <w:numFmt w:val="lowerLetter"/>
      <w:lvlText w:val="%5."/>
      <w:lvlJc w:val="left"/>
      <w:pPr>
        <w:ind w:left="3600" w:hanging="360"/>
      </w:pPr>
    </w:lvl>
    <w:lvl w:ilvl="5" w:tplc="EF74D87A" w:tentative="1">
      <w:start w:val="1"/>
      <w:numFmt w:val="lowerRoman"/>
      <w:lvlText w:val="%6."/>
      <w:lvlJc w:val="right"/>
      <w:pPr>
        <w:ind w:left="4320" w:hanging="180"/>
      </w:pPr>
    </w:lvl>
    <w:lvl w:ilvl="6" w:tplc="6BC4BF9A" w:tentative="1">
      <w:start w:val="1"/>
      <w:numFmt w:val="decimal"/>
      <w:lvlText w:val="%7."/>
      <w:lvlJc w:val="left"/>
      <w:pPr>
        <w:ind w:left="5040" w:hanging="360"/>
      </w:pPr>
    </w:lvl>
    <w:lvl w:ilvl="7" w:tplc="1DCA25C4" w:tentative="1">
      <w:start w:val="1"/>
      <w:numFmt w:val="lowerLetter"/>
      <w:lvlText w:val="%8."/>
      <w:lvlJc w:val="left"/>
      <w:pPr>
        <w:ind w:left="5760" w:hanging="360"/>
      </w:pPr>
    </w:lvl>
    <w:lvl w:ilvl="8" w:tplc="11DE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24060"/>
    <w:multiLevelType w:val="hybridMultilevel"/>
    <w:tmpl w:val="D728A0C0"/>
    <w:lvl w:ilvl="0" w:tplc="392802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B603C6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C14D3F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B1A57C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F3A41B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17C474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08E11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68884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B0CF6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F601FBA"/>
    <w:multiLevelType w:val="hybridMultilevel"/>
    <w:tmpl w:val="AC36195C"/>
    <w:lvl w:ilvl="0" w:tplc="6472E4D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A8E89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74263B1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A08F60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FB470C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5DC800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88A7D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5FD2579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2CA0F0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03D4805"/>
    <w:multiLevelType w:val="hybridMultilevel"/>
    <w:tmpl w:val="5BE4B8EE"/>
    <w:lvl w:ilvl="0" w:tplc="29DC4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28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AA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F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E8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41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0A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C7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41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A47F8"/>
    <w:multiLevelType w:val="hybridMultilevel"/>
    <w:tmpl w:val="7D361988"/>
    <w:lvl w:ilvl="0" w:tplc="92CC3B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9CA307A" w:tentative="1">
      <w:start w:val="1"/>
      <w:numFmt w:val="lowerLetter"/>
      <w:lvlText w:val="%2."/>
      <w:lvlJc w:val="left"/>
      <w:pPr>
        <w:ind w:left="1440" w:hanging="360"/>
      </w:pPr>
    </w:lvl>
    <w:lvl w:ilvl="2" w:tplc="080E7A14" w:tentative="1">
      <w:start w:val="1"/>
      <w:numFmt w:val="lowerRoman"/>
      <w:lvlText w:val="%3."/>
      <w:lvlJc w:val="right"/>
      <w:pPr>
        <w:ind w:left="2160" w:hanging="180"/>
      </w:pPr>
    </w:lvl>
    <w:lvl w:ilvl="3" w:tplc="C9E873EA" w:tentative="1">
      <w:start w:val="1"/>
      <w:numFmt w:val="decimal"/>
      <w:lvlText w:val="%4."/>
      <w:lvlJc w:val="left"/>
      <w:pPr>
        <w:ind w:left="2880" w:hanging="360"/>
      </w:pPr>
    </w:lvl>
    <w:lvl w:ilvl="4" w:tplc="6958C3C8" w:tentative="1">
      <w:start w:val="1"/>
      <w:numFmt w:val="lowerLetter"/>
      <w:lvlText w:val="%5."/>
      <w:lvlJc w:val="left"/>
      <w:pPr>
        <w:ind w:left="3600" w:hanging="360"/>
      </w:pPr>
    </w:lvl>
    <w:lvl w:ilvl="5" w:tplc="72360820" w:tentative="1">
      <w:start w:val="1"/>
      <w:numFmt w:val="lowerRoman"/>
      <w:lvlText w:val="%6."/>
      <w:lvlJc w:val="right"/>
      <w:pPr>
        <w:ind w:left="4320" w:hanging="180"/>
      </w:pPr>
    </w:lvl>
    <w:lvl w:ilvl="6" w:tplc="12EE86BA" w:tentative="1">
      <w:start w:val="1"/>
      <w:numFmt w:val="decimal"/>
      <w:lvlText w:val="%7."/>
      <w:lvlJc w:val="left"/>
      <w:pPr>
        <w:ind w:left="5040" w:hanging="360"/>
      </w:pPr>
    </w:lvl>
    <w:lvl w:ilvl="7" w:tplc="03589756" w:tentative="1">
      <w:start w:val="1"/>
      <w:numFmt w:val="lowerLetter"/>
      <w:lvlText w:val="%8."/>
      <w:lvlJc w:val="left"/>
      <w:pPr>
        <w:ind w:left="5760" w:hanging="360"/>
      </w:pPr>
    </w:lvl>
    <w:lvl w:ilvl="8" w:tplc="26FC0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29C"/>
    <w:multiLevelType w:val="hybridMultilevel"/>
    <w:tmpl w:val="46C41CDE"/>
    <w:lvl w:ilvl="0" w:tplc="22EE7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EE960" w:tentative="1">
      <w:start w:val="1"/>
      <w:numFmt w:val="lowerLetter"/>
      <w:lvlText w:val="%2."/>
      <w:lvlJc w:val="left"/>
      <w:pPr>
        <w:ind w:left="1440" w:hanging="360"/>
      </w:pPr>
    </w:lvl>
    <w:lvl w:ilvl="2" w:tplc="8FEA99EE" w:tentative="1">
      <w:start w:val="1"/>
      <w:numFmt w:val="lowerRoman"/>
      <w:lvlText w:val="%3."/>
      <w:lvlJc w:val="right"/>
      <w:pPr>
        <w:ind w:left="2160" w:hanging="180"/>
      </w:pPr>
    </w:lvl>
    <w:lvl w:ilvl="3" w:tplc="C9706EB0" w:tentative="1">
      <w:start w:val="1"/>
      <w:numFmt w:val="decimal"/>
      <w:lvlText w:val="%4."/>
      <w:lvlJc w:val="left"/>
      <w:pPr>
        <w:ind w:left="2880" w:hanging="360"/>
      </w:pPr>
    </w:lvl>
    <w:lvl w:ilvl="4" w:tplc="B606B6E4" w:tentative="1">
      <w:start w:val="1"/>
      <w:numFmt w:val="lowerLetter"/>
      <w:lvlText w:val="%5."/>
      <w:lvlJc w:val="left"/>
      <w:pPr>
        <w:ind w:left="3600" w:hanging="360"/>
      </w:pPr>
    </w:lvl>
    <w:lvl w:ilvl="5" w:tplc="00424670" w:tentative="1">
      <w:start w:val="1"/>
      <w:numFmt w:val="lowerRoman"/>
      <w:lvlText w:val="%6."/>
      <w:lvlJc w:val="right"/>
      <w:pPr>
        <w:ind w:left="4320" w:hanging="180"/>
      </w:pPr>
    </w:lvl>
    <w:lvl w:ilvl="6" w:tplc="9BD85E88" w:tentative="1">
      <w:start w:val="1"/>
      <w:numFmt w:val="decimal"/>
      <w:lvlText w:val="%7."/>
      <w:lvlJc w:val="left"/>
      <w:pPr>
        <w:ind w:left="5040" w:hanging="360"/>
      </w:pPr>
    </w:lvl>
    <w:lvl w:ilvl="7" w:tplc="1286E8BA" w:tentative="1">
      <w:start w:val="1"/>
      <w:numFmt w:val="lowerLetter"/>
      <w:lvlText w:val="%8."/>
      <w:lvlJc w:val="left"/>
      <w:pPr>
        <w:ind w:left="5760" w:hanging="360"/>
      </w:pPr>
    </w:lvl>
    <w:lvl w:ilvl="8" w:tplc="D15C4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1792"/>
    <w:multiLevelType w:val="hybridMultilevel"/>
    <w:tmpl w:val="E53A843E"/>
    <w:lvl w:ilvl="0" w:tplc="2F30C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1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43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40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08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48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C4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86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45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21B5A"/>
    <w:multiLevelType w:val="hybridMultilevel"/>
    <w:tmpl w:val="FBDAA77A"/>
    <w:lvl w:ilvl="0" w:tplc="B2E0CA04">
      <w:start w:val="1"/>
      <w:numFmt w:val="decimal"/>
      <w:lvlText w:val="%1."/>
      <w:lvlJc w:val="left"/>
      <w:pPr>
        <w:ind w:left="360" w:hanging="360"/>
      </w:pPr>
    </w:lvl>
    <w:lvl w:ilvl="1" w:tplc="727EC0F0" w:tentative="1">
      <w:start w:val="1"/>
      <w:numFmt w:val="lowerLetter"/>
      <w:lvlText w:val="%2."/>
      <w:lvlJc w:val="left"/>
      <w:pPr>
        <w:ind w:left="1080" w:hanging="360"/>
      </w:pPr>
    </w:lvl>
    <w:lvl w:ilvl="2" w:tplc="4AF86098" w:tentative="1">
      <w:start w:val="1"/>
      <w:numFmt w:val="lowerRoman"/>
      <w:lvlText w:val="%3."/>
      <w:lvlJc w:val="right"/>
      <w:pPr>
        <w:ind w:left="1800" w:hanging="180"/>
      </w:pPr>
    </w:lvl>
    <w:lvl w:ilvl="3" w:tplc="18549C9A" w:tentative="1">
      <w:start w:val="1"/>
      <w:numFmt w:val="decimal"/>
      <w:lvlText w:val="%4."/>
      <w:lvlJc w:val="left"/>
      <w:pPr>
        <w:ind w:left="2520" w:hanging="360"/>
      </w:pPr>
    </w:lvl>
    <w:lvl w:ilvl="4" w:tplc="266E9A70" w:tentative="1">
      <w:start w:val="1"/>
      <w:numFmt w:val="lowerLetter"/>
      <w:lvlText w:val="%5."/>
      <w:lvlJc w:val="left"/>
      <w:pPr>
        <w:ind w:left="3240" w:hanging="360"/>
      </w:pPr>
    </w:lvl>
    <w:lvl w:ilvl="5" w:tplc="24FE9BD4" w:tentative="1">
      <w:start w:val="1"/>
      <w:numFmt w:val="lowerRoman"/>
      <w:lvlText w:val="%6."/>
      <w:lvlJc w:val="right"/>
      <w:pPr>
        <w:ind w:left="3960" w:hanging="180"/>
      </w:pPr>
    </w:lvl>
    <w:lvl w:ilvl="6" w:tplc="C03A28FC" w:tentative="1">
      <w:start w:val="1"/>
      <w:numFmt w:val="decimal"/>
      <w:lvlText w:val="%7."/>
      <w:lvlJc w:val="left"/>
      <w:pPr>
        <w:ind w:left="4680" w:hanging="360"/>
      </w:pPr>
    </w:lvl>
    <w:lvl w:ilvl="7" w:tplc="9C26CDB4" w:tentative="1">
      <w:start w:val="1"/>
      <w:numFmt w:val="lowerLetter"/>
      <w:lvlText w:val="%8."/>
      <w:lvlJc w:val="left"/>
      <w:pPr>
        <w:ind w:left="5400" w:hanging="360"/>
      </w:pPr>
    </w:lvl>
    <w:lvl w:ilvl="8" w:tplc="2DB6EE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94182"/>
    <w:multiLevelType w:val="hybridMultilevel"/>
    <w:tmpl w:val="94F8899A"/>
    <w:lvl w:ilvl="0" w:tplc="C38E8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6E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43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CB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C1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8B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2A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7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E3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F63EB"/>
    <w:multiLevelType w:val="hybridMultilevel"/>
    <w:tmpl w:val="E4E0FD88"/>
    <w:lvl w:ilvl="0" w:tplc="A02E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9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C6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3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E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6B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0A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C8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09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2220A"/>
    <w:multiLevelType w:val="hybridMultilevel"/>
    <w:tmpl w:val="195EB386"/>
    <w:lvl w:ilvl="0" w:tplc="AFA83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A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67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29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0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EE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22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6A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CE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4977">
    <w:abstractNumId w:val="44"/>
  </w:num>
  <w:num w:numId="2" w16cid:durableId="408776281">
    <w:abstractNumId w:val="43"/>
  </w:num>
  <w:num w:numId="3" w16cid:durableId="866722141">
    <w:abstractNumId w:val="32"/>
  </w:num>
  <w:num w:numId="4" w16cid:durableId="2139175223">
    <w:abstractNumId w:val="31"/>
  </w:num>
  <w:num w:numId="5" w16cid:durableId="80416808">
    <w:abstractNumId w:val="34"/>
  </w:num>
  <w:num w:numId="6" w16cid:durableId="1415512237">
    <w:abstractNumId w:val="35"/>
  </w:num>
  <w:num w:numId="7" w16cid:durableId="1540241755">
    <w:abstractNumId w:val="27"/>
  </w:num>
  <w:num w:numId="8" w16cid:durableId="1930918807">
    <w:abstractNumId w:val="18"/>
  </w:num>
  <w:num w:numId="9" w16cid:durableId="771314487">
    <w:abstractNumId w:val="3"/>
  </w:num>
  <w:num w:numId="10" w16cid:durableId="1646592950">
    <w:abstractNumId w:val="23"/>
  </w:num>
  <w:num w:numId="11" w16cid:durableId="2103332227">
    <w:abstractNumId w:val="19"/>
  </w:num>
  <w:num w:numId="12" w16cid:durableId="308215941">
    <w:abstractNumId w:val="16"/>
  </w:num>
  <w:num w:numId="13" w16cid:durableId="1451045967">
    <w:abstractNumId w:val="25"/>
  </w:num>
  <w:num w:numId="14" w16cid:durableId="1452939690">
    <w:abstractNumId w:val="17"/>
  </w:num>
  <w:num w:numId="15" w16cid:durableId="1193760214">
    <w:abstractNumId w:val="45"/>
  </w:num>
  <w:num w:numId="16" w16cid:durableId="1520003214">
    <w:abstractNumId w:val="15"/>
  </w:num>
  <w:num w:numId="17" w16cid:durableId="569999064">
    <w:abstractNumId w:val="10"/>
  </w:num>
  <w:num w:numId="18" w16cid:durableId="416681362">
    <w:abstractNumId w:val="40"/>
  </w:num>
  <w:num w:numId="19" w16cid:durableId="750396655">
    <w:abstractNumId w:val="20"/>
  </w:num>
  <w:num w:numId="20" w16cid:durableId="1004935050">
    <w:abstractNumId w:val="37"/>
  </w:num>
  <w:num w:numId="21" w16cid:durableId="1066996639">
    <w:abstractNumId w:val="8"/>
  </w:num>
  <w:num w:numId="22" w16cid:durableId="2135781400">
    <w:abstractNumId w:val="26"/>
  </w:num>
  <w:num w:numId="23" w16cid:durableId="653602139">
    <w:abstractNumId w:val="38"/>
  </w:num>
  <w:num w:numId="24" w16cid:durableId="560749570">
    <w:abstractNumId w:val="29"/>
  </w:num>
  <w:num w:numId="25" w16cid:durableId="1739941804">
    <w:abstractNumId w:val="4"/>
  </w:num>
  <w:num w:numId="26" w16cid:durableId="582031259">
    <w:abstractNumId w:val="39"/>
  </w:num>
  <w:num w:numId="27" w16cid:durableId="112872897">
    <w:abstractNumId w:val="11"/>
  </w:num>
  <w:num w:numId="28" w16cid:durableId="271938069">
    <w:abstractNumId w:val="6"/>
  </w:num>
  <w:num w:numId="29" w16cid:durableId="979848212">
    <w:abstractNumId w:val="42"/>
  </w:num>
  <w:num w:numId="30" w16cid:durableId="1186670425">
    <w:abstractNumId w:val="9"/>
  </w:num>
  <w:num w:numId="31" w16cid:durableId="599796177">
    <w:abstractNumId w:val="24"/>
  </w:num>
  <w:num w:numId="32" w16cid:durableId="658776053">
    <w:abstractNumId w:val="7"/>
  </w:num>
  <w:num w:numId="33" w16cid:durableId="1172840816">
    <w:abstractNumId w:val="13"/>
  </w:num>
  <w:num w:numId="34" w16cid:durableId="1276523802">
    <w:abstractNumId w:val="21"/>
  </w:num>
  <w:num w:numId="35" w16cid:durableId="1143042386">
    <w:abstractNumId w:val="14"/>
  </w:num>
  <w:num w:numId="36" w16cid:durableId="1535190600">
    <w:abstractNumId w:val="30"/>
  </w:num>
  <w:num w:numId="37" w16cid:durableId="476190071">
    <w:abstractNumId w:val="5"/>
  </w:num>
  <w:num w:numId="38" w16cid:durableId="233513374">
    <w:abstractNumId w:val="36"/>
  </w:num>
  <w:num w:numId="39" w16cid:durableId="1558129960">
    <w:abstractNumId w:val="41"/>
  </w:num>
  <w:num w:numId="40" w16cid:durableId="635527533">
    <w:abstractNumId w:val="22"/>
  </w:num>
  <w:num w:numId="41" w16cid:durableId="1199657948">
    <w:abstractNumId w:val="2"/>
  </w:num>
  <w:num w:numId="42" w16cid:durableId="388460224">
    <w:abstractNumId w:val="0"/>
  </w:num>
  <w:num w:numId="43" w16cid:durableId="607737201">
    <w:abstractNumId w:val="12"/>
  </w:num>
  <w:num w:numId="44" w16cid:durableId="1195195841">
    <w:abstractNumId w:val="28"/>
  </w:num>
  <w:num w:numId="45" w16cid:durableId="1497914156">
    <w:abstractNumId w:val="1"/>
  </w:num>
  <w:num w:numId="46" w16cid:durableId="9825596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DDE"/>
    <w:rsid w:val="0000019C"/>
    <w:rsid w:val="0000072F"/>
    <w:rsid w:val="00000907"/>
    <w:rsid w:val="00005633"/>
    <w:rsid w:val="00016D43"/>
    <w:rsid w:val="00020B75"/>
    <w:rsid w:val="000235BB"/>
    <w:rsid w:val="00023950"/>
    <w:rsid w:val="00032018"/>
    <w:rsid w:val="000323A6"/>
    <w:rsid w:val="00037921"/>
    <w:rsid w:val="0004749C"/>
    <w:rsid w:val="00047F76"/>
    <w:rsid w:val="00050607"/>
    <w:rsid w:val="00053A44"/>
    <w:rsid w:val="000653A2"/>
    <w:rsid w:val="00072B0B"/>
    <w:rsid w:val="00073860"/>
    <w:rsid w:val="00075DAC"/>
    <w:rsid w:val="00082464"/>
    <w:rsid w:val="000848DC"/>
    <w:rsid w:val="000852CA"/>
    <w:rsid w:val="0009122C"/>
    <w:rsid w:val="000A3D3A"/>
    <w:rsid w:val="000A3FDC"/>
    <w:rsid w:val="000A7DE1"/>
    <w:rsid w:val="000B0112"/>
    <w:rsid w:val="000B0822"/>
    <w:rsid w:val="000C2AA4"/>
    <w:rsid w:val="000C58B2"/>
    <w:rsid w:val="000C7FC1"/>
    <w:rsid w:val="000D24A7"/>
    <w:rsid w:val="000E1634"/>
    <w:rsid w:val="000E74C9"/>
    <w:rsid w:val="000F18F9"/>
    <w:rsid w:val="000F19BA"/>
    <w:rsid w:val="000F229C"/>
    <w:rsid w:val="00100273"/>
    <w:rsid w:val="001074B4"/>
    <w:rsid w:val="0011395F"/>
    <w:rsid w:val="001160DF"/>
    <w:rsid w:val="00116612"/>
    <w:rsid w:val="001220BC"/>
    <w:rsid w:val="00136BF7"/>
    <w:rsid w:val="00141F36"/>
    <w:rsid w:val="00154124"/>
    <w:rsid w:val="00156695"/>
    <w:rsid w:val="001646E0"/>
    <w:rsid w:val="00172399"/>
    <w:rsid w:val="0017261A"/>
    <w:rsid w:val="00172705"/>
    <w:rsid w:val="00183874"/>
    <w:rsid w:val="001853A6"/>
    <w:rsid w:val="00187DA9"/>
    <w:rsid w:val="0019179D"/>
    <w:rsid w:val="00194AC1"/>
    <w:rsid w:val="00196F4B"/>
    <w:rsid w:val="001A1191"/>
    <w:rsid w:val="001A3E6F"/>
    <w:rsid w:val="001B272E"/>
    <w:rsid w:val="001C2AFE"/>
    <w:rsid w:val="001C3094"/>
    <w:rsid w:val="001E630D"/>
    <w:rsid w:val="001F31DD"/>
    <w:rsid w:val="001F4604"/>
    <w:rsid w:val="001F531C"/>
    <w:rsid w:val="00204197"/>
    <w:rsid w:val="00206280"/>
    <w:rsid w:val="00206BE5"/>
    <w:rsid w:val="00206D3B"/>
    <w:rsid w:val="00217CE3"/>
    <w:rsid w:val="00222E8C"/>
    <w:rsid w:val="002231F7"/>
    <w:rsid w:val="00224D8F"/>
    <w:rsid w:val="002254CF"/>
    <w:rsid w:val="002263F4"/>
    <w:rsid w:val="00226827"/>
    <w:rsid w:val="002279FE"/>
    <w:rsid w:val="00231908"/>
    <w:rsid w:val="00231F78"/>
    <w:rsid w:val="00236B9D"/>
    <w:rsid w:val="00237AEB"/>
    <w:rsid w:val="00241792"/>
    <w:rsid w:val="0025779D"/>
    <w:rsid w:val="002756C3"/>
    <w:rsid w:val="00283518"/>
    <w:rsid w:val="00284DC9"/>
    <w:rsid w:val="00287516"/>
    <w:rsid w:val="0029618C"/>
    <w:rsid w:val="002C203F"/>
    <w:rsid w:val="002D3FC5"/>
    <w:rsid w:val="002E3000"/>
    <w:rsid w:val="002F2241"/>
    <w:rsid w:val="002F2E3A"/>
    <w:rsid w:val="002F3321"/>
    <w:rsid w:val="002F355B"/>
    <w:rsid w:val="002F48FC"/>
    <w:rsid w:val="002F55F7"/>
    <w:rsid w:val="003040D0"/>
    <w:rsid w:val="003120ED"/>
    <w:rsid w:val="00316EBB"/>
    <w:rsid w:val="003218C2"/>
    <w:rsid w:val="003243DC"/>
    <w:rsid w:val="003249FF"/>
    <w:rsid w:val="0032611D"/>
    <w:rsid w:val="00326553"/>
    <w:rsid w:val="00332A20"/>
    <w:rsid w:val="003375A0"/>
    <w:rsid w:val="003420F9"/>
    <w:rsid w:val="003455A3"/>
    <w:rsid w:val="003468B2"/>
    <w:rsid w:val="00346BAD"/>
    <w:rsid w:val="003514E7"/>
    <w:rsid w:val="00351C06"/>
    <w:rsid w:val="00353BE4"/>
    <w:rsid w:val="003623A5"/>
    <w:rsid w:val="0036343A"/>
    <w:rsid w:val="00365A72"/>
    <w:rsid w:val="00371E43"/>
    <w:rsid w:val="00381A39"/>
    <w:rsid w:val="003820C4"/>
    <w:rsid w:val="003B2BB8"/>
    <w:rsid w:val="003B3555"/>
    <w:rsid w:val="003B4E9F"/>
    <w:rsid w:val="003D0BE4"/>
    <w:rsid w:val="003D34FF"/>
    <w:rsid w:val="003D6CE4"/>
    <w:rsid w:val="003E4803"/>
    <w:rsid w:val="003F41F9"/>
    <w:rsid w:val="003F613F"/>
    <w:rsid w:val="003F787F"/>
    <w:rsid w:val="00434456"/>
    <w:rsid w:val="00434DBD"/>
    <w:rsid w:val="00437290"/>
    <w:rsid w:val="00443C1A"/>
    <w:rsid w:val="00445EBB"/>
    <w:rsid w:val="004464C9"/>
    <w:rsid w:val="00455FFB"/>
    <w:rsid w:val="00460BA5"/>
    <w:rsid w:val="00463C25"/>
    <w:rsid w:val="0046628B"/>
    <w:rsid w:val="00467A10"/>
    <w:rsid w:val="00467B96"/>
    <w:rsid w:val="00467E53"/>
    <w:rsid w:val="0047019B"/>
    <w:rsid w:val="00482C12"/>
    <w:rsid w:val="00486833"/>
    <w:rsid w:val="004914D3"/>
    <w:rsid w:val="00491B9D"/>
    <w:rsid w:val="004954AE"/>
    <w:rsid w:val="004970E8"/>
    <w:rsid w:val="004972DD"/>
    <w:rsid w:val="004A64A5"/>
    <w:rsid w:val="004A66EC"/>
    <w:rsid w:val="004A7FE0"/>
    <w:rsid w:val="004B1AF9"/>
    <w:rsid w:val="004B54CA"/>
    <w:rsid w:val="004B7A6D"/>
    <w:rsid w:val="004C2FD6"/>
    <w:rsid w:val="004C6978"/>
    <w:rsid w:val="004D2BB1"/>
    <w:rsid w:val="004D7C99"/>
    <w:rsid w:val="004E0C96"/>
    <w:rsid w:val="004E436A"/>
    <w:rsid w:val="004E44E0"/>
    <w:rsid w:val="004E5CBF"/>
    <w:rsid w:val="004E758E"/>
    <w:rsid w:val="004F2E79"/>
    <w:rsid w:val="00502223"/>
    <w:rsid w:val="00502E8E"/>
    <w:rsid w:val="00503CDB"/>
    <w:rsid w:val="00511F56"/>
    <w:rsid w:val="00515EFB"/>
    <w:rsid w:val="0052366B"/>
    <w:rsid w:val="00525E29"/>
    <w:rsid w:val="005321FD"/>
    <w:rsid w:val="00537B01"/>
    <w:rsid w:val="00537FE6"/>
    <w:rsid w:val="005451AB"/>
    <w:rsid w:val="00550B06"/>
    <w:rsid w:val="00552AFD"/>
    <w:rsid w:val="00555D4B"/>
    <w:rsid w:val="00556528"/>
    <w:rsid w:val="00562C51"/>
    <w:rsid w:val="0057303D"/>
    <w:rsid w:val="00577CF7"/>
    <w:rsid w:val="00582EFC"/>
    <w:rsid w:val="0058458A"/>
    <w:rsid w:val="005846F9"/>
    <w:rsid w:val="0058794F"/>
    <w:rsid w:val="00587B11"/>
    <w:rsid w:val="005A09BA"/>
    <w:rsid w:val="005A191B"/>
    <w:rsid w:val="005B0A7E"/>
    <w:rsid w:val="005B1677"/>
    <w:rsid w:val="005C3AA9"/>
    <w:rsid w:val="005C5D8A"/>
    <w:rsid w:val="005D6012"/>
    <w:rsid w:val="005D77BD"/>
    <w:rsid w:val="005E0EA2"/>
    <w:rsid w:val="005F2348"/>
    <w:rsid w:val="005F52D9"/>
    <w:rsid w:val="005F5CF7"/>
    <w:rsid w:val="00617FF3"/>
    <w:rsid w:val="00621FC5"/>
    <w:rsid w:val="006225DC"/>
    <w:rsid w:val="00627DA5"/>
    <w:rsid w:val="006355D4"/>
    <w:rsid w:val="00637B02"/>
    <w:rsid w:val="00641C83"/>
    <w:rsid w:val="0065480E"/>
    <w:rsid w:val="00656158"/>
    <w:rsid w:val="00656813"/>
    <w:rsid w:val="006617AC"/>
    <w:rsid w:val="00670B1F"/>
    <w:rsid w:val="006716F7"/>
    <w:rsid w:val="00676B42"/>
    <w:rsid w:val="00683A84"/>
    <w:rsid w:val="00686D25"/>
    <w:rsid w:val="0069376A"/>
    <w:rsid w:val="00693E9C"/>
    <w:rsid w:val="0069591F"/>
    <w:rsid w:val="006A1886"/>
    <w:rsid w:val="006A2DC1"/>
    <w:rsid w:val="006A43E5"/>
    <w:rsid w:val="006A4CE7"/>
    <w:rsid w:val="006A56BE"/>
    <w:rsid w:val="006A6141"/>
    <w:rsid w:val="006B3FCC"/>
    <w:rsid w:val="006C218E"/>
    <w:rsid w:val="006C2EB3"/>
    <w:rsid w:val="006C42D4"/>
    <w:rsid w:val="006D0D7C"/>
    <w:rsid w:val="006D24B9"/>
    <w:rsid w:val="006D4B7D"/>
    <w:rsid w:val="006D5E05"/>
    <w:rsid w:val="006D5E9C"/>
    <w:rsid w:val="006E1460"/>
    <w:rsid w:val="006F5626"/>
    <w:rsid w:val="00700DA8"/>
    <w:rsid w:val="00703CBC"/>
    <w:rsid w:val="0070542E"/>
    <w:rsid w:val="00705945"/>
    <w:rsid w:val="007064F3"/>
    <w:rsid w:val="00710097"/>
    <w:rsid w:val="007116A5"/>
    <w:rsid w:val="00720423"/>
    <w:rsid w:val="007244F4"/>
    <w:rsid w:val="00725EB8"/>
    <w:rsid w:val="0072672F"/>
    <w:rsid w:val="007309DC"/>
    <w:rsid w:val="00744973"/>
    <w:rsid w:val="0074705C"/>
    <w:rsid w:val="00753681"/>
    <w:rsid w:val="0075695E"/>
    <w:rsid w:val="00756EAD"/>
    <w:rsid w:val="007602A0"/>
    <w:rsid w:val="00765944"/>
    <w:rsid w:val="00773C8B"/>
    <w:rsid w:val="00785261"/>
    <w:rsid w:val="00790C93"/>
    <w:rsid w:val="007974FA"/>
    <w:rsid w:val="007A721A"/>
    <w:rsid w:val="007B0256"/>
    <w:rsid w:val="007B3D77"/>
    <w:rsid w:val="007B5508"/>
    <w:rsid w:val="007C0223"/>
    <w:rsid w:val="007C3AB9"/>
    <w:rsid w:val="007D1A25"/>
    <w:rsid w:val="007D5428"/>
    <w:rsid w:val="007D5902"/>
    <w:rsid w:val="007D61B3"/>
    <w:rsid w:val="007D7A60"/>
    <w:rsid w:val="007E1EAD"/>
    <w:rsid w:val="007E2C3F"/>
    <w:rsid w:val="007E660A"/>
    <w:rsid w:val="007F35FE"/>
    <w:rsid w:val="0080268F"/>
    <w:rsid w:val="008033F7"/>
    <w:rsid w:val="00805235"/>
    <w:rsid w:val="00807AC9"/>
    <w:rsid w:val="00812C74"/>
    <w:rsid w:val="00820FEF"/>
    <w:rsid w:val="008211E0"/>
    <w:rsid w:val="008254FA"/>
    <w:rsid w:val="0083177B"/>
    <w:rsid w:val="008334A0"/>
    <w:rsid w:val="00836FE4"/>
    <w:rsid w:val="00840B38"/>
    <w:rsid w:val="00844E4A"/>
    <w:rsid w:val="00847054"/>
    <w:rsid w:val="00864F97"/>
    <w:rsid w:val="008655B3"/>
    <w:rsid w:val="00885EAA"/>
    <w:rsid w:val="00887C13"/>
    <w:rsid w:val="008960B5"/>
    <w:rsid w:val="008960F4"/>
    <w:rsid w:val="008A2F3F"/>
    <w:rsid w:val="008A4D5F"/>
    <w:rsid w:val="008B034A"/>
    <w:rsid w:val="008C0666"/>
    <w:rsid w:val="008C06C3"/>
    <w:rsid w:val="008C2392"/>
    <w:rsid w:val="008C5B2E"/>
    <w:rsid w:val="008D43A4"/>
    <w:rsid w:val="008E0864"/>
    <w:rsid w:val="008E3474"/>
    <w:rsid w:val="008F02D3"/>
    <w:rsid w:val="008F1812"/>
    <w:rsid w:val="008F2F14"/>
    <w:rsid w:val="0090020B"/>
    <w:rsid w:val="0090081E"/>
    <w:rsid w:val="00900B90"/>
    <w:rsid w:val="009012C3"/>
    <w:rsid w:val="00904882"/>
    <w:rsid w:val="00910751"/>
    <w:rsid w:val="00914B10"/>
    <w:rsid w:val="00917B8D"/>
    <w:rsid w:val="009225F0"/>
    <w:rsid w:val="00930040"/>
    <w:rsid w:val="0093244B"/>
    <w:rsid w:val="0093367E"/>
    <w:rsid w:val="0093462C"/>
    <w:rsid w:val="00953795"/>
    <w:rsid w:val="00965EF9"/>
    <w:rsid w:val="00974189"/>
    <w:rsid w:val="00984370"/>
    <w:rsid w:val="0099392E"/>
    <w:rsid w:val="009B421A"/>
    <w:rsid w:val="009C391D"/>
    <w:rsid w:val="009C3F2E"/>
    <w:rsid w:val="009C7BDF"/>
    <w:rsid w:val="009D0A09"/>
    <w:rsid w:val="009E29D6"/>
    <w:rsid w:val="009E539E"/>
    <w:rsid w:val="009F05B6"/>
    <w:rsid w:val="00A03549"/>
    <w:rsid w:val="00A05202"/>
    <w:rsid w:val="00A12085"/>
    <w:rsid w:val="00A330E2"/>
    <w:rsid w:val="00A343AD"/>
    <w:rsid w:val="00A35210"/>
    <w:rsid w:val="00A373BB"/>
    <w:rsid w:val="00A42576"/>
    <w:rsid w:val="00A520CB"/>
    <w:rsid w:val="00A54407"/>
    <w:rsid w:val="00A55F7F"/>
    <w:rsid w:val="00A6487C"/>
    <w:rsid w:val="00A74D2A"/>
    <w:rsid w:val="00A805C2"/>
    <w:rsid w:val="00A81309"/>
    <w:rsid w:val="00A84DBC"/>
    <w:rsid w:val="00A859AB"/>
    <w:rsid w:val="00A864F4"/>
    <w:rsid w:val="00A90526"/>
    <w:rsid w:val="00A94FA6"/>
    <w:rsid w:val="00AA44DE"/>
    <w:rsid w:val="00AA5893"/>
    <w:rsid w:val="00AB6B14"/>
    <w:rsid w:val="00AD66FA"/>
    <w:rsid w:val="00AE454F"/>
    <w:rsid w:val="00AF03DC"/>
    <w:rsid w:val="00AF615B"/>
    <w:rsid w:val="00B04ED8"/>
    <w:rsid w:val="00B06ADA"/>
    <w:rsid w:val="00B07CFF"/>
    <w:rsid w:val="00B10C97"/>
    <w:rsid w:val="00B174A1"/>
    <w:rsid w:val="00B17AA0"/>
    <w:rsid w:val="00B238B0"/>
    <w:rsid w:val="00B23D42"/>
    <w:rsid w:val="00B328D1"/>
    <w:rsid w:val="00B4082D"/>
    <w:rsid w:val="00B4247C"/>
    <w:rsid w:val="00B44859"/>
    <w:rsid w:val="00B45762"/>
    <w:rsid w:val="00B4755F"/>
    <w:rsid w:val="00B51A2D"/>
    <w:rsid w:val="00B52A6C"/>
    <w:rsid w:val="00B55274"/>
    <w:rsid w:val="00B55E43"/>
    <w:rsid w:val="00B67466"/>
    <w:rsid w:val="00B73E9F"/>
    <w:rsid w:val="00B91E3E"/>
    <w:rsid w:val="00B97D3E"/>
    <w:rsid w:val="00BA2DB9"/>
    <w:rsid w:val="00BA4A38"/>
    <w:rsid w:val="00BA4ABD"/>
    <w:rsid w:val="00BA6028"/>
    <w:rsid w:val="00BB134E"/>
    <w:rsid w:val="00BB2F9D"/>
    <w:rsid w:val="00BC002D"/>
    <w:rsid w:val="00BC0217"/>
    <w:rsid w:val="00BC2151"/>
    <w:rsid w:val="00BC3A30"/>
    <w:rsid w:val="00BC78DD"/>
    <w:rsid w:val="00BE7148"/>
    <w:rsid w:val="00BE73E4"/>
    <w:rsid w:val="00BF3A29"/>
    <w:rsid w:val="00BF6098"/>
    <w:rsid w:val="00C042C2"/>
    <w:rsid w:val="00C0436B"/>
    <w:rsid w:val="00C06CB2"/>
    <w:rsid w:val="00C22A75"/>
    <w:rsid w:val="00C252C7"/>
    <w:rsid w:val="00C33639"/>
    <w:rsid w:val="00C47B09"/>
    <w:rsid w:val="00C53621"/>
    <w:rsid w:val="00C56F07"/>
    <w:rsid w:val="00C57F22"/>
    <w:rsid w:val="00C57F84"/>
    <w:rsid w:val="00C62487"/>
    <w:rsid w:val="00C64FBD"/>
    <w:rsid w:val="00C65F11"/>
    <w:rsid w:val="00C7120B"/>
    <w:rsid w:val="00C77B16"/>
    <w:rsid w:val="00C828B6"/>
    <w:rsid w:val="00C828E8"/>
    <w:rsid w:val="00C846D9"/>
    <w:rsid w:val="00C8476D"/>
    <w:rsid w:val="00C84DD7"/>
    <w:rsid w:val="00C84F46"/>
    <w:rsid w:val="00C87989"/>
    <w:rsid w:val="00C90722"/>
    <w:rsid w:val="00C90F02"/>
    <w:rsid w:val="00C95932"/>
    <w:rsid w:val="00CA70E9"/>
    <w:rsid w:val="00CB1CF9"/>
    <w:rsid w:val="00CB357F"/>
    <w:rsid w:val="00CB4788"/>
    <w:rsid w:val="00CB5863"/>
    <w:rsid w:val="00CE59D1"/>
    <w:rsid w:val="00CE7C26"/>
    <w:rsid w:val="00CF24C0"/>
    <w:rsid w:val="00CF27ED"/>
    <w:rsid w:val="00CF3BCB"/>
    <w:rsid w:val="00CF7953"/>
    <w:rsid w:val="00CF7FA8"/>
    <w:rsid w:val="00D01161"/>
    <w:rsid w:val="00D0420A"/>
    <w:rsid w:val="00D05062"/>
    <w:rsid w:val="00D06D9C"/>
    <w:rsid w:val="00D07A7E"/>
    <w:rsid w:val="00D21EDE"/>
    <w:rsid w:val="00D42A10"/>
    <w:rsid w:val="00D64A50"/>
    <w:rsid w:val="00D70EB8"/>
    <w:rsid w:val="00D724FF"/>
    <w:rsid w:val="00D84B0A"/>
    <w:rsid w:val="00D94024"/>
    <w:rsid w:val="00DA243A"/>
    <w:rsid w:val="00DA42AC"/>
    <w:rsid w:val="00DA5506"/>
    <w:rsid w:val="00DA6C1F"/>
    <w:rsid w:val="00DC1816"/>
    <w:rsid w:val="00DC39C2"/>
    <w:rsid w:val="00DC517C"/>
    <w:rsid w:val="00DD3828"/>
    <w:rsid w:val="00DD46E7"/>
    <w:rsid w:val="00DE0694"/>
    <w:rsid w:val="00DF30AC"/>
    <w:rsid w:val="00DF4B12"/>
    <w:rsid w:val="00E021D0"/>
    <w:rsid w:val="00E02FD7"/>
    <w:rsid w:val="00E07A6B"/>
    <w:rsid w:val="00E10822"/>
    <w:rsid w:val="00E119ED"/>
    <w:rsid w:val="00E142DE"/>
    <w:rsid w:val="00E146F2"/>
    <w:rsid w:val="00E1517F"/>
    <w:rsid w:val="00E157D6"/>
    <w:rsid w:val="00E2042B"/>
    <w:rsid w:val="00E21C3A"/>
    <w:rsid w:val="00E21FF3"/>
    <w:rsid w:val="00E2384F"/>
    <w:rsid w:val="00E26A18"/>
    <w:rsid w:val="00E273E4"/>
    <w:rsid w:val="00E27A53"/>
    <w:rsid w:val="00E316A2"/>
    <w:rsid w:val="00E43453"/>
    <w:rsid w:val="00E4482B"/>
    <w:rsid w:val="00E65428"/>
    <w:rsid w:val="00E67399"/>
    <w:rsid w:val="00E7057A"/>
    <w:rsid w:val="00E7543D"/>
    <w:rsid w:val="00E75BA9"/>
    <w:rsid w:val="00E765B7"/>
    <w:rsid w:val="00E81D26"/>
    <w:rsid w:val="00E90CA2"/>
    <w:rsid w:val="00E935B3"/>
    <w:rsid w:val="00E94FE7"/>
    <w:rsid w:val="00E97DF4"/>
    <w:rsid w:val="00EB4168"/>
    <w:rsid w:val="00EC1C2B"/>
    <w:rsid w:val="00ED32E6"/>
    <w:rsid w:val="00ED7E84"/>
    <w:rsid w:val="00EE72DA"/>
    <w:rsid w:val="00EE742C"/>
    <w:rsid w:val="00EF29C0"/>
    <w:rsid w:val="00F046F4"/>
    <w:rsid w:val="00F04869"/>
    <w:rsid w:val="00F06345"/>
    <w:rsid w:val="00F0644F"/>
    <w:rsid w:val="00F10C23"/>
    <w:rsid w:val="00F15153"/>
    <w:rsid w:val="00F16DF4"/>
    <w:rsid w:val="00F30AFE"/>
    <w:rsid w:val="00F3192F"/>
    <w:rsid w:val="00F3728D"/>
    <w:rsid w:val="00F52DDE"/>
    <w:rsid w:val="00F6319F"/>
    <w:rsid w:val="00F64C6C"/>
    <w:rsid w:val="00F658C9"/>
    <w:rsid w:val="00F67394"/>
    <w:rsid w:val="00F70540"/>
    <w:rsid w:val="00F71383"/>
    <w:rsid w:val="00F829F6"/>
    <w:rsid w:val="00F855DE"/>
    <w:rsid w:val="00F86514"/>
    <w:rsid w:val="00F91AC0"/>
    <w:rsid w:val="00F93728"/>
    <w:rsid w:val="00F95208"/>
    <w:rsid w:val="00FA0BE9"/>
    <w:rsid w:val="00FC01E4"/>
    <w:rsid w:val="00FD0C43"/>
    <w:rsid w:val="00FD2278"/>
    <w:rsid w:val="00FE347E"/>
    <w:rsid w:val="00FE64DE"/>
    <w:rsid w:val="00FF2306"/>
    <w:rsid w:val="00FF46D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FBE6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4C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4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6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B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7CFF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FF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655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5B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55B3"/>
    <w:rPr>
      <w:vertAlign w:val="superscript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0020B"/>
    <w:rPr>
      <w:rFonts w:ascii="Arial" w:hAnsi="Arial"/>
    </w:rPr>
  </w:style>
  <w:style w:type="paragraph" w:customStyle="1" w:styleId="03BODYCOPY">
    <w:name w:val="03. BODY COPY"/>
    <w:basedOn w:val="Normal"/>
    <w:uiPriority w:val="99"/>
    <w:rsid w:val="0090020B"/>
    <w:pPr>
      <w:suppressAutoHyphens/>
      <w:autoSpaceDE w:val="0"/>
      <w:autoSpaceDN w:val="0"/>
      <w:adjustRightInd w:val="0"/>
      <w:spacing w:after="113" w:line="328" w:lineRule="atLeast"/>
      <w:textAlignment w:val="center"/>
    </w:pPr>
    <w:rPr>
      <w:rFonts w:ascii="Nunito Sans" w:hAnsi="Nunito Sans" w:cs="Nunito Sans"/>
      <w:color w:val="000000"/>
      <w:lang w:val="en-US"/>
    </w:rPr>
  </w:style>
  <w:style w:type="paragraph" w:customStyle="1" w:styleId="ParagraphStyle1">
    <w:name w:val="Paragraph Style 1"/>
    <w:basedOn w:val="Normal"/>
    <w:uiPriority w:val="99"/>
    <w:rsid w:val="0090020B"/>
    <w:pPr>
      <w:suppressAutoHyphens/>
      <w:autoSpaceDE w:val="0"/>
      <w:autoSpaceDN w:val="0"/>
      <w:adjustRightInd w:val="0"/>
      <w:spacing w:before="170" w:after="0" w:line="328" w:lineRule="atLeast"/>
      <w:textAlignment w:val="center"/>
    </w:pPr>
    <w:rPr>
      <w:rFonts w:ascii="Filson Pro Heavy" w:hAnsi="Filson Pro Heavy" w:cs="Filson Pro Heavy"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3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age.dss.gov.au/ads-consultations-develop-guide-evalu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E99A17E-59D2-490C-AAF2-D23E5654F2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0200ADAD2D6D54EA1D1F9C6C25EBBCE" ma:contentTypeVersion="" ma:contentTypeDescription="PDMS Document Site Content Type" ma:contentTypeScope="" ma:versionID="bfab5780d526e23c047c16bafce0a4a4">
  <xsd:schema xmlns:xsd="http://www.w3.org/2001/XMLSchema" xmlns:xs="http://www.w3.org/2001/XMLSchema" xmlns:p="http://schemas.microsoft.com/office/2006/metadata/properties" xmlns:ns2="1E99A17E-59D2-490C-AAF2-D23E5654F271" targetNamespace="http://schemas.microsoft.com/office/2006/metadata/properties" ma:root="true" ma:fieldsID="ed9f00ac36048fa8fcdf09ac3dbb5ae0" ns2:_="">
    <xsd:import namespace="1E99A17E-59D2-490C-AAF2-D23E5654F27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A17E-59D2-490C-AAF2-D23E5654F27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5780-6181-46D1-9CFB-4CEC8329E3E8}">
  <ds:schemaRefs>
    <ds:schemaRef ds:uri="http://schemas.microsoft.com/office/2006/metadata/properties"/>
    <ds:schemaRef ds:uri="http://schemas.microsoft.com/office/infopath/2007/PartnerControls"/>
    <ds:schemaRef ds:uri="1E99A17E-59D2-490C-AAF2-D23E5654F271"/>
  </ds:schemaRefs>
</ds:datastoreItem>
</file>

<file path=customXml/itemProps2.xml><?xml version="1.0" encoding="utf-8"?>
<ds:datastoreItem xmlns:ds="http://schemas.openxmlformats.org/officeDocument/2006/customXml" ds:itemID="{A88F023A-16A2-4ECF-80D5-AC978BD8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9A17E-59D2-490C-AAF2-D23E5654F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6362C-8335-4DB5-A414-E79184143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BFCB5-9A65-463B-9ABA-02E61764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2022-09-15T17:40:00Z</dcterms:created>
  <dcterms:modified xsi:type="dcterms:W3CDTF">2022-09-30T03:41:00Z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0x010100266966F133664895A6EE3632470D45F50020200ADAD2D6D54EA1D1F9C6C25EBBCE</vt:lpwstr>
  </property>
  <property fmtid="{D5CDD505-2E9C-101B-9397-08002B2CF9AE}" pid="3" name="PM_Caveats_Count">
    <vt:lpwstr>0</vt:lpwstr>
  </property>
  <property fmtid="{D5CDD505-2E9C-101B-9397-08002B2CF9AE}" pid="4" name="PM_Display">
    <vt:lpwstr>OFFICIAL</vt:lpwstr>
  </property>
  <property fmtid="{D5CDD505-2E9C-101B-9397-08002B2CF9AE}" pid="5" name="PM_DisplayValueSecClassificationWithQualifier">
    <vt:lpwstr>OFFICIAL</vt:lpwstr>
  </property>
  <property fmtid="{D5CDD505-2E9C-101B-9397-08002B2CF9AE}" pid="6" name="PM_Hash_Salt">
    <vt:lpwstr>2A0525EF92A9F9D0D28FA2E57F1D80BF</vt:lpwstr>
  </property>
  <property fmtid="{D5CDD505-2E9C-101B-9397-08002B2CF9AE}" pid="7" name="PM_Hash_Salt_Prev">
    <vt:lpwstr>A8EB9A4C1911B411D0F222ED007B3C49</vt:lpwstr>
  </property>
  <property fmtid="{D5CDD505-2E9C-101B-9397-08002B2CF9AE}" pid="8" name="PM_Hash_SHA1">
    <vt:lpwstr>24E8E79F7B70B04F831C81D4EB6B1520F3290B17</vt:lpwstr>
  </property>
  <property fmtid="{D5CDD505-2E9C-101B-9397-08002B2CF9AE}" pid="9" name="PM_Hash_Version">
    <vt:lpwstr>2018.0</vt:lpwstr>
  </property>
  <property fmtid="{D5CDD505-2E9C-101B-9397-08002B2CF9AE}" pid="10" name="PM_InsertionValue">
    <vt:lpwstr>OFFICIAL</vt:lpwstr>
  </property>
  <property fmtid="{D5CDD505-2E9C-101B-9397-08002B2CF9AE}" pid="11" name="PM_Markers">
    <vt:lpwstr/>
  </property>
  <property fmtid="{D5CDD505-2E9C-101B-9397-08002B2CF9AE}" pid="12" name="PM_Namespace">
    <vt:lpwstr>gov.au</vt:lpwstr>
  </property>
  <property fmtid="{D5CDD505-2E9C-101B-9397-08002B2CF9AE}" pid="13" name="PM_Note">
    <vt:lpwstr/>
  </property>
  <property fmtid="{D5CDD505-2E9C-101B-9397-08002B2CF9AE}" pid="14" name="PM_Originating_FileId">
    <vt:lpwstr>D7453C877D5D4C4C9B974690E3EAF551</vt:lpwstr>
  </property>
  <property fmtid="{D5CDD505-2E9C-101B-9397-08002B2CF9AE}" pid="15" name="PM_OriginationTimeStamp">
    <vt:lpwstr>2022-09-01T03:19:32Z</vt:lpwstr>
  </property>
  <property fmtid="{D5CDD505-2E9C-101B-9397-08002B2CF9AE}" pid="16" name="PM_OriginatorDomainName_SHA256">
    <vt:lpwstr>E83A2A66C4061446A7E3732E8D44762184B6B377D962B96C83DC624302585857</vt:lpwstr>
  </property>
  <property fmtid="{D5CDD505-2E9C-101B-9397-08002B2CF9AE}" pid="17" name="PM_OriginatorUserAccountName_SHA256">
    <vt:lpwstr>5AEC3A1743B304DE5E827DE83F0ABD962F4CB8BC02C3388E11EAD7C7E8112F27</vt:lpwstr>
  </property>
  <property fmtid="{D5CDD505-2E9C-101B-9397-08002B2CF9AE}" pid="18" name="PM_Originator_Hash_SHA1">
    <vt:lpwstr>189F50A0075A3234A1279FA257D5727008185E1E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ProtectiveMarkingImage_Header">
    <vt:lpwstr>C:\Program Files (x86)\Common Files\janusNET Shared\janusSEAL\Images\DocumentSlashBlue.png</vt:lpwstr>
  </property>
  <property fmtid="{D5CDD505-2E9C-101B-9397-08002B2CF9AE}" pid="21" name="PM_ProtectiveMarkingValue_Footer">
    <vt:lpwstr>OFFICIAL</vt:lpwstr>
  </property>
  <property fmtid="{D5CDD505-2E9C-101B-9397-08002B2CF9AE}" pid="22" name="PM_ProtectiveMarkingValue_Header">
    <vt:lpwstr>OFFICIAL</vt:lpwstr>
  </property>
  <property fmtid="{D5CDD505-2E9C-101B-9397-08002B2CF9AE}" pid="23" name="PM_Qualifier">
    <vt:lpwstr/>
  </property>
  <property fmtid="{D5CDD505-2E9C-101B-9397-08002B2CF9AE}" pid="24" name="PM_Qualifier_Prev">
    <vt:lpwstr/>
  </property>
  <property fmtid="{D5CDD505-2E9C-101B-9397-08002B2CF9AE}" pid="25" name="PM_SecurityClassification">
    <vt:lpwstr>OFFICIAL</vt:lpwstr>
  </property>
  <property fmtid="{D5CDD505-2E9C-101B-9397-08002B2CF9AE}" pid="26" name="PM_SecurityClassification_Prev">
    <vt:lpwstr>OFFICIAL</vt:lpwstr>
  </property>
  <property fmtid="{D5CDD505-2E9C-101B-9397-08002B2CF9AE}" pid="27" name="PM_Version">
    <vt:lpwstr>2018.4</vt:lpwstr>
  </property>
</Properties>
</file>