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5143" w14:textId="77777777" w:rsidR="00712F1C" w:rsidRPr="00BD4558" w:rsidRDefault="000D2FE6" w:rsidP="00712F1C">
      <w:pPr>
        <w:pStyle w:val="Heading1"/>
        <w:spacing w:before="120" w:line="264" w:lineRule="auto"/>
        <w:rPr>
          <w:sz w:val="24"/>
          <w:szCs w:val="24"/>
          <w:lang w:val="en-US"/>
        </w:rPr>
      </w:pPr>
      <w:r w:rsidRPr="005D77B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A4FF12" wp14:editId="1CF8E0D4">
                <wp:simplePos x="0" y="0"/>
                <wp:positionH relativeFrom="margin">
                  <wp:posOffset>1078865</wp:posOffset>
                </wp:positionH>
                <wp:positionV relativeFrom="paragraph">
                  <wp:posOffset>-157480</wp:posOffset>
                </wp:positionV>
                <wp:extent cx="3162300" cy="876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E4731" w14:textId="77777777" w:rsidR="005D77BD" w:rsidRPr="007525FB" w:rsidRDefault="000D2FE6">
                            <w:pPr>
                              <w:rPr>
                                <w:rFonts w:ascii="Verdana" w:hAnsi="Verdana"/>
                                <w:color w:val="07578B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7525FB">
                              <w:rPr>
                                <w:rFonts w:ascii="Verdana" w:hAnsi="Verdana"/>
                                <w:color w:val="07578B"/>
                                <w:sz w:val="40"/>
                                <w:szCs w:val="40"/>
                                <w:lang w:val="fr-FR"/>
                              </w:rPr>
                              <w:t>Faia se nuu e aofia faatasi uma ai tagata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A4F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5pt;margin-top:-12.4pt;width:249pt;height:6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" fillcolor="white [3212]" strokecolor="white [3212]">
                <v:textbox>
                  <w:txbxContent>
                    <w:p w14:paraId="324E4731" w14:textId="77777777" w:rsidR="005D77BD" w:rsidRPr="007525FB" w:rsidRDefault="00000000">
                      <w:pPr>
                        <w:rPr>
                          <w:rFonts w:ascii="Verdana" w:hAnsi="Verdana"/>
                          <w:color w:val="07578B"/>
                          <w:sz w:val="40"/>
                          <w:szCs w:val="40"/>
                          <w:lang w:val="fr-FR"/>
                        </w:rPr>
                      </w:pPr>
                      <w:r w:rsidRPr="007525FB">
                        <w:rPr>
                          <w:rFonts w:ascii="Verdana" w:hAnsi="Verdana"/>
                          <w:color w:val="07578B"/>
                          <w:sz w:val="40"/>
                          <w:szCs w:val="40"/>
                          <w:lang w:val="fr-FR"/>
                        </w:rPr>
                        <w:t>Faia se nuu e aofia faatasi uma ai tagata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65D51" w14:textId="77777777" w:rsidR="0041143C" w:rsidRDefault="0041143C" w:rsidP="00B11A69">
      <w:pPr>
        <w:pStyle w:val="Heading1"/>
      </w:pPr>
    </w:p>
    <w:p w14:paraId="01A6CE83" w14:textId="77777777" w:rsidR="0041143C" w:rsidRDefault="0041143C" w:rsidP="00B11A69">
      <w:pPr>
        <w:pStyle w:val="Heading1"/>
      </w:pPr>
    </w:p>
    <w:p w14:paraId="774D2225" w14:textId="6B554728" w:rsidR="0041143C" w:rsidRPr="007525FB" w:rsidRDefault="007525FB" w:rsidP="00B11A69">
      <w:pPr>
        <w:pStyle w:val="Heading1"/>
        <w:rPr>
          <w:b w:val="0"/>
          <w:bCs w:val="0"/>
          <w:sz w:val="24"/>
          <w:szCs w:val="22"/>
        </w:rPr>
      </w:pPr>
      <w:r w:rsidRPr="007525FB">
        <w:rPr>
          <w:b w:val="0"/>
          <w:bCs w:val="0"/>
          <w:sz w:val="24"/>
          <w:szCs w:val="22"/>
        </w:rPr>
        <w:t>Samoan | Gagana Samoa</w:t>
      </w:r>
    </w:p>
    <w:p w14:paraId="6523EC3D" w14:textId="77777777" w:rsidR="0041143C" w:rsidRDefault="0041143C" w:rsidP="00B11A69">
      <w:pPr>
        <w:pStyle w:val="Heading1"/>
      </w:pPr>
    </w:p>
    <w:p w14:paraId="2E2ABCD9" w14:textId="1FF3363C" w:rsidR="00B11A69" w:rsidRPr="00A56418" w:rsidRDefault="000D2FE6" w:rsidP="00B11A69">
      <w:pPr>
        <w:pStyle w:val="Heading1"/>
        <w:rPr>
          <w:color w:val="CD163F"/>
        </w:rPr>
      </w:pPr>
      <w:r w:rsidRPr="00A56418">
        <w:rPr>
          <w:color w:val="CD163F"/>
        </w:rPr>
        <w:t>Pepa o Aotelega o Faatalanoaga: Auala e mafai ai e malo, pisinisi ma le lautele ona fa</w:t>
      </w:r>
      <w:r w:rsidR="00CC63E6">
        <w:rPr>
          <w:color w:val="CD163F"/>
        </w:rPr>
        <w:t>’</w:t>
      </w:r>
      <w:r w:rsidRPr="00A56418">
        <w:rPr>
          <w:color w:val="CD163F"/>
        </w:rPr>
        <w:t xml:space="preserve">aaoga le Ta'iala o Mataupu </w:t>
      </w:r>
      <w:r w:rsidRPr="00A56418">
        <w:rPr>
          <w:color w:val="CD163F"/>
        </w:rPr>
        <w:t>Faavae</w:t>
      </w:r>
    </w:p>
    <w:p w14:paraId="389B9EC2" w14:textId="36B64317" w:rsidR="008D5047" w:rsidRPr="004A0BBF" w:rsidRDefault="000D2FE6" w:rsidP="008D5047">
      <w:pPr>
        <w:pStyle w:val="Heading2"/>
        <w:spacing w:after="240" w:line="264" w:lineRule="auto"/>
        <w:rPr>
          <w:b w:val="0"/>
          <w:i/>
          <w:sz w:val="24"/>
          <w:szCs w:val="24"/>
          <w:lang w:val="fr-FR"/>
        </w:rPr>
      </w:pPr>
      <w:r w:rsidRPr="004A0BBF">
        <w:rPr>
          <w:b w:val="0"/>
          <w:i/>
          <w:sz w:val="24"/>
          <w:szCs w:val="24"/>
          <w:lang w:val="fr-FR"/>
        </w:rPr>
        <w:t>O le pepa lenei o se aotelega o le faatalanoaga. E saunia se aotelega vave o le Ta'iala o Mataupu Faavae i totonu o le Australia’s Disability Strategy 2021-2031 (o le Fuafuaga). Matou te talosaga mo ni faataitaiga i auala e ono aog</w:t>
      </w:r>
      <w:r w:rsidR="00CC63E6" w:rsidRPr="004A0BBF">
        <w:rPr>
          <w:rFonts w:cs="Arial"/>
          <w:b w:val="0"/>
          <w:i/>
          <w:sz w:val="24"/>
          <w:szCs w:val="24"/>
          <w:lang w:val="fr-FR"/>
        </w:rPr>
        <w:t>ā</w:t>
      </w:r>
      <w:r w:rsidRPr="004A0BBF">
        <w:rPr>
          <w:b w:val="0"/>
          <w:i/>
          <w:sz w:val="24"/>
          <w:szCs w:val="24"/>
          <w:lang w:val="fr-FR"/>
        </w:rPr>
        <w:t xml:space="preserve"> ai ta'iala o mat</w:t>
      </w:r>
      <w:r w:rsidRPr="004A0BBF">
        <w:rPr>
          <w:b w:val="0"/>
          <w:i/>
          <w:sz w:val="24"/>
          <w:szCs w:val="24"/>
          <w:lang w:val="fr-FR"/>
        </w:rPr>
        <w:t>aupu faavae. O le pepa o le faatalanoaga atoa e aumai faamatalaga auiliili o mataupu ta'itasi, e aumai faauigaga ma fai fesili faaopopo.</w:t>
      </w:r>
    </w:p>
    <w:p w14:paraId="45264EB8" w14:textId="77777777" w:rsidR="00B11A69" w:rsidRPr="004A0BBF" w:rsidRDefault="000D2FE6" w:rsidP="00B11A69">
      <w:pPr>
        <w:pStyle w:val="Heading2"/>
        <w:spacing w:after="240" w:line="264" w:lineRule="auto"/>
        <w:rPr>
          <w:b w:val="0"/>
          <w:sz w:val="24"/>
          <w:szCs w:val="24"/>
          <w:lang w:val="fr-FR"/>
        </w:rPr>
      </w:pPr>
      <w:r w:rsidRPr="004A0BBF">
        <w:rPr>
          <w:b w:val="0"/>
          <w:sz w:val="24"/>
          <w:szCs w:val="24"/>
          <w:lang w:val="fr-FR"/>
        </w:rPr>
        <w:t xml:space="preserve">O le Fuafuaga o se alafua e fa'aleleia ai olaga mo tagata e iai aafiaga tumau i le soifua. O le Fuafuaga na faia e tulaga uma o le malo ma tagata e iai aafiaga tumau i le soifua, o latou aiga, tagata e tausia ma sui. E lua tausaga na alu i le atina'eina o </w:t>
      </w:r>
      <w:r w:rsidRPr="004A0BBF">
        <w:rPr>
          <w:b w:val="0"/>
          <w:sz w:val="24"/>
          <w:szCs w:val="24"/>
          <w:lang w:val="fr-FR"/>
        </w:rPr>
        <w:t xml:space="preserve">le faatalanoaga. O le Fuafuaga e maua i luga o le </w:t>
      </w:r>
      <w:hyperlink r:id="rId11" w:history="1">
        <w:r w:rsidRPr="004A0BBF">
          <w:rPr>
            <w:rStyle w:val="Hyperlink"/>
            <w:b w:val="0"/>
            <w:color w:val="0070C0"/>
            <w:sz w:val="24"/>
            <w:szCs w:val="24"/>
            <w:lang w:val="fr-FR"/>
          </w:rPr>
          <w:t>Disability Gateway</w:t>
        </w:r>
      </w:hyperlink>
      <w:r w:rsidRPr="004A0BBF">
        <w:rPr>
          <w:b w:val="0"/>
          <w:color w:val="0070C0"/>
          <w:sz w:val="24"/>
          <w:szCs w:val="24"/>
          <w:lang w:val="fr-FR"/>
        </w:rPr>
        <w:t>.</w:t>
      </w:r>
    </w:p>
    <w:p w14:paraId="69A6C54E" w14:textId="318F53FA" w:rsidR="00B11A69" w:rsidRPr="004A0BBF" w:rsidRDefault="000D2FE6" w:rsidP="00B11A69">
      <w:pPr>
        <w:pStyle w:val="Heading2"/>
        <w:spacing w:after="240" w:line="264" w:lineRule="auto"/>
        <w:rPr>
          <w:b w:val="0"/>
          <w:sz w:val="24"/>
          <w:szCs w:val="24"/>
          <w:lang w:val="fr-FR"/>
        </w:rPr>
      </w:pPr>
      <w:r w:rsidRPr="004A0BBF">
        <w:rPr>
          <w:b w:val="0"/>
          <w:sz w:val="24"/>
          <w:szCs w:val="24"/>
          <w:lang w:val="fr-FR"/>
        </w:rPr>
        <w:t>I lalo o lenei fuafuaga e iai seti o mataupu faavae e valu e fes</w:t>
      </w:r>
      <w:r w:rsidRPr="004A0BBF">
        <w:rPr>
          <w:b w:val="0"/>
          <w:sz w:val="24"/>
          <w:szCs w:val="24"/>
          <w:lang w:val="fr-FR"/>
        </w:rPr>
        <w:t>oasoani lelei i malo, pisinisi ma le lautele e aofia ai tagata e iai aafiaga tumau i le soifua. O nei mataupu faavae e tatau ona fa</w:t>
      </w:r>
      <w:r w:rsidR="00CC63E6" w:rsidRPr="004A0BBF">
        <w:rPr>
          <w:b w:val="0"/>
          <w:sz w:val="24"/>
          <w:szCs w:val="24"/>
          <w:lang w:val="fr-FR"/>
        </w:rPr>
        <w:t>’</w:t>
      </w:r>
      <w:r w:rsidRPr="004A0BBF">
        <w:rPr>
          <w:b w:val="0"/>
          <w:sz w:val="24"/>
          <w:szCs w:val="24"/>
          <w:lang w:val="fr-FR"/>
        </w:rPr>
        <w:t>aaoga i soo se faatinoga fou a faalapotopotoga, poo le malo, pisinisi poo le lautele (f.t. pe a fausia ni fale tetele fou pe</w:t>
      </w:r>
      <w:r w:rsidRPr="004A0BBF">
        <w:rPr>
          <w:b w:val="0"/>
          <w:sz w:val="24"/>
          <w:szCs w:val="24"/>
          <w:lang w:val="fr-FR"/>
        </w:rPr>
        <w:t xml:space="preserve"> avatu 'auaunaga i tagata Ausetalia). </w:t>
      </w:r>
    </w:p>
    <w:p w14:paraId="3DEC20B8" w14:textId="0938ABF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O le valu mataupu faavae e faatatau i mataupu na atina'eina e le vaega o Malo Aufaatasi (UN), ma faatulaga i le Convention on the Rights of Persons with Disabilities (CRPD). O le UN CRPD o se maliega faavaomalo t</w:t>
      </w:r>
      <w:r w:rsidR="00CC63E6" w:rsidRPr="004A0BBF">
        <w:rPr>
          <w:rFonts w:cs="Arial"/>
          <w:sz w:val="24"/>
          <w:szCs w:val="24"/>
          <w:lang w:val="fr-FR"/>
        </w:rPr>
        <w:t>ā</w:t>
      </w:r>
      <w:r w:rsidRPr="004A0BBF">
        <w:rPr>
          <w:sz w:val="24"/>
          <w:szCs w:val="24"/>
          <w:lang w:val="fr-FR"/>
        </w:rPr>
        <w:t>ua e</w:t>
      </w:r>
      <w:r w:rsidRPr="004A0BBF">
        <w:rPr>
          <w:sz w:val="24"/>
          <w:szCs w:val="24"/>
          <w:lang w:val="fr-FR"/>
        </w:rPr>
        <w:t xml:space="preserve"> faamautinoa ai o tagata e iai aafiaga tumau i le soifua e iai aia tutusa e pei o isi tagata uma ma ia puipuia aia tatau o tagata e iai aafiaga tumau i le soifua</w:t>
      </w:r>
    </w:p>
    <w:p w14:paraId="4C33B81D" w14:textId="0644FE58" w:rsidR="00B11A69" w:rsidRPr="004A0BBF" w:rsidRDefault="00DB6A86" w:rsidP="00DB6A86">
      <w:pPr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67B345" wp14:editId="034AF73E">
                <wp:simplePos x="0" y="0"/>
                <wp:positionH relativeFrom="margin">
                  <wp:align>right</wp:align>
                </wp:positionH>
                <wp:positionV relativeFrom="paragraph">
                  <wp:posOffset>1082040</wp:posOffset>
                </wp:positionV>
                <wp:extent cx="6459855" cy="1315509"/>
                <wp:effectExtent l="0" t="0" r="17145" b="1841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855" cy="1315509"/>
                          <a:chOff x="0" y="0"/>
                          <a:chExt cx="6459855" cy="1315509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6459855" cy="131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4936663" w14:textId="4C17CBC0" w:rsidR="0041143C" w:rsidRPr="004A0BBF" w:rsidRDefault="000D2FE6" w:rsidP="00DB6A86">
                              <w:pPr>
                                <w:ind w:left="1418"/>
                                <w:rPr>
                                  <w:b/>
                                  <w:color w:val="CD163F"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color w:val="CD163F"/>
                                  <w:sz w:val="24"/>
                                  <w:lang w:val="fr-FR"/>
                                </w:rPr>
                                <w:t>Fai lou manatu:</w:t>
                              </w:r>
                            </w:p>
                            <w:p w14:paraId="15CBBC76" w14:textId="78696A32" w:rsidR="0041143C" w:rsidRPr="004A0BBF" w:rsidRDefault="000D2FE6" w:rsidP="00DB6A86">
                              <w:pPr>
                                <w:ind w:left="1418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 xml:space="preserve">Mo mataupu faavae ta'itasi faamolemole aumai ni faataitaiga </w:t>
                              </w:r>
                              <w:r w:rsidR="00CC63E6"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po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:</w:t>
                              </w:r>
                            </w:p>
                            <w:p w14:paraId="4409A979" w14:textId="7F1C0682" w:rsidR="0041143C" w:rsidRPr="004A0BBF" w:rsidRDefault="000D2FE6" w:rsidP="00DB6A86">
                              <w:pPr>
                                <w:ind w:left="1701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1.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ab/>
                                <w:t xml:space="preserve">o a mea 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e aog</w:t>
                              </w:r>
                              <w:r w:rsidR="00CC63E6" w:rsidRPr="004A0BBF">
                                <w:rPr>
                                  <w:rFonts w:cs="Arial"/>
                                  <w:b/>
                                  <w:sz w:val="24"/>
                                  <w:lang w:val="fr-FR"/>
                                </w:rPr>
                                <w:t>ā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 xml:space="preserve"> lelei mo tagata e iai aafiaga tumau i le soifua</w:t>
                              </w:r>
                            </w:p>
                            <w:p w14:paraId="41B7600C" w14:textId="3DC907A9" w:rsidR="0041143C" w:rsidRPr="004A0BBF" w:rsidRDefault="000D2FE6" w:rsidP="00DB6A86">
                              <w:pPr>
                                <w:ind w:left="1701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2.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ab/>
                                <w:t>o a mea e l</w:t>
                              </w:r>
                              <w:r w:rsidR="00CC63E6" w:rsidRPr="004A0BBF">
                                <w:rPr>
                                  <w:rFonts w:cs="Arial"/>
                                  <w:b/>
                                  <w:sz w:val="24"/>
                                  <w:lang w:val="fr-FR"/>
                                </w:rPr>
                                <w:t>ē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 xml:space="preserve"> aog</w:t>
                              </w:r>
                              <w:r w:rsidR="00CC63E6" w:rsidRPr="004A0BBF">
                                <w:rPr>
                                  <w:rFonts w:cs="Arial"/>
                                  <w:b/>
                                  <w:sz w:val="24"/>
                                  <w:lang w:val="fr-FR"/>
                                </w:rPr>
                                <w:t>ā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 xml:space="preserve"> mo tagata e iai aafiaga tumau i le soifua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050" y="28575"/>
                            <a:ext cx="84667" cy="1286934"/>
                          </a:xfrm>
                          <a:prstGeom prst="rect">
                            <a:avLst/>
                          </a:prstGeom>
                          <a:solidFill>
                            <a:srgbClr val="CD163F"/>
                          </a:solidFill>
                          <a:ln>
                            <a:solidFill>
                              <a:srgbClr val="CD163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42875"/>
                            <a:ext cx="55880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67B345" id="Group 2" o:spid="_x0000_s1027" style="position:absolute;margin-left:457.45pt;margin-top:85.2pt;width:508.65pt;height:103.6pt;z-index:251661312;mso-position-horizontal:right;mso-position-horizontal-relative:margin;mso-height-relative:margin" coordsize="64598,1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">
                <v:shape id="Text Box 6" o:spid="_x0000_s1028" type="#_x0000_t202" style="position:absolute;width:64598;height:1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" fillcolor="#f2f2f2 [3052]" strokecolor="#f2f2f2 [3052]" strokeweight=".5pt">
                  <v:textbox>
                    <w:txbxContent>
                      <w:p w14:paraId="34936663" w14:textId="4C17CBC0" w:rsidR="0041143C" w:rsidRPr="004A0BBF" w:rsidRDefault="00000000" w:rsidP="00DB6A86">
                        <w:pPr>
                          <w:ind w:left="1418"/>
                          <w:rPr>
                            <w:b/>
                            <w:color w:val="CD163F"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color w:val="CD163F"/>
                            <w:sz w:val="24"/>
                            <w:lang w:val="fr-FR"/>
                          </w:rPr>
                          <w:t>Fai lou manatu:</w:t>
                        </w:r>
                      </w:p>
                      <w:p w14:paraId="15CBBC76" w14:textId="78696A32" w:rsidR="0041143C" w:rsidRPr="004A0BBF" w:rsidRDefault="00000000" w:rsidP="00DB6A86">
                        <w:pPr>
                          <w:ind w:left="1418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 xml:space="preserve">Mo mataupu faavae ta'itasi faamolemole aumai ni faataitaiga </w:t>
                        </w:r>
                        <w:r w:rsidR="00CC63E6" w:rsidRPr="004A0BBF">
                          <w:rPr>
                            <w:b/>
                            <w:sz w:val="24"/>
                            <w:lang w:val="fr-FR"/>
                          </w:rPr>
                          <w:t>po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:</w:t>
                        </w:r>
                      </w:p>
                      <w:p w14:paraId="4409A979" w14:textId="7F1C0682" w:rsidR="0041143C" w:rsidRPr="004A0BBF" w:rsidRDefault="00000000" w:rsidP="00DB6A86">
                        <w:pPr>
                          <w:ind w:left="1701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1.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ab/>
                          <w:t>o a mea e aog</w:t>
                        </w:r>
                        <w:r w:rsidR="00CC63E6" w:rsidRPr="004A0BBF">
                          <w:rPr>
                            <w:rFonts w:cs="Arial"/>
                            <w:b/>
                            <w:sz w:val="24"/>
                            <w:lang w:val="fr-FR"/>
                          </w:rPr>
                          <w:t>ā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 xml:space="preserve"> lelei mo tagata e iai aafiaga tumau i le soifua</w:t>
                        </w:r>
                      </w:p>
                      <w:p w14:paraId="41B7600C" w14:textId="3DC907A9" w:rsidR="0041143C" w:rsidRPr="004A0BBF" w:rsidRDefault="00000000" w:rsidP="00DB6A86">
                        <w:pPr>
                          <w:ind w:left="1701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2.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ab/>
                          <w:t>o a mea e l</w:t>
                        </w:r>
                        <w:r w:rsidR="00CC63E6" w:rsidRPr="004A0BBF">
                          <w:rPr>
                            <w:rFonts w:cs="Arial"/>
                            <w:b/>
                            <w:sz w:val="24"/>
                            <w:lang w:val="fr-FR"/>
                          </w:rPr>
                          <w:t>ē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 xml:space="preserve"> aog</w:t>
                        </w:r>
                        <w:r w:rsidR="00CC63E6" w:rsidRPr="004A0BBF">
                          <w:rPr>
                            <w:rFonts w:cs="Arial"/>
                            <w:b/>
                            <w:sz w:val="24"/>
                            <w:lang w:val="fr-FR"/>
                          </w:rPr>
                          <w:t>ā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 xml:space="preserve"> mo tagata e iai aafiaga tumau i le soifua</w:t>
                        </w:r>
                      </w:p>
                    </w:txbxContent>
                  </v:textbox>
                </v:shape>
                <v:rect id="Rectangle 7" o:spid="_x0000_s1029" style="position:absolute;left:190;top:285;width:847;height:1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" fillcolor="#cd163f" strokecolor="#cd163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2286;top:1428;width:5588;height:4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">
                  <v:imagedata r:id="rId13" o:title=""/>
                </v:shape>
                <w10:wrap type="topAndBottom" anchorx="margin"/>
              </v:group>
            </w:pict>
          </mc:Fallback>
        </mc:AlternateContent>
      </w:r>
      <w:r w:rsidRPr="004A0BBF">
        <w:rPr>
          <w:sz w:val="24"/>
          <w:szCs w:val="24"/>
          <w:lang w:val="fr-FR"/>
        </w:rPr>
        <w:t>Ina ia fesoasoani i malo, pisinisi ma le lautele ia fa</w:t>
      </w:r>
      <w:r w:rsidR="00CC63E6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 uma mataupu faavae nei e valu, o loo atina'e e malo se ta'iala ma saili ni manatu faaalia ina ia faamautinoa o loo aofia ai mea e pito sili ona t</w:t>
      </w:r>
      <w:r w:rsidR="00CC63E6" w:rsidRPr="004A0BBF">
        <w:rPr>
          <w:rFonts w:cs="Arial"/>
          <w:sz w:val="24"/>
          <w:szCs w:val="24"/>
          <w:lang w:val="fr-FR"/>
        </w:rPr>
        <w:t>ā</w:t>
      </w:r>
      <w:r w:rsidRPr="004A0BBF">
        <w:rPr>
          <w:sz w:val="24"/>
          <w:szCs w:val="24"/>
          <w:lang w:val="fr-FR"/>
        </w:rPr>
        <w:t>ua i tagata e iai aafiaga tumau i le soifua.</w:t>
      </w:r>
    </w:p>
    <w:p w14:paraId="0A4190F9" w14:textId="4B78D57D" w:rsidR="00B11A69" w:rsidRPr="004A0BBF" w:rsidRDefault="000D2FE6" w:rsidP="00DB6A86">
      <w:pPr>
        <w:keepNext/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lastRenderedPageBreak/>
        <w:t xml:space="preserve">Mataupu Faavae 1: </w:t>
      </w:r>
      <w:r w:rsidRPr="004A0BBF">
        <w:rPr>
          <w:b/>
          <w:color w:val="CD163F"/>
          <w:sz w:val="24"/>
          <w:szCs w:val="24"/>
          <w:lang w:val="fr-FR"/>
        </w:rPr>
        <w:tab/>
        <w:t xml:space="preserve">E saoloto tagata e fai a latou filifiliga </w:t>
      </w:r>
    </w:p>
    <w:p w14:paraId="10634433" w14:textId="70A12AF9" w:rsidR="00B11A69" w:rsidRPr="004A0BBF" w:rsidRDefault="000D2FE6" w:rsidP="00DB6A86">
      <w:pPr>
        <w:keepNext/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CC63E6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aaogaina o lenei mataupu faavae o le a fesiligia tagata e manatunatu p</w:t>
      </w:r>
      <w:r w:rsidRPr="004A0BBF">
        <w:rPr>
          <w:sz w:val="24"/>
          <w:szCs w:val="24"/>
          <w:lang w:val="fr-FR"/>
        </w:rPr>
        <w:t>e o se faatinoga tuuina mai o le a:</w:t>
      </w:r>
    </w:p>
    <w:p w14:paraId="4B3C24A7" w14:textId="77777777" w:rsidR="00B11A69" w:rsidRPr="004A0BBF" w:rsidRDefault="000D2FE6" w:rsidP="00DB6A86">
      <w:pPr>
        <w:pStyle w:val="ListParagraph"/>
        <w:keepNext/>
        <w:numPr>
          <w:ilvl w:val="0"/>
          <w:numId w:val="24"/>
        </w:num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fesoasoani ai i tagata e iai aafiaga tumau i le soifua e fai ni o latou lava filifiliga i le auala e pei o tagata e leai ni aafiaga tumau i le soifua.</w:t>
      </w:r>
    </w:p>
    <w:p w14:paraId="5D57097C" w14:textId="77777777" w:rsidR="00B11A69" w:rsidRPr="00354735" w:rsidRDefault="000D2FE6" w:rsidP="00DB6A86">
      <w:pPr>
        <w:pStyle w:val="ListParagraph"/>
        <w:keepNext/>
        <w:numPr>
          <w:ilvl w:val="0"/>
          <w:numId w:val="24"/>
        </w:numPr>
        <w:rPr>
          <w:b/>
          <w:sz w:val="24"/>
          <w:szCs w:val="24"/>
        </w:rPr>
      </w:pPr>
      <w:r w:rsidRPr="00354735">
        <w:rPr>
          <w:sz w:val="24"/>
          <w:szCs w:val="24"/>
        </w:rPr>
        <w:t>avatu i tagata le avanoa i faai'uga fai lagolagoina pe a mana'omia.</w:t>
      </w:r>
    </w:p>
    <w:p w14:paraId="65A05254" w14:textId="3BEDCAA2" w:rsidR="0041143C" w:rsidRPr="00354735" w:rsidRDefault="000D2FE6" w:rsidP="00DB6A86">
      <w:pPr>
        <w:rPr>
          <w:i/>
          <w:sz w:val="24"/>
          <w:szCs w:val="24"/>
        </w:rPr>
      </w:pPr>
      <w:r w:rsidRPr="00354735">
        <w:rPr>
          <w:sz w:val="24"/>
          <w:szCs w:val="24"/>
        </w:rPr>
        <w:t xml:space="preserve">Manatua - o le faaupuga atoa mo lenei mataupu i totonu o le Fuafuaga o le </w:t>
      </w:r>
      <w:r w:rsidRPr="00354735">
        <w:rPr>
          <w:i/>
          <w:sz w:val="24"/>
          <w:szCs w:val="24"/>
        </w:rPr>
        <w:t xml:space="preserve">“Faaaloalo mo mamalu faaletagata, tulaga tagata ta'ito'atasi e aofia ai le saolotoga e fai ai le filifiliga a le tagata lava ia, tuto'atasi o tagata”. </w:t>
      </w:r>
    </w:p>
    <w:p w14:paraId="52834AFD" w14:textId="77777777" w:rsidR="00B11A69" w:rsidRPr="004A0BBF" w:rsidRDefault="000D2FE6" w:rsidP="00DB6A86">
      <w:pPr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t xml:space="preserve">Mataupu Faavae 2: </w:t>
      </w:r>
      <w:r w:rsidRPr="004A0BBF">
        <w:rPr>
          <w:b/>
          <w:color w:val="CD163F"/>
          <w:sz w:val="24"/>
          <w:szCs w:val="24"/>
          <w:lang w:val="fr-FR"/>
        </w:rPr>
        <w:tab/>
        <w:t>E leai se i</w:t>
      </w:r>
      <w:r w:rsidRPr="004A0BBF">
        <w:rPr>
          <w:b/>
          <w:color w:val="CD163F"/>
          <w:sz w:val="24"/>
          <w:szCs w:val="24"/>
          <w:lang w:val="fr-FR"/>
        </w:rPr>
        <w:t>si e faailoga tagata aga'i iai (Le-faailoga tagata)</w:t>
      </w:r>
    </w:p>
    <w:p w14:paraId="11E0AA06" w14:textId="46DCC160" w:rsidR="00B11A69" w:rsidRPr="004A0BBF" w:rsidRDefault="000D2FE6" w:rsidP="00DB6A86">
      <w:pPr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CC63E6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aaogaina o lenei mataupu faavae o le a fesiligia tagata e manatunatu pe o se faatinoga tuuina mai o le a:</w:t>
      </w:r>
    </w:p>
    <w:p w14:paraId="72E7610C" w14:textId="77777777" w:rsidR="00B11A69" w:rsidRPr="004A0BBF" w:rsidRDefault="000D2FE6" w:rsidP="00B11A69">
      <w:pPr>
        <w:pStyle w:val="ListParagraph"/>
        <w:numPr>
          <w:ilvl w:val="0"/>
          <w:numId w:val="25"/>
        </w:num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usita'ia le Tulafono o le Faailoga Tagata i Tagata e iai Aafiaga Tumau i le Soifua 1992 (D</w:t>
      </w:r>
      <w:r w:rsidRPr="004A0BBF">
        <w:rPr>
          <w:sz w:val="24"/>
          <w:szCs w:val="24"/>
          <w:lang w:val="fr-FR"/>
        </w:rPr>
        <w:t>isability Discrimination Act 1992), tulafono tetee i le faailoga tagata i le setete ma le teritori ma le UN CRPD</w:t>
      </w:r>
    </w:p>
    <w:p w14:paraId="0A4C5410" w14:textId="1FDE234D" w:rsidR="0041143C" w:rsidRPr="004A0BBF" w:rsidRDefault="000D2FE6" w:rsidP="00DB6A86">
      <w:pPr>
        <w:pStyle w:val="ListParagraph"/>
        <w:numPr>
          <w:ilvl w:val="0"/>
          <w:numId w:val="25"/>
        </w:numPr>
        <w:rPr>
          <w:b/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'aloese mai faailoga tagata l</w:t>
      </w:r>
      <w:r w:rsidR="00011267" w:rsidRPr="004A0BBF">
        <w:rPr>
          <w:rFonts w:cs="Arial"/>
          <w:sz w:val="24"/>
          <w:szCs w:val="24"/>
          <w:lang w:val="fr-FR"/>
        </w:rPr>
        <w:t>ē</w:t>
      </w:r>
      <w:r w:rsidRPr="004A0BBF">
        <w:rPr>
          <w:sz w:val="24"/>
          <w:szCs w:val="24"/>
          <w:lang w:val="fr-FR"/>
        </w:rPr>
        <w:t xml:space="preserve"> tuusa'o ma lagolago fetuuna'iga lelei (Mo le faataitaiga, avatu se tioata faitau mo se tagata e faaletonu le vaa</w:t>
      </w:r>
      <w:r w:rsidRPr="004A0BBF">
        <w:rPr>
          <w:sz w:val="24"/>
          <w:szCs w:val="24"/>
          <w:lang w:val="fr-FR"/>
        </w:rPr>
        <w:t>i poo se isi tekonolosi pe afai o le mea lena e mana'omia e fai ai latou galuega).</w:t>
      </w:r>
    </w:p>
    <w:p w14:paraId="2D419439" w14:textId="77777777" w:rsidR="00B11A69" w:rsidRPr="004A0BBF" w:rsidRDefault="000D2FE6" w:rsidP="00DB6A86">
      <w:pPr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t xml:space="preserve">Mataupu Faavae 3: </w:t>
      </w:r>
      <w:r w:rsidRPr="004A0BBF">
        <w:rPr>
          <w:b/>
          <w:color w:val="CD163F"/>
          <w:sz w:val="24"/>
          <w:szCs w:val="24"/>
          <w:lang w:val="fr-FR"/>
        </w:rPr>
        <w:tab/>
        <w:t>O tagata e iai aafiaga tumau i le soifua e iai aia tatau tutusa e aofia ai i totonu o le sosaiete e pei o isi tagata</w:t>
      </w:r>
    </w:p>
    <w:p w14:paraId="47E02134" w14:textId="66F52C10" w:rsidR="00B11A69" w:rsidRPr="004A0BBF" w:rsidRDefault="000D2FE6" w:rsidP="00DB6A86">
      <w:pPr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011267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aaogaina o lenei mataupu faav</w:t>
      </w:r>
      <w:r w:rsidRPr="004A0BBF">
        <w:rPr>
          <w:sz w:val="24"/>
          <w:szCs w:val="24"/>
          <w:lang w:val="fr-FR"/>
        </w:rPr>
        <w:t>ae o le a fesiligia tagata e manatunatu pe o se faatinoga tuuina mai o le a lagolagoina:</w:t>
      </w:r>
    </w:p>
    <w:p w14:paraId="7C66A134" w14:textId="77777777" w:rsidR="00B11A69" w:rsidRPr="004A0BBF" w:rsidRDefault="000D2FE6" w:rsidP="00B11A69">
      <w:pPr>
        <w:pStyle w:val="ListParagraph"/>
        <w:numPr>
          <w:ilvl w:val="0"/>
          <w:numId w:val="25"/>
        </w:numPr>
        <w:rPr>
          <w:b/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le aofiaga ma le auai i tulaga uma o le olaga lautele</w:t>
      </w:r>
    </w:p>
    <w:p w14:paraId="08433584" w14:textId="77777777" w:rsidR="00B11A69" w:rsidRPr="006C5AAE" w:rsidRDefault="000D2FE6" w:rsidP="00B11A69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6C5AAE">
        <w:rPr>
          <w:sz w:val="24"/>
          <w:szCs w:val="24"/>
        </w:rPr>
        <w:t>tagata ina ia faataunuu lo latou mafai.</w:t>
      </w:r>
    </w:p>
    <w:p w14:paraId="6C962AB4" w14:textId="2423AFC2" w:rsidR="00B11A69" w:rsidRPr="004A0BBF" w:rsidRDefault="000D2FE6" w:rsidP="00DB6A86">
      <w:pPr>
        <w:rPr>
          <w:b/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Manatua - o le faaupuga atoa mo lenei mataupu i totonu o le Fuafuaga o le</w:t>
      </w:r>
      <w:r w:rsidRPr="004A0BBF">
        <w:rPr>
          <w:sz w:val="24"/>
          <w:szCs w:val="24"/>
          <w:lang w:val="fr-FR"/>
        </w:rPr>
        <w:t xml:space="preserve"> “</w:t>
      </w:r>
      <w:r w:rsidRPr="004A0BBF">
        <w:rPr>
          <w:i/>
          <w:sz w:val="24"/>
          <w:szCs w:val="24"/>
          <w:lang w:val="fr-FR"/>
        </w:rPr>
        <w:t xml:space="preserve">Auai atoa ma le aoga ma le aofia ai i totonu o le sosaiete”. </w:t>
      </w:r>
    </w:p>
    <w:p w14:paraId="57F11BAC" w14:textId="77777777" w:rsidR="00B11A69" w:rsidRPr="004A0BBF" w:rsidRDefault="000D2FE6" w:rsidP="00DB6A86">
      <w:pPr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t xml:space="preserve">Mataupu Faavae 4: </w:t>
      </w:r>
      <w:r w:rsidRPr="004A0BBF">
        <w:rPr>
          <w:b/>
          <w:color w:val="CD163F"/>
          <w:sz w:val="24"/>
          <w:szCs w:val="24"/>
          <w:lang w:val="fr-FR"/>
        </w:rPr>
        <w:tab/>
        <w:t>O tagata e iai aafiaga tumau i le soifua e faaaloalogia mo le ituaiga tagata e iai latou</w:t>
      </w:r>
    </w:p>
    <w:p w14:paraId="57BF7F0F" w14:textId="5672D238" w:rsidR="00B11A69" w:rsidRPr="004A0BBF" w:rsidRDefault="000D2FE6" w:rsidP="00DB6A86">
      <w:pPr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011267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aaogaina o lenei mataupu faavae o le a fesiligia tagata e manatunatu pe o se</w:t>
      </w:r>
      <w:r w:rsidRPr="004A0BBF">
        <w:rPr>
          <w:sz w:val="24"/>
          <w:szCs w:val="24"/>
          <w:lang w:val="fr-FR"/>
        </w:rPr>
        <w:t xml:space="preserve"> faatinoga tuuina mai o le a:</w:t>
      </w:r>
    </w:p>
    <w:p w14:paraId="687A39AA" w14:textId="27FD16B1" w:rsidR="00B11A69" w:rsidRPr="004A0BBF" w:rsidRDefault="000D2FE6" w:rsidP="00B11A69">
      <w:pPr>
        <w:pStyle w:val="ListParagraph"/>
        <w:numPr>
          <w:ilvl w:val="0"/>
          <w:numId w:val="25"/>
        </w:num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faaaloalo ma iloa le t</w:t>
      </w:r>
      <w:r w:rsidR="00011267" w:rsidRPr="004A0BBF">
        <w:rPr>
          <w:rFonts w:cs="Arial"/>
          <w:sz w:val="24"/>
          <w:szCs w:val="24"/>
          <w:lang w:val="fr-FR"/>
        </w:rPr>
        <w:t>ā</w:t>
      </w:r>
      <w:r w:rsidRPr="004A0BBF">
        <w:rPr>
          <w:sz w:val="24"/>
          <w:szCs w:val="24"/>
          <w:lang w:val="fr-FR"/>
        </w:rPr>
        <w:t>ua ma le mamalu o tagata uma e iai aafiaga tumau</w:t>
      </w:r>
      <w:r w:rsidR="00011267" w:rsidRPr="004A0BBF">
        <w:rPr>
          <w:sz w:val="24"/>
          <w:szCs w:val="24"/>
          <w:lang w:val="fr-FR"/>
        </w:rPr>
        <w:t xml:space="preserve"> i le soifua.</w:t>
      </w:r>
    </w:p>
    <w:p w14:paraId="75E60ACD" w14:textId="1BFBAB43" w:rsidR="00B11A69" w:rsidRPr="004A0BBF" w:rsidRDefault="000D2FE6" w:rsidP="00DB6A86">
      <w:pPr>
        <w:rPr>
          <w:rFonts w:cs="Arial"/>
          <w:i/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 xml:space="preserve">Manatua - o le faaupuga atoa mo lenei mataupu i totonu o le Fuafuaga o le </w:t>
      </w:r>
      <w:r w:rsidRPr="004A0BBF">
        <w:rPr>
          <w:i/>
          <w:sz w:val="24"/>
          <w:szCs w:val="24"/>
          <w:lang w:val="fr-FR"/>
        </w:rPr>
        <w:t>“Faaaloalo i feeseesea'iga ma le taliaina o tagata e iai aafiaga tu</w:t>
      </w:r>
      <w:r w:rsidRPr="004A0BBF">
        <w:rPr>
          <w:i/>
          <w:sz w:val="24"/>
          <w:szCs w:val="24"/>
          <w:lang w:val="fr-FR"/>
        </w:rPr>
        <w:t xml:space="preserve">mau i le soifua e avea ma vaega o le eseesega o tagata ma tagata soifua. </w:t>
      </w:r>
    </w:p>
    <w:p w14:paraId="153941F4" w14:textId="77777777" w:rsidR="00B11A69" w:rsidRPr="004A0BBF" w:rsidRDefault="000D2FE6" w:rsidP="00DB6A86">
      <w:pPr>
        <w:keepNext/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lastRenderedPageBreak/>
        <w:t>Mataupu Faavae 5:</w:t>
      </w:r>
      <w:r w:rsidRPr="004A0BBF">
        <w:rPr>
          <w:b/>
          <w:color w:val="CD163F"/>
          <w:sz w:val="24"/>
          <w:szCs w:val="24"/>
          <w:lang w:val="fr-FR"/>
        </w:rPr>
        <w:tab/>
        <w:t>E tatau i tagata uma ona iai avanoa tutusa (Tutusa o Avanoa)</w:t>
      </w:r>
    </w:p>
    <w:p w14:paraId="50A3DB45" w14:textId="502B214B" w:rsidR="00B11A69" w:rsidRPr="004A0BBF" w:rsidRDefault="000D2FE6" w:rsidP="00DB6A86">
      <w:pPr>
        <w:keepNext/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011267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aaogaina o lenei mataupu faavae o le a fesiligia tagata e manatunatu pe o se faatinoga tuuina m</w:t>
      </w:r>
      <w:r w:rsidRPr="004A0BBF">
        <w:rPr>
          <w:sz w:val="24"/>
          <w:szCs w:val="24"/>
          <w:lang w:val="fr-FR"/>
        </w:rPr>
        <w:t>ai o le a iai:</w:t>
      </w:r>
    </w:p>
    <w:p w14:paraId="15A12FF6" w14:textId="1449B216" w:rsidR="00B11A69" w:rsidRPr="004A0BBF" w:rsidRDefault="000D2FE6" w:rsidP="00DB6A86">
      <w:pPr>
        <w:pStyle w:val="ListParagraph"/>
        <w:numPr>
          <w:ilvl w:val="0"/>
          <w:numId w:val="25"/>
        </w:numPr>
        <w:rPr>
          <w:b/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pa puipui poo faagasologa o le a tapulaa lē tonu ai tagata e iai aafiaga tumau i le soifua mai le 'ausia o latou matati'a.</w:t>
      </w:r>
    </w:p>
    <w:p w14:paraId="63B9A15E" w14:textId="77777777" w:rsidR="00B11A69" w:rsidRPr="004A0BBF" w:rsidRDefault="000D2FE6" w:rsidP="00DB6A86">
      <w:pPr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t>Mataupu Faavae 6:</w:t>
      </w:r>
      <w:r w:rsidRPr="004A0BBF">
        <w:rPr>
          <w:b/>
          <w:color w:val="CD163F"/>
          <w:sz w:val="24"/>
          <w:szCs w:val="24"/>
          <w:lang w:val="fr-FR"/>
        </w:rPr>
        <w:tab/>
        <w:t>E tatau i tagata uma ona iai avanoa tutusa (Avanoa)</w:t>
      </w:r>
    </w:p>
    <w:p w14:paraId="63708B68" w14:textId="7C8A5D99" w:rsidR="00B11A69" w:rsidRPr="004A0BBF" w:rsidRDefault="000D2FE6" w:rsidP="00DB6A86">
      <w:pPr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011267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aaogaina o lenei mataupu faavae o le a f</w:t>
      </w:r>
      <w:r w:rsidRPr="004A0BBF">
        <w:rPr>
          <w:sz w:val="24"/>
          <w:szCs w:val="24"/>
          <w:lang w:val="fr-FR"/>
        </w:rPr>
        <w:t>esiligia tagata e manatunatu pe o se faatinoga tuuina mai o le a:</w:t>
      </w:r>
    </w:p>
    <w:p w14:paraId="6FA10313" w14:textId="77777777" w:rsidR="00B11A69" w:rsidRPr="004A0BBF" w:rsidRDefault="000D2FE6" w:rsidP="00B11A69">
      <w:pPr>
        <w:pStyle w:val="ListParagraph"/>
        <w:numPr>
          <w:ilvl w:val="0"/>
          <w:numId w:val="25"/>
        </w:numPr>
        <w:rPr>
          <w:b/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maua faamatalaga, tekonolosi, auaunaga ma nofoaga</w:t>
      </w:r>
    </w:p>
    <w:p w14:paraId="081336F2" w14:textId="335C5659" w:rsidR="00B11A69" w:rsidRPr="004A0BBF" w:rsidRDefault="000D2FE6" w:rsidP="00DB6A86">
      <w:pPr>
        <w:pStyle w:val="ListParagraph"/>
        <w:numPr>
          <w:ilvl w:val="0"/>
          <w:numId w:val="25"/>
        </w:num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fa</w:t>
      </w:r>
      <w:r w:rsidR="00011267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 xml:space="preserve">aaoga mataupu o </w:t>
      </w:r>
      <w:r w:rsidR="00011267" w:rsidRPr="004A0BBF">
        <w:rPr>
          <w:sz w:val="24"/>
          <w:szCs w:val="24"/>
          <w:lang w:val="fr-FR"/>
        </w:rPr>
        <w:t xml:space="preserve">fuafuaga </w:t>
      </w:r>
      <w:r w:rsidRPr="004A0BBF">
        <w:rPr>
          <w:sz w:val="24"/>
          <w:szCs w:val="24"/>
          <w:lang w:val="fr-FR"/>
        </w:rPr>
        <w:t>lautele (ina ia mafai e tagata uma ona maua auaunaga ma fale e aunoa ma le manaomia mo vaaiga faapitoa pe fetuut</w:t>
      </w:r>
      <w:r w:rsidRPr="004A0BBF">
        <w:rPr>
          <w:sz w:val="24"/>
          <w:szCs w:val="24"/>
          <w:lang w:val="fr-FR"/>
        </w:rPr>
        <w:t>uuna'i).</w:t>
      </w:r>
    </w:p>
    <w:p w14:paraId="642F83EE" w14:textId="616D85EF" w:rsidR="00B11A69" w:rsidRPr="004A0BBF" w:rsidRDefault="000D2FE6" w:rsidP="00DB6A86">
      <w:pPr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t xml:space="preserve">Mataupu Faavae 7: </w:t>
      </w:r>
      <w:r w:rsidR="00DB6A86" w:rsidRPr="004A0BBF">
        <w:rPr>
          <w:b/>
          <w:color w:val="CD163F"/>
          <w:sz w:val="24"/>
          <w:szCs w:val="24"/>
          <w:lang w:val="fr-FR"/>
        </w:rPr>
        <w:tab/>
      </w:r>
      <w:r w:rsidRPr="004A0BBF">
        <w:rPr>
          <w:b/>
          <w:color w:val="CD163F"/>
          <w:sz w:val="24"/>
          <w:szCs w:val="24"/>
          <w:lang w:val="fr-FR"/>
        </w:rPr>
        <w:t>O tagata uma e iai aafiaga tumau i le soifua e tatau ona maua avanoa tutusa, tusa poo le a lo latou ituaiga, itupa poo isi uiga (Tutusa o tagata)</w:t>
      </w:r>
    </w:p>
    <w:p w14:paraId="0DE52D23" w14:textId="05CA919B" w:rsidR="00B11A69" w:rsidRPr="004A0BBF" w:rsidRDefault="000D2FE6" w:rsidP="00DB6A86">
      <w:pPr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011267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 xml:space="preserve">aaogaina o lenei mataupu faavae o le a fesiligia tagata e manatunatu pe o </w:t>
      </w:r>
      <w:r w:rsidRPr="004A0BBF">
        <w:rPr>
          <w:sz w:val="24"/>
          <w:szCs w:val="24"/>
          <w:lang w:val="fr-FR"/>
        </w:rPr>
        <w:t>se faatinoga tuuina mai o le a:</w:t>
      </w:r>
    </w:p>
    <w:p w14:paraId="2C014BDE" w14:textId="77777777" w:rsidR="00B11A69" w:rsidRPr="004A0BBF" w:rsidRDefault="000D2FE6" w:rsidP="00B11A69">
      <w:pPr>
        <w:pStyle w:val="ListParagraph"/>
        <w:numPr>
          <w:ilvl w:val="0"/>
          <w:numId w:val="27"/>
        </w:num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lagolago le atina'ega atoa, alualu i luma, faamalosia ma le tutusa o tagata uma tusa poo a eseesega ma faasinomaga</w:t>
      </w:r>
    </w:p>
    <w:p w14:paraId="46647C5D" w14:textId="59C3203B" w:rsidR="00B11A69" w:rsidRPr="004A0BBF" w:rsidRDefault="000D2FE6" w:rsidP="00DB6A86">
      <w:pPr>
        <w:pStyle w:val="ListParagraph"/>
        <w:numPr>
          <w:ilvl w:val="0"/>
          <w:numId w:val="27"/>
        </w:num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ia saogalemu ma talafeagai faaleaganuu.</w:t>
      </w:r>
    </w:p>
    <w:p w14:paraId="1803CD63" w14:textId="77777777" w:rsidR="00B11A69" w:rsidRPr="004A0BBF" w:rsidRDefault="000D2FE6" w:rsidP="00DB6A86">
      <w:pPr>
        <w:tabs>
          <w:tab w:val="left" w:pos="2552"/>
        </w:tabs>
        <w:spacing w:before="240" w:after="120"/>
        <w:rPr>
          <w:b/>
          <w:color w:val="CD163F"/>
          <w:sz w:val="24"/>
          <w:szCs w:val="24"/>
          <w:lang w:val="fr-FR"/>
        </w:rPr>
      </w:pPr>
      <w:r w:rsidRPr="004A0BBF">
        <w:rPr>
          <w:b/>
          <w:color w:val="CD163F"/>
          <w:sz w:val="24"/>
          <w:szCs w:val="24"/>
          <w:lang w:val="fr-FR"/>
        </w:rPr>
        <w:t>Mataupu Faavae 8:</w:t>
      </w:r>
      <w:r w:rsidRPr="004A0BBF">
        <w:rPr>
          <w:b/>
          <w:color w:val="CD163F"/>
          <w:sz w:val="24"/>
          <w:szCs w:val="24"/>
          <w:lang w:val="fr-FR"/>
        </w:rPr>
        <w:tab/>
        <w:t>O tamaiti e iai aafiaga tumau i le soifua (0-18 tau</w:t>
      </w:r>
      <w:r w:rsidRPr="004A0BBF">
        <w:rPr>
          <w:b/>
          <w:color w:val="CD163F"/>
          <w:sz w:val="24"/>
          <w:szCs w:val="24"/>
          <w:lang w:val="fr-FR"/>
        </w:rPr>
        <w:t>saga le matua) e tatau ona amanaia mo i latou lava ao tuputupu a'e</w:t>
      </w:r>
    </w:p>
    <w:p w14:paraId="64EAFB05" w14:textId="59A43C13" w:rsidR="00B11A69" w:rsidRPr="004A0BBF" w:rsidRDefault="000D2FE6" w:rsidP="00DB6A86">
      <w:pPr>
        <w:spacing w:after="0"/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I le fa</w:t>
      </w:r>
      <w:r w:rsidR="00011267" w:rsidRPr="004A0BBF">
        <w:rPr>
          <w:sz w:val="24"/>
          <w:szCs w:val="24"/>
          <w:lang w:val="fr-FR"/>
        </w:rPr>
        <w:t>’</w:t>
      </w:r>
      <w:r w:rsidRPr="004A0BBF">
        <w:rPr>
          <w:sz w:val="24"/>
          <w:szCs w:val="24"/>
          <w:lang w:val="fr-FR"/>
        </w:rPr>
        <w:t>aaogaina o lenei mataupu faavae o le a fesiligia tagata e manatunatu pe o se faatinoga tuuina mai o le a:</w:t>
      </w:r>
    </w:p>
    <w:p w14:paraId="25ACE787" w14:textId="77777777" w:rsidR="00B11A69" w:rsidRPr="004A0BBF" w:rsidRDefault="000D2FE6" w:rsidP="00B11A69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fr-FR"/>
        </w:rPr>
      </w:pPr>
      <w:r w:rsidRPr="004A0BBF">
        <w:rPr>
          <w:rFonts w:cs="Arial"/>
          <w:sz w:val="24"/>
          <w:szCs w:val="24"/>
          <w:lang w:val="fr-FR"/>
        </w:rPr>
        <w:t>faia tutusa tamaiti e iai aafiaga tumau i le soifua ma tamaiti e leai ni aa</w:t>
      </w:r>
      <w:r w:rsidRPr="004A0BBF">
        <w:rPr>
          <w:rFonts w:cs="Arial"/>
          <w:sz w:val="24"/>
          <w:szCs w:val="24"/>
          <w:lang w:val="fr-FR"/>
        </w:rPr>
        <w:t>fiaga tumau i le soifua</w:t>
      </w:r>
    </w:p>
    <w:p w14:paraId="753AF16B" w14:textId="77777777" w:rsidR="00B11A69" w:rsidRPr="004A0BBF" w:rsidRDefault="000D2FE6" w:rsidP="00B11A69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fr-FR"/>
        </w:rPr>
      </w:pPr>
      <w:r w:rsidRPr="004A0BBF">
        <w:rPr>
          <w:rFonts w:cs="Arial"/>
          <w:sz w:val="24"/>
          <w:szCs w:val="24"/>
          <w:lang w:val="fr-FR"/>
        </w:rPr>
        <w:t>faia le mea e sili ona fiafia iai le tamaititi e avea ma manatu autu</w:t>
      </w:r>
    </w:p>
    <w:p w14:paraId="714C8BBB" w14:textId="2C9FEC86" w:rsidR="00B11A69" w:rsidRPr="004A0BBF" w:rsidRDefault="000D2FE6" w:rsidP="00B11A69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fr-FR"/>
        </w:rPr>
      </w:pPr>
      <w:r w:rsidRPr="004A0BBF">
        <w:rPr>
          <w:rFonts w:cs="Arial"/>
          <w:sz w:val="24"/>
          <w:szCs w:val="24"/>
          <w:lang w:val="fr-FR"/>
        </w:rPr>
        <w:t>ave avanoa i tamaiti e iai aafiaga tumau i le soifua e auai ai i faai'uga fai e fua lea i o latou tausaga ma le matutua</w:t>
      </w:r>
    </w:p>
    <w:p w14:paraId="3AFD33D4" w14:textId="3E26EC51" w:rsidR="00B11A69" w:rsidRPr="004A0BBF" w:rsidRDefault="000D328D" w:rsidP="00DB6A86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49F443" wp14:editId="31D75C93">
                <wp:simplePos x="0" y="0"/>
                <wp:positionH relativeFrom="column">
                  <wp:posOffset>46355</wp:posOffset>
                </wp:positionH>
                <wp:positionV relativeFrom="paragraph">
                  <wp:posOffset>527363</wp:posOffset>
                </wp:positionV>
                <wp:extent cx="6459855" cy="2046605"/>
                <wp:effectExtent l="0" t="0" r="17145" b="10795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855" cy="2046605"/>
                          <a:chOff x="0" y="0"/>
                          <a:chExt cx="6459855" cy="2121643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17253"/>
                            <a:ext cx="6459855" cy="21043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6BA0624" w14:textId="7FC1216F" w:rsidR="0041143C" w:rsidRPr="004A0BBF" w:rsidRDefault="000D2FE6" w:rsidP="00C36A0E">
                              <w:pPr>
                                <w:spacing w:after="120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color w:val="CD163F"/>
                                  <w:sz w:val="24"/>
                                  <w:lang w:val="fr-FR"/>
                                </w:rPr>
                                <w:t>Fesili Faaopopo - Fai lou manatu:</w:t>
                              </w:r>
                            </w:p>
                            <w:p w14:paraId="198A5D8F" w14:textId="109552F5" w:rsidR="0041143C" w:rsidRPr="004A0BBF" w:rsidRDefault="000D2FE6" w:rsidP="00C36A0E">
                              <w:pPr>
                                <w:spacing w:after="120"/>
                                <w:ind w:left="1701"/>
                                <w:jc w:val="center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1.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ab/>
                                <w:t xml:space="preserve">E 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iai nisi mataupu faavae e te manatu e tatau ona faaopopo i le lisi o i luga?</w:t>
                              </w:r>
                            </w:p>
                            <w:p w14:paraId="6C33FF8D" w14:textId="4453D910" w:rsidR="0041143C" w:rsidRPr="004A0BBF" w:rsidRDefault="000D2FE6" w:rsidP="00C36A0E">
                              <w:pPr>
                                <w:spacing w:after="120"/>
                                <w:ind w:left="851"/>
                                <w:jc w:val="center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2.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ab/>
                                <w:t>E iai se isi au fautuaga e uiga i auala e mafai ai e faalapotopotoga ona fa</w:t>
                              </w:r>
                              <w:r w:rsidR="00011267"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’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aaoga nei mataupu faavae e faalelei ai latou faatinoga?</w:t>
                              </w:r>
                            </w:p>
                            <w:p w14:paraId="21DFC4CD" w14:textId="77777777" w:rsidR="004A3738" w:rsidRPr="004A0BBF" w:rsidRDefault="000D2FE6" w:rsidP="00C36A0E">
                              <w:pPr>
                                <w:spacing w:after="120"/>
                                <w:jc w:val="center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>Mo nisi faamatalaga, faauigaga ma isi manatu</w:t>
                              </w:r>
                              <w:r w:rsidRPr="004A0BBF">
                                <w:rPr>
                                  <w:b/>
                                  <w:sz w:val="24"/>
                                  <w:lang w:val="fr-FR"/>
                                </w:rPr>
                                <w:t xml:space="preserve"> e uiga i finagalo faaalia e mafai ona e maua i le Pepa o Faatalanoaga i le:</w:t>
                              </w:r>
                            </w:p>
                            <w:p w14:paraId="208DBAA0" w14:textId="540AE86D" w:rsidR="0041143C" w:rsidRPr="004A0BBF" w:rsidRDefault="000D2FE6" w:rsidP="00DB6A86">
                              <w:pPr>
                                <w:jc w:val="center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hyperlink r:id="rId14" w:history="1">
                                <w:r w:rsidRPr="00FB29EC">
                                  <w:rPr>
                                    <w:rStyle w:val="Hyperlink"/>
                                    <w:lang w:val="fr-FR"/>
                                  </w:rPr>
                                  <w:t>https://engage.dss.gov.au/ads-consultations-develop-guide-evaluation</w:t>
                                </w:r>
                              </w:hyperlink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1760" cy="2104390"/>
                          </a:xfrm>
                          <a:prstGeom prst="rect">
                            <a:avLst/>
                          </a:prstGeom>
                          <a:solidFill>
                            <a:srgbClr val="CD163F"/>
                          </a:solidFill>
                          <a:ln>
                            <a:solidFill>
                              <a:srgbClr val="CD163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04" y="103517"/>
                            <a:ext cx="56070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9F443" id="Group 10" o:spid="_x0000_s1031" style="position:absolute;left:0;text-align:left;margin-left:3.65pt;margin-top:41.5pt;width:508.65pt;height:161.15pt;z-index:251667456;mso-height-relative:margin" coordsize="64598,2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top:172;width:64598;height:2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" fillcolor="#f2f2f2 [3052]" strokecolor="#f2f2f2 [3052]" strokeweight=".5pt">
                  <v:textbox>
                    <w:txbxContent>
                      <w:p w14:paraId="36BA0624" w14:textId="7FC1216F" w:rsidR="0041143C" w:rsidRPr="004A0BBF" w:rsidRDefault="000D2FE6" w:rsidP="00C36A0E">
                        <w:pPr>
                          <w:spacing w:after="120"/>
                          <w:jc w:val="center"/>
                          <w:rPr>
                            <w:b/>
                            <w:color w:val="FF0000"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color w:val="CD163F"/>
                            <w:sz w:val="24"/>
                            <w:lang w:val="fr-FR"/>
                          </w:rPr>
                          <w:t>Fesili Faaopopo - Fai lou manatu:</w:t>
                        </w:r>
                      </w:p>
                      <w:p w14:paraId="198A5D8F" w14:textId="109552F5" w:rsidR="0041143C" w:rsidRPr="004A0BBF" w:rsidRDefault="000D2FE6" w:rsidP="00C36A0E">
                        <w:pPr>
                          <w:spacing w:after="120"/>
                          <w:ind w:left="1701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1.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ab/>
                          <w:t xml:space="preserve">E 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iai nisi mataupu faavae e te manatu e tatau ona faaopopo i le lisi o i luga?</w:t>
                        </w:r>
                      </w:p>
                      <w:p w14:paraId="6C33FF8D" w14:textId="4453D910" w:rsidR="0041143C" w:rsidRPr="004A0BBF" w:rsidRDefault="000D2FE6" w:rsidP="00C36A0E">
                        <w:pPr>
                          <w:spacing w:after="120"/>
                          <w:ind w:left="851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2.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ab/>
                          <w:t>E iai se isi au fautuaga e uiga i auala e mafai ai e faalapotopotoga ona fa</w:t>
                        </w:r>
                        <w:r w:rsidR="00011267" w:rsidRPr="004A0BBF">
                          <w:rPr>
                            <w:b/>
                            <w:sz w:val="24"/>
                            <w:lang w:val="fr-FR"/>
                          </w:rPr>
                          <w:t>’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aaoga nei mataupu faavae e faalelei ai latou faatinoga?</w:t>
                        </w:r>
                      </w:p>
                      <w:p w14:paraId="21DFC4CD" w14:textId="77777777" w:rsidR="004A3738" w:rsidRPr="004A0BBF" w:rsidRDefault="000D2FE6" w:rsidP="00C36A0E">
                        <w:pPr>
                          <w:spacing w:after="120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>Mo nisi faamatalaga, faauigaga ma isi manatu</w:t>
                        </w:r>
                        <w:r w:rsidRPr="004A0BBF">
                          <w:rPr>
                            <w:b/>
                            <w:sz w:val="24"/>
                            <w:lang w:val="fr-FR"/>
                          </w:rPr>
                          <w:t xml:space="preserve"> e uiga i finagalo faaalia e mafai ona e maua i le Pepa o Faatalanoaga i le:</w:t>
                        </w:r>
                      </w:p>
                      <w:p w14:paraId="208DBAA0" w14:textId="540AE86D" w:rsidR="0041143C" w:rsidRPr="004A0BBF" w:rsidRDefault="000D2FE6" w:rsidP="00DB6A86">
                        <w:pPr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hyperlink r:id="rId16" w:history="1">
                          <w:r w:rsidRPr="00FB29EC">
                            <w:rPr>
                              <w:rStyle w:val="Hyperlink"/>
                              <w:lang w:val="fr-FR"/>
                            </w:rPr>
                            <w:t>https://engage.dss.gov.au/ads-consultations-develop-guide-evaluation</w:t>
                          </w:r>
                        </w:hyperlink>
                        <w:r>
                          <w:rPr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" o:spid="_x0000_s1033" style="position:absolute;width:1117;height:2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" fillcolor="#cd163f" strokecolor="#cd163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style="position:absolute;left:3278;top:1035;width:5607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">
                  <v:imagedata r:id="rId17" o:title=""/>
                  <v:path arrowok="t"/>
                </v:shape>
                <w10:wrap type="topAndBottom"/>
              </v:group>
            </w:pict>
          </mc:Fallback>
        </mc:AlternateContent>
      </w:r>
      <w:r w:rsidRPr="004A0BBF">
        <w:rPr>
          <w:rFonts w:cs="Arial"/>
          <w:sz w:val="24"/>
          <w:szCs w:val="24"/>
          <w:lang w:val="fr-FR"/>
        </w:rPr>
        <w:t>ave avanoa i lagolago ina ia mafai e tamaiti e iai aafiaga tumau i le soifua ona fai pe auai i faai'uga e fai.</w:t>
      </w:r>
    </w:p>
    <w:p w14:paraId="562FEF14" w14:textId="5DE53B75" w:rsidR="00B11A69" w:rsidRPr="004A0BBF" w:rsidRDefault="00C36A0E" w:rsidP="005D77BD">
      <w:pPr>
        <w:rPr>
          <w:b/>
          <w:sz w:val="24"/>
          <w:szCs w:val="24"/>
          <w:lang w:val="fr-FR"/>
        </w:rPr>
      </w:pPr>
      <w:r w:rsidRPr="004A0BBF">
        <w:rPr>
          <w:b/>
          <w:sz w:val="24"/>
          <w:szCs w:val="24"/>
          <w:lang w:val="fr-FR"/>
        </w:rPr>
        <w:br w:type="page"/>
      </w:r>
      <w:r w:rsidRPr="004A0BBF">
        <w:rPr>
          <w:b/>
          <w:sz w:val="24"/>
          <w:szCs w:val="24"/>
          <w:lang w:val="fr-FR"/>
        </w:rPr>
        <w:lastRenderedPageBreak/>
        <w:t>Auala e mafai ai ona tuuina mai finagalo</w:t>
      </w:r>
    </w:p>
    <w:p w14:paraId="07F3A511" w14:textId="77777777" w:rsidR="00B11A69" w:rsidRPr="004A0BBF" w:rsidRDefault="000D2FE6" w:rsidP="00B11A69">
      <w:pPr>
        <w:rPr>
          <w:b/>
          <w:sz w:val="24"/>
          <w:szCs w:val="24"/>
          <w:lang w:val="fr-FR"/>
        </w:rPr>
      </w:pPr>
      <w:r w:rsidRPr="004A0BBF">
        <w:rPr>
          <w:b/>
          <w:sz w:val="24"/>
          <w:szCs w:val="24"/>
          <w:lang w:val="fr-FR"/>
        </w:rPr>
        <w:t>Lafo mai ia matou e ala i se pepa tusitusia</w:t>
      </w:r>
    </w:p>
    <w:p w14:paraId="291025A4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E mafai ona e lafo se pepa tusitusia i le:</w:t>
      </w:r>
    </w:p>
    <w:p w14:paraId="6B80BB59" w14:textId="77777777" w:rsidR="00B11A69" w:rsidRPr="00BD4558" w:rsidRDefault="000D2FE6" w:rsidP="00B11A69">
      <w:pPr>
        <w:spacing w:after="0"/>
        <w:rPr>
          <w:sz w:val="24"/>
          <w:szCs w:val="24"/>
        </w:rPr>
      </w:pPr>
      <w:r w:rsidRPr="00BD4558">
        <w:rPr>
          <w:sz w:val="24"/>
          <w:szCs w:val="24"/>
        </w:rPr>
        <w:t>Australia’s Disability Strategy Governance an</w:t>
      </w:r>
      <w:r w:rsidRPr="00BD4558">
        <w:rPr>
          <w:sz w:val="24"/>
          <w:szCs w:val="24"/>
        </w:rPr>
        <w:t>d Engagement Section</w:t>
      </w:r>
    </w:p>
    <w:p w14:paraId="44A03D11" w14:textId="77777777" w:rsidR="00B11A69" w:rsidRPr="00BD4558" w:rsidRDefault="000D2FE6" w:rsidP="00B11A69">
      <w:pPr>
        <w:spacing w:after="0"/>
        <w:rPr>
          <w:sz w:val="24"/>
          <w:szCs w:val="24"/>
        </w:rPr>
      </w:pPr>
      <w:r w:rsidRPr="00BD4558">
        <w:rPr>
          <w:sz w:val="24"/>
          <w:szCs w:val="24"/>
        </w:rPr>
        <w:t>GPO Box 9820</w:t>
      </w:r>
    </w:p>
    <w:p w14:paraId="52539934" w14:textId="77777777" w:rsidR="00B11A69" w:rsidRPr="00BD4558" w:rsidRDefault="000D2FE6" w:rsidP="00B11A69">
      <w:pPr>
        <w:spacing w:after="0"/>
        <w:rPr>
          <w:sz w:val="24"/>
          <w:szCs w:val="24"/>
        </w:rPr>
      </w:pPr>
      <w:r w:rsidRPr="00BD4558">
        <w:rPr>
          <w:sz w:val="24"/>
          <w:szCs w:val="24"/>
        </w:rPr>
        <w:t>Department of Social Services</w:t>
      </w:r>
    </w:p>
    <w:p w14:paraId="6C294C89" w14:textId="77777777" w:rsidR="00B11A69" w:rsidRPr="00BD4558" w:rsidRDefault="000D2FE6" w:rsidP="00B11A69">
      <w:pPr>
        <w:rPr>
          <w:sz w:val="24"/>
          <w:szCs w:val="24"/>
        </w:rPr>
      </w:pPr>
      <w:r w:rsidRPr="00BD4558">
        <w:rPr>
          <w:sz w:val="24"/>
          <w:szCs w:val="24"/>
        </w:rPr>
        <w:t>Canberra, ACT 2601</w:t>
      </w:r>
    </w:p>
    <w:p w14:paraId="076A0C26" w14:textId="77777777" w:rsidR="00B11A69" w:rsidRPr="00BD4558" w:rsidRDefault="00B11A69" w:rsidP="00B11A69">
      <w:pPr>
        <w:spacing w:after="0"/>
        <w:rPr>
          <w:b/>
          <w:sz w:val="24"/>
          <w:szCs w:val="24"/>
        </w:rPr>
      </w:pPr>
    </w:p>
    <w:p w14:paraId="0A60C255" w14:textId="77777777" w:rsidR="00B11A69" w:rsidRPr="00BD4558" w:rsidRDefault="000D2FE6" w:rsidP="00B11A69">
      <w:pPr>
        <w:spacing w:after="0"/>
        <w:rPr>
          <w:b/>
          <w:sz w:val="24"/>
          <w:szCs w:val="24"/>
        </w:rPr>
      </w:pPr>
      <w:r w:rsidRPr="00BD4558">
        <w:rPr>
          <w:b/>
          <w:sz w:val="24"/>
          <w:szCs w:val="24"/>
        </w:rPr>
        <w:t>Upega Tafailagi</w:t>
      </w:r>
    </w:p>
    <w:p w14:paraId="3D0BF705" w14:textId="77777777" w:rsidR="00B11A69" w:rsidRPr="00BD4558" w:rsidRDefault="000D2FE6" w:rsidP="00B11A69">
      <w:pPr>
        <w:rPr>
          <w:sz w:val="24"/>
          <w:szCs w:val="24"/>
        </w:rPr>
      </w:pPr>
      <w:r w:rsidRPr="00BD4558">
        <w:rPr>
          <w:sz w:val="24"/>
          <w:szCs w:val="24"/>
        </w:rPr>
        <w:t>E ala i le uepisaite faatalanoa a le DSS Engage</w:t>
      </w:r>
    </w:p>
    <w:p w14:paraId="0F1040E1" w14:textId="77777777" w:rsidR="00B11A69" w:rsidRPr="00BD4558" w:rsidRDefault="000D2FE6" w:rsidP="00B11A69">
      <w:pPr>
        <w:rPr>
          <w:sz w:val="24"/>
          <w:szCs w:val="24"/>
        </w:rPr>
      </w:pPr>
      <w:r w:rsidRPr="00BD4558">
        <w:rPr>
          <w:sz w:val="24"/>
          <w:szCs w:val="24"/>
        </w:rPr>
        <w:t>Aumai i lalo lenei pepa o faatalanoaga</w:t>
      </w:r>
    </w:p>
    <w:p w14:paraId="7D95A4D7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 xml:space="preserve">Aumai i lalo se lomiga Faitau Gofie Igilisi o lenei pepa o </w:t>
      </w:r>
      <w:r w:rsidRPr="004A0BBF">
        <w:rPr>
          <w:sz w:val="24"/>
          <w:szCs w:val="24"/>
          <w:lang w:val="fr-FR"/>
        </w:rPr>
        <w:t>faatalanoaga</w:t>
      </w:r>
    </w:p>
    <w:p w14:paraId="70E1D9A4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Tuu i totonu pe tuu i luga se pepa o tusitusiga</w:t>
      </w:r>
    </w:p>
    <w:p w14:paraId="23676D6E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Matamata se vitio i gagana faagūgū</w:t>
      </w:r>
    </w:p>
    <w:p w14:paraId="51DDCA62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Fai se vitio poo le pu'e o leo: afai e te mana'o e lafo se vitio poo se leo pu'e o lau pepa, faamolemole asiasi le DSS Engage ina ia saili ai pe faapefea ona fa</w:t>
      </w:r>
      <w:r w:rsidRPr="004A0BBF">
        <w:rPr>
          <w:sz w:val="24"/>
          <w:szCs w:val="24"/>
          <w:lang w:val="fr-FR"/>
        </w:rPr>
        <w:t>i.</w:t>
      </w:r>
    </w:p>
    <w:p w14:paraId="44A9FEFF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Afai e te tuu i luga lau pepa i le upega tafailagi, e aofia ai le template upega tafa'ilagi, o le a fesiligia oe e faailoa pe te mana'o i lau pepa e lolomi i luga o le uepisaite a le DSS.</w:t>
      </w:r>
    </w:p>
    <w:p w14:paraId="48A85DF8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Afai e lafo mai lau pepa e ala i le imeli poo le pusa meli masani</w:t>
      </w:r>
      <w:r w:rsidRPr="004A0BBF">
        <w:rPr>
          <w:sz w:val="24"/>
          <w:szCs w:val="24"/>
          <w:lang w:val="fr-FR"/>
        </w:rPr>
        <w:t>, faamolemole faailoa pe ete mana'o e lolomi i luga o le upega tafailagi lau pepa.</w:t>
      </w:r>
    </w:p>
    <w:p w14:paraId="7E29CB0E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 xml:space="preserve">O fesili e uiga i le faagasologa o le faatalanoaga e mafai ona alu sa'o i le </w:t>
      </w:r>
      <w:hyperlink r:id="rId18" w:history="1">
        <w:r w:rsidR="00EF7DF0" w:rsidRPr="004A0BBF">
          <w:rPr>
            <w:rStyle w:val="Hyperlink"/>
            <w:sz w:val="24"/>
            <w:szCs w:val="24"/>
            <w:lang w:val="fr-FR"/>
          </w:rPr>
          <w:t>disabilityreform@dss.gov.au</w:t>
        </w:r>
      </w:hyperlink>
    </w:p>
    <w:p w14:paraId="245FE1BB" w14:textId="77777777" w:rsidR="00B11A69" w:rsidRPr="004A0BBF" w:rsidRDefault="000D2FE6" w:rsidP="00B11A69">
      <w:pPr>
        <w:rPr>
          <w:sz w:val="24"/>
          <w:szCs w:val="24"/>
          <w:lang w:val="fr-FR"/>
        </w:rPr>
      </w:pPr>
      <w:r w:rsidRPr="004A0BBF">
        <w:rPr>
          <w:sz w:val="24"/>
          <w:szCs w:val="24"/>
          <w:lang w:val="fr-FR"/>
        </w:rPr>
        <w:t>E mafai foi ona e</w:t>
      </w:r>
      <w:r w:rsidRPr="004A0BBF">
        <w:rPr>
          <w:sz w:val="24"/>
          <w:szCs w:val="24"/>
          <w:lang w:val="fr-FR"/>
        </w:rPr>
        <w:t xml:space="preserve"> vili le Matagaluega o Auaunaga Agafesoota'i i le </w:t>
      </w:r>
      <w:r w:rsidRPr="004A0BBF">
        <w:rPr>
          <w:b/>
          <w:sz w:val="24"/>
          <w:szCs w:val="24"/>
          <w:lang w:val="fr-FR"/>
        </w:rPr>
        <w:t>1800 334 505</w:t>
      </w:r>
    </w:p>
    <w:p w14:paraId="0D639057" w14:textId="2E23A6ED" w:rsidR="00712F1C" w:rsidRPr="004A0BBF" w:rsidRDefault="000D2FE6" w:rsidP="005D77BD">
      <w:pPr>
        <w:rPr>
          <w:sz w:val="24"/>
          <w:szCs w:val="24"/>
          <w:lang w:val="fr-FR"/>
        </w:rPr>
      </w:pPr>
      <w:r w:rsidRPr="004A0BBF">
        <w:rPr>
          <w:b/>
          <w:sz w:val="24"/>
          <w:szCs w:val="24"/>
          <w:lang w:val="fr-FR"/>
        </w:rPr>
        <w:t xml:space="preserve">O le Aso Tapunia mo le tuuina mai i totonu o pepa o le Aso Lulu </w:t>
      </w:r>
      <w:r w:rsidR="00A977AF">
        <w:rPr>
          <w:b/>
          <w:sz w:val="24"/>
          <w:szCs w:val="24"/>
          <w:lang w:val="fr-FR"/>
        </w:rPr>
        <w:t>30</w:t>
      </w:r>
      <w:r w:rsidRPr="004A0BBF">
        <w:rPr>
          <w:b/>
          <w:sz w:val="24"/>
          <w:szCs w:val="24"/>
          <w:lang w:val="fr-FR"/>
        </w:rPr>
        <w:t xml:space="preserve"> Novema 2022 – </w:t>
      </w:r>
      <w:bookmarkStart w:id="0" w:name="_GoBack"/>
      <w:r w:rsidRPr="004A0BBF">
        <w:rPr>
          <w:b/>
          <w:sz w:val="24"/>
          <w:szCs w:val="24"/>
          <w:lang w:val="fr-FR"/>
        </w:rPr>
        <w:t>11:59pm</w:t>
      </w:r>
      <w:bookmarkEnd w:id="0"/>
    </w:p>
    <w:sectPr w:rsidR="00712F1C" w:rsidRPr="004A0BBF" w:rsidSect="0041143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A6A1" w14:textId="77777777" w:rsidR="00DC10B1" w:rsidRDefault="00DC10B1">
      <w:pPr>
        <w:spacing w:after="0" w:line="240" w:lineRule="auto"/>
      </w:pPr>
      <w:r>
        <w:separator/>
      </w:r>
    </w:p>
  </w:endnote>
  <w:endnote w:type="continuationSeparator" w:id="0">
    <w:p w14:paraId="3A3E9022" w14:textId="77777777" w:rsidR="00DC10B1" w:rsidRDefault="00D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78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8E6E9" w14:textId="3542A005" w:rsidR="00C225FC" w:rsidRDefault="000D2F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F5901" w14:textId="77777777" w:rsidR="00C225FC" w:rsidRDefault="00C22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6353" w14:textId="72007BE8" w:rsidR="000D328D" w:rsidRDefault="000D328D" w:rsidP="0042443E">
    <w:pPr>
      <w:pStyle w:val="Footer"/>
      <w:jc w:val="right"/>
    </w:pPr>
  </w:p>
  <w:p w14:paraId="4524E175" w14:textId="77777777" w:rsidR="000D328D" w:rsidRDefault="000D3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5D9DA" w14:textId="77777777" w:rsidR="00DC10B1" w:rsidRDefault="00DC10B1">
      <w:pPr>
        <w:spacing w:after="0" w:line="240" w:lineRule="auto"/>
      </w:pPr>
      <w:r>
        <w:separator/>
      </w:r>
    </w:p>
  </w:footnote>
  <w:footnote w:type="continuationSeparator" w:id="0">
    <w:p w14:paraId="59B941BB" w14:textId="77777777" w:rsidR="00DC10B1" w:rsidRDefault="00D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9405" w14:textId="40A90F16" w:rsidR="00F8281F" w:rsidRPr="00F8281F" w:rsidRDefault="000D328D" w:rsidP="00F8281F">
    <w:pPr>
      <w:pStyle w:val="Header"/>
      <w:jc w:val="center"/>
      <w:rPr>
        <w:b/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0B490BD" wp14:editId="5C0DC871">
          <wp:simplePos x="0" y="0"/>
          <wp:positionH relativeFrom="page">
            <wp:posOffset>0</wp:posOffset>
          </wp:positionH>
          <wp:positionV relativeFrom="paragraph">
            <wp:posOffset>-395927</wp:posOffset>
          </wp:positionV>
          <wp:extent cx="7662334" cy="10651067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389023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34" cy="1065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8B8" w14:textId="77777777" w:rsidR="0041143C" w:rsidRDefault="000D2F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A971ECF" wp14:editId="7285E38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62334" cy="1916334"/>
          <wp:effectExtent l="0" t="0" r="0" b="8255"/>
          <wp:wrapNone/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440281" name="Content Placeholder 4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34" cy="191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576CDAC" wp14:editId="09BCFD4E">
          <wp:simplePos x="0" y="0"/>
          <wp:positionH relativeFrom="margin">
            <wp:align>center</wp:align>
          </wp:positionH>
          <wp:positionV relativeFrom="paragraph">
            <wp:posOffset>-407246</wp:posOffset>
          </wp:positionV>
          <wp:extent cx="7662334" cy="10651067"/>
          <wp:effectExtent l="0" t="0" r="0" b="0"/>
          <wp:wrapNone/>
          <wp:docPr id="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389023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34" cy="1065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3A3"/>
    <w:multiLevelType w:val="hybridMultilevel"/>
    <w:tmpl w:val="08D89F66"/>
    <w:lvl w:ilvl="0" w:tplc="AF828A74">
      <w:start w:val="1"/>
      <w:numFmt w:val="decimal"/>
      <w:lvlText w:val="%1."/>
      <w:lvlJc w:val="left"/>
      <w:pPr>
        <w:ind w:left="720" w:hanging="360"/>
      </w:pPr>
    </w:lvl>
    <w:lvl w:ilvl="1" w:tplc="08C0E8AA" w:tentative="1">
      <w:start w:val="1"/>
      <w:numFmt w:val="lowerLetter"/>
      <w:lvlText w:val="%2."/>
      <w:lvlJc w:val="left"/>
      <w:pPr>
        <w:ind w:left="1440" w:hanging="360"/>
      </w:pPr>
    </w:lvl>
    <w:lvl w:ilvl="2" w:tplc="5FA0DE9A" w:tentative="1">
      <w:start w:val="1"/>
      <w:numFmt w:val="lowerRoman"/>
      <w:lvlText w:val="%3."/>
      <w:lvlJc w:val="right"/>
      <w:pPr>
        <w:ind w:left="2160" w:hanging="180"/>
      </w:pPr>
    </w:lvl>
    <w:lvl w:ilvl="3" w:tplc="43E2B7FC" w:tentative="1">
      <w:start w:val="1"/>
      <w:numFmt w:val="decimal"/>
      <w:lvlText w:val="%4."/>
      <w:lvlJc w:val="left"/>
      <w:pPr>
        <w:ind w:left="2880" w:hanging="360"/>
      </w:pPr>
    </w:lvl>
    <w:lvl w:ilvl="4" w:tplc="B644FC12" w:tentative="1">
      <w:start w:val="1"/>
      <w:numFmt w:val="lowerLetter"/>
      <w:lvlText w:val="%5."/>
      <w:lvlJc w:val="left"/>
      <w:pPr>
        <w:ind w:left="3600" w:hanging="360"/>
      </w:pPr>
    </w:lvl>
    <w:lvl w:ilvl="5" w:tplc="E196D680" w:tentative="1">
      <w:start w:val="1"/>
      <w:numFmt w:val="lowerRoman"/>
      <w:lvlText w:val="%6."/>
      <w:lvlJc w:val="right"/>
      <w:pPr>
        <w:ind w:left="4320" w:hanging="180"/>
      </w:pPr>
    </w:lvl>
    <w:lvl w:ilvl="6" w:tplc="78C47AC2" w:tentative="1">
      <w:start w:val="1"/>
      <w:numFmt w:val="decimal"/>
      <w:lvlText w:val="%7."/>
      <w:lvlJc w:val="left"/>
      <w:pPr>
        <w:ind w:left="5040" w:hanging="360"/>
      </w:pPr>
    </w:lvl>
    <w:lvl w:ilvl="7" w:tplc="038ECCF8" w:tentative="1">
      <w:start w:val="1"/>
      <w:numFmt w:val="lowerLetter"/>
      <w:lvlText w:val="%8."/>
      <w:lvlJc w:val="left"/>
      <w:pPr>
        <w:ind w:left="5760" w:hanging="360"/>
      </w:pPr>
    </w:lvl>
    <w:lvl w:ilvl="8" w:tplc="0430E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EB0"/>
    <w:multiLevelType w:val="hybridMultilevel"/>
    <w:tmpl w:val="49A22484"/>
    <w:lvl w:ilvl="0" w:tplc="08AE68A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910AD610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AA782FC0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A445FD6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AE794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2B27724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F62F76E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16869E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D1D0CC7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D0058AC"/>
    <w:multiLevelType w:val="hybridMultilevel"/>
    <w:tmpl w:val="02CCB934"/>
    <w:lvl w:ilvl="0" w:tplc="5948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E2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63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27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D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AD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81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6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EB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15D5"/>
    <w:multiLevelType w:val="hybridMultilevel"/>
    <w:tmpl w:val="5EF43B6C"/>
    <w:lvl w:ilvl="0" w:tplc="2CD0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E7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E8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8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A63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2E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67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EA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25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3318"/>
    <w:multiLevelType w:val="hybridMultilevel"/>
    <w:tmpl w:val="B4688596"/>
    <w:lvl w:ilvl="0" w:tplc="D17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AC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47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2F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80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22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89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C9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EE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74D"/>
    <w:multiLevelType w:val="hybridMultilevel"/>
    <w:tmpl w:val="C416FD30"/>
    <w:lvl w:ilvl="0" w:tplc="44B08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A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6F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A9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A5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27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A2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EA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68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155F"/>
    <w:multiLevelType w:val="hybridMultilevel"/>
    <w:tmpl w:val="F56A6B2E"/>
    <w:lvl w:ilvl="0" w:tplc="8DC89908">
      <w:start w:val="1"/>
      <w:numFmt w:val="decimal"/>
      <w:lvlText w:val="%1."/>
      <w:lvlJc w:val="left"/>
      <w:pPr>
        <w:ind w:left="720" w:hanging="360"/>
      </w:pPr>
    </w:lvl>
    <w:lvl w:ilvl="1" w:tplc="6CC40C48" w:tentative="1">
      <w:start w:val="1"/>
      <w:numFmt w:val="lowerLetter"/>
      <w:lvlText w:val="%2."/>
      <w:lvlJc w:val="left"/>
      <w:pPr>
        <w:ind w:left="1440" w:hanging="360"/>
      </w:pPr>
    </w:lvl>
    <w:lvl w:ilvl="2" w:tplc="A716AAF8" w:tentative="1">
      <w:start w:val="1"/>
      <w:numFmt w:val="lowerRoman"/>
      <w:lvlText w:val="%3."/>
      <w:lvlJc w:val="right"/>
      <w:pPr>
        <w:ind w:left="2160" w:hanging="180"/>
      </w:pPr>
    </w:lvl>
    <w:lvl w:ilvl="3" w:tplc="74844A4A" w:tentative="1">
      <w:start w:val="1"/>
      <w:numFmt w:val="decimal"/>
      <w:lvlText w:val="%4."/>
      <w:lvlJc w:val="left"/>
      <w:pPr>
        <w:ind w:left="2880" w:hanging="360"/>
      </w:pPr>
    </w:lvl>
    <w:lvl w:ilvl="4" w:tplc="56E27F6A" w:tentative="1">
      <w:start w:val="1"/>
      <w:numFmt w:val="lowerLetter"/>
      <w:lvlText w:val="%5."/>
      <w:lvlJc w:val="left"/>
      <w:pPr>
        <w:ind w:left="3600" w:hanging="360"/>
      </w:pPr>
    </w:lvl>
    <w:lvl w:ilvl="5" w:tplc="A04E7A7C" w:tentative="1">
      <w:start w:val="1"/>
      <w:numFmt w:val="lowerRoman"/>
      <w:lvlText w:val="%6."/>
      <w:lvlJc w:val="right"/>
      <w:pPr>
        <w:ind w:left="4320" w:hanging="180"/>
      </w:pPr>
    </w:lvl>
    <w:lvl w:ilvl="6" w:tplc="58808A1C" w:tentative="1">
      <w:start w:val="1"/>
      <w:numFmt w:val="decimal"/>
      <w:lvlText w:val="%7."/>
      <w:lvlJc w:val="left"/>
      <w:pPr>
        <w:ind w:left="5040" w:hanging="360"/>
      </w:pPr>
    </w:lvl>
    <w:lvl w:ilvl="7" w:tplc="DCF0A5B6" w:tentative="1">
      <w:start w:val="1"/>
      <w:numFmt w:val="lowerLetter"/>
      <w:lvlText w:val="%8."/>
      <w:lvlJc w:val="left"/>
      <w:pPr>
        <w:ind w:left="5760" w:hanging="360"/>
      </w:pPr>
    </w:lvl>
    <w:lvl w:ilvl="8" w:tplc="D2AC9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7F38"/>
    <w:multiLevelType w:val="hybridMultilevel"/>
    <w:tmpl w:val="99EC5A80"/>
    <w:lvl w:ilvl="0" w:tplc="7DF82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E8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C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2F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EB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21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E7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F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34CC5"/>
    <w:multiLevelType w:val="hybridMultilevel"/>
    <w:tmpl w:val="DAEE9C16"/>
    <w:lvl w:ilvl="0" w:tplc="2ABCE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9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08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46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A2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62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AA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41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62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8363B"/>
    <w:multiLevelType w:val="hybridMultilevel"/>
    <w:tmpl w:val="87CAEAFA"/>
    <w:lvl w:ilvl="0" w:tplc="F562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A6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09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64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66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86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2C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29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E66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5BF"/>
    <w:multiLevelType w:val="hybridMultilevel"/>
    <w:tmpl w:val="7E2CDB7E"/>
    <w:lvl w:ilvl="0" w:tplc="BABEB01A">
      <w:start w:val="1"/>
      <w:numFmt w:val="decimal"/>
      <w:lvlText w:val="%1."/>
      <w:lvlJc w:val="left"/>
      <w:pPr>
        <w:ind w:left="-354" w:hanging="360"/>
      </w:pPr>
      <w:rPr>
        <w:rFonts w:hint="default"/>
        <w:color w:val="FFFFFF" w:themeColor="background1"/>
      </w:rPr>
    </w:lvl>
    <w:lvl w:ilvl="1" w:tplc="55C6271C" w:tentative="1">
      <w:start w:val="1"/>
      <w:numFmt w:val="lowerLetter"/>
      <w:lvlText w:val="%2."/>
      <w:lvlJc w:val="left"/>
      <w:pPr>
        <w:ind w:left="366" w:hanging="360"/>
      </w:pPr>
    </w:lvl>
    <w:lvl w:ilvl="2" w:tplc="DA9E593A" w:tentative="1">
      <w:start w:val="1"/>
      <w:numFmt w:val="lowerRoman"/>
      <w:lvlText w:val="%3."/>
      <w:lvlJc w:val="right"/>
      <w:pPr>
        <w:ind w:left="1086" w:hanging="180"/>
      </w:pPr>
    </w:lvl>
    <w:lvl w:ilvl="3" w:tplc="9FE6D792" w:tentative="1">
      <w:start w:val="1"/>
      <w:numFmt w:val="decimal"/>
      <w:lvlText w:val="%4."/>
      <w:lvlJc w:val="left"/>
      <w:pPr>
        <w:ind w:left="1806" w:hanging="360"/>
      </w:pPr>
    </w:lvl>
    <w:lvl w:ilvl="4" w:tplc="A2B8D644" w:tentative="1">
      <w:start w:val="1"/>
      <w:numFmt w:val="lowerLetter"/>
      <w:lvlText w:val="%5."/>
      <w:lvlJc w:val="left"/>
      <w:pPr>
        <w:ind w:left="2526" w:hanging="360"/>
      </w:pPr>
    </w:lvl>
    <w:lvl w:ilvl="5" w:tplc="7A6C20B6" w:tentative="1">
      <w:start w:val="1"/>
      <w:numFmt w:val="lowerRoman"/>
      <w:lvlText w:val="%6."/>
      <w:lvlJc w:val="right"/>
      <w:pPr>
        <w:ind w:left="3246" w:hanging="180"/>
      </w:pPr>
    </w:lvl>
    <w:lvl w:ilvl="6" w:tplc="3D904AB4" w:tentative="1">
      <w:start w:val="1"/>
      <w:numFmt w:val="decimal"/>
      <w:lvlText w:val="%7."/>
      <w:lvlJc w:val="left"/>
      <w:pPr>
        <w:ind w:left="3966" w:hanging="360"/>
      </w:pPr>
    </w:lvl>
    <w:lvl w:ilvl="7" w:tplc="6F8E2CD6" w:tentative="1">
      <w:start w:val="1"/>
      <w:numFmt w:val="lowerLetter"/>
      <w:lvlText w:val="%8."/>
      <w:lvlJc w:val="left"/>
      <w:pPr>
        <w:ind w:left="4686" w:hanging="360"/>
      </w:pPr>
    </w:lvl>
    <w:lvl w:ilvl="8" w:tplc="64EE6E62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1" w15:restartNumberingAfterBreak="0">
    <w:nsid w:val="45021D73"/>
    <w:multiLevelType w:val="hybridMultilevel"/>
    <w:tmpl w:val="10D4D612"/>
    <w:lvl w:ilvl="0" w:tplc="5EE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2E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4C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6F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09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42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28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C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81EC7"/>
    <w:multiLevelType w:val="hybridMultilevel"/>
    <w:tmpl w:val="C9822C56"/>
    <w:lvl w:ilvl="0" w:tplc="70F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89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ED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6C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6C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8E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AB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C6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49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716B2"/>
    <w:multiLevelType w:val="hybridMultilevel"/>
    <w:tmpl w:val="D1AA0676"/>
    <w:lvl w:ilvl="0" w:tplc="BDF02C20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4EFC8B0C" w:tentative="1">
      <w:start w:val="1"/>
      <w:numFmt w:val="lowerLetter"/>
      <w:lvlText w:val="%2."/>
      <w:lvlJc w:val="left"/>
      <w:pPr>
        <w:ind w:left="2151" w:hanging="360"/>
      </w:pPr>
    </w:lvl>
    <w:lvl w:ilvl="2" w:tplc="E70C7A3E" w:tentative="1">
      <w:start w:val="1"/>
      <w:numFmt w:val="lowerRoman"/>
      <w:lvlText w:val="%3."/>
      <w:lvlJc w:val="right"/>
      <w:pPr>
        <w:ind w:left="2871" w:hanging="180"/>
      </w:pPr>
    </w:lvl>
    <w:lvl w:ilvl="3" w:tplc="2EF86A98" w:tentative="1">
      <w:start w:val="1"/>
      <w:numFmt w:val="decimal"/>
      <w:lvlText w:val="%4."/>
      <w:lvlJc w:val="left"/>
      <w:pPr>
        <w:ind w:left="3591" w:hanging="360"/>
      </w:pPr>
    </w:lvl>
    <w:lvl w:ilvl="4" w:tplc="C82A8340" w:tentative="1">
      <w:start w:val="1"/>
      <w:numFmt w:val="lowerLetter"/>
      <w:lvlText w:val="%5."/>
      <w:lvlJc w:val="left"/>
      <w:pPr>
        <w:ind w:left="4311" w:hanging="360"/>
      </w:pPr>
    </w:lvl>
    <w:lvl w:ilvl="5" w:tplc="9702AE14" w:tentative="1">
      <w:start w:val="1"/>
      <w:numFmt w:val="lowerRoman"/>
      <w:lvlText w:val="%6."/>
      <w:lvlJc w:val="right"/>
      <w:pPr>
        <w:ind w:left="5031" w:hanging="180"/>
      </w:pPr>
    </w:lvl>
    <w:lvl w:ilvl="6" w:tplc="DAE643C4" w:tentative="1">
      <w:start w:val="1"/>
      <w:numFmt w:val="decimal"/>
      <w:lvlText w:val="%7."/>
      <w:lvlJc w:val="left"/>
      <w:pPr>
        <w:ind w:left="5751" w:hanging="360"/>
      </w:pPr>
    </w:lvl>
    <w:lvl w:ilvl="7" w:tplc="29CE2FAA" w:tentative="1">
      <w:start w:val="1"/>
      <w:numFmt w:val="lowerLetter"/>
      <w:lvlText w:val="%8."/>
      <w:lvlJc w:val="left"/>
      <w:pPr>
        <w:ind w:left="6471" w:hanging="360"/>
      </w:pPr>
    </w:lvl>
    <w:lvl w:ilvl="8" w:tplc="05889418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 w15:restartNumberingAfterBreak="0">
    <w:nsid w:val="5522359C"/>
    <w:multiLevelType w:val="hybridMultilevel"/>
    <w:tmpl w:val="A9C4577C"/>
    <w:lvl w:ilvl="0" w:tplc="CD2C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6B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AD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AA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8B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2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E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A8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02AD6"/>
    <w:multiLevelType w:val="hybridMultilevel"/>
    <w:tmpl w:val="185A8AAE"/>
    <w:lvl w:ilvl="0" w:tplc="679A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0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47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45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42D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24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D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2D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571AA"/>
    <w:multiLevelType w:val="hybridMultilevel"/>
    <w:tmpl w:val="C89467B8"/>
    <w:lvl w:ilvl="0" w:tplc="6B644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2C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AD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28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A4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0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22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8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A8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41026"/>
    <w:multiLevelType w:val="hybridMultilevel"/>
    <w:tmpl w:val="6B562490"/>
    <w:lvl w:ilvl="0" w:tplc="E11C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4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2D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0C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89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AE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A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E0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7E6B"/>
    <w:multiLevelType w:val="hybridMultilevel"/>
    <w:tmpl w:val="4F6EA9A2"/>
    <w:lvl w:ilvl="0" w:tplc="93E4F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A4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CD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68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7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A1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E5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4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2F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"/>
  </w:num>
  <w:num w:numId="5">
    <w:abstractNumId w:val="18"/>
  </w:num>
  <w:num w:numId="6">
    <w:abstractNumId w:val="8"/>
  </w:num>
  <w:num w:numId="7">
    <w:abstractNumId w:val="12"/>
  </w:num>
  <w:num w:numId="8">
    <w:abstractNumId w:val="16"/>
  </w:num>
  <w:num w:numId="9">
    <w:abstractNumId w:val="11"/>
  </w:num>
  <w:num w:numId="10">
    <w:abstractNumId w:val="7"/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7"/>
  </w:num>
  <w:num w:numId="21">
    <w:abstractNumId w:val="10"/>
  </w:num>
  <w:num w:numId="22">
    <w:abstractNumId w:val="3"/>
  </w:num>
  <w:num w:numId="23">
    <w:abstractNumId w:val="6"/>
  </w:num>
  <w:num w:numId="24">
    <w:abstractNumId w:val="1"/>
  </w:num>
  <w:num w:numId="25">
    <w:abstractNumId w:val="15"/>
  </w:num>
  <w:num w:numId="26">
    <w:abstractNumId w:val="0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94"/>
    <w:rsid w:val="00001AE4"/>
    <w:rsid w:val="00003C3D"/>
    <w:rsid w:val="00004E4D"/>
    <w:rsid w:val="00005633"/>
    <w:rsid w:val="00005A5E"/>
    <w:rsid w:val="00007C31"/>
    <w:rsid w:val="00011267"/>
    <w:rsid w:val="00011A71"/>
    <w:rsid w:val="000161D3"/>
    <w:rsid w:val="00020D3C"/>
    <w:rsid w:val="00020F64"/>
    <w:rsid w:val="000216E9"/>
    <w:rsid w:val="00025309"/>
    <w:rsid w:val="00026841"/>
    <w:rsid w:val="000317B1"/>
    <w:rsid w:val="00032211"/>
    <w:rsid w:val="00036A43"/>
    <w:rsid w:val="000412DE"/>
    <w:rsid w:val="000422A0"/>
    <w:rsid w:val="00042DF6"/>
    <w:rsid w:val="00051059"/>
    <w:rsid w:val="000578B4"/>
    <w:rsid w:val="00057DD5"/>
    <w:rsid w:val="00071C63"/>
    <w:rsid w:val="00073C22"/>
    <w:rsid w:val="00076317"/>
    <w:rsid w:val="000820A4"/>
    <w:rsid w:val="00085DB2"/>
    <w:rsid w:val="000865DD"/>
    <w:rsid w:val="00086974"/>
    <w:rsid w:val="00091E1F"/>
    <w:rsid w:val="00092003"/>
    <w:rsid w:val="00093B0A"/>
    <w:rsid w:val="000945C8"/>
    <w:rsid w:val="00096DFF"/>
    <w:rsid w:val="00097CAA"/>
    <w:rsid w:val="000A5E66"/>
    <w:rsid w:val="000A775A"/>
    <w:rsid w:val="000B058A"/>
    <w:rsid w:val="000B682D"/>
    <w:rsid w:val="000C2188"/>
    <w:rsid w:val="000C2F96"/>
    <w:rsid w:val="000C4DA2"/>
    <w:rsid w:val="000C5D6D"/>
    <w:rsid w:val="000C62F6"/>
    <w:rsid w:val="000D2956"/>
    <w:rsid w:val="000D2FE6"/>
    <w:rsid w:val="000D328D"/>
    <w:rsid w:val="000E206D"/>
    <w:rsid w:val="000E2EA6"/>
    <w:rsid w:val="000E6E42"/>
    <w:rsid w:val="000F03F8"/>
    <w:rsid w:val="000F07FC"/>
    <w:rsid w:val="000F0B12"/>
    <w:rsid w:val="000F3728"/>
    <w:rsid w:val="000F43AF"/>
    <w:rsid w:val="000F5EC8"/>
    <w:rsid w:val="00113B13"/>
    <w:rsid w:val="00121359"/>
    <w:rsid w:val="001219AD"/>
    <w:rsid w:val="0012262A"/>
    <w:rsid w:val="001232CC"/>
    <w:rsid w:val="00124315"/>
    <w:rsid w:val="0012678D"/>
    <w:rsid w:val="001270DE"/>
    <w:rsid w:val="00132EA5"/>
    <w:rsid w:val="00133116"/>
    <w:rsid w:val="00136B82"/>
    <w:rsid w:val="001410E4"/>
    <w:rsid w:val="00141D8E"/>
    <w:rsid w:val="00142E4A"/>
    <w:rsid w:val="00147285"/>
    <w:rsid w:val="00152305"/>
    <w:rsid w:val="001552CF"/>
    <w:rsid w:val="00155C46"/>
    <w:rsid w:val="001565F2"/>
    <w:rsid w:val="00156661"/>
    <w:rsid w:val="001577AE"/>
    <w:rsid w:val="00160203"/>
    <w:rsid w:val="001603B5"/>
    <w:rsid w:val="00163EAA"/>
    <w:rsid w:val="00167B8D"/>
    <w:rsid w:val="00171E49"/>
    <w:rsid w:val="00174D2A"/>
    <w:rsid w:val="00175E04"/>
    <w:rsid w:val="00177D60"/>
    <w:rsid w:val="00181CCE"/>
    <w:rsid w:val="00182BDE"/>
    <w:rsid w:val="0018316A"/>
    <w:rsid w:val="001834F5"/>
    <w:rsid w:val="00184DC0"/>
    <w:rsid w:val="001864DD"/>
    <w:rsid w:val="001962F3"/>
    <w:rsid w:val="001A1AA1"/>
    <w:rsid w:val="001A4696"/>
    <w:rsid w:val="001A6591"/>
    <w:rsid w:val="001B2ED4"/>
    <w:rsid w:val="001B3740"/>
    <w:rsid w:val="001C040C"/>
    <w:rsid w:val="001C080E"/>
    <w:rsid w:val="001C1A59"/>
    <w:rsid w:val="001C1DDA"/>
    <w:rsid w:val="001C491B"/>
    <w:rsid w:val="001C644E"/>
    <w:rsid w:val="001D6603"/>
    <w:rsid w:val="001D7A8E"/>
    <w:rsid w:val="001E58B8"/>
    <w:rsid w:val="001E630D"/>
    <w:rsid w:val="001F101D"/>
    <w:rsid w:val="001F1395"/>
    <w:rsid w:val="001F1F76"/>
    <w:rsid w:val="001F6C12"/>
    <w:rsid w:val="002002F5"/>
    <w:rsid w:val="00205EB9"/>
    <w:rsid w:val="0020761F"/>
    <w:rsid w:val="00210D66"/>
    <w:rsid w:val="00213B49"/>
    <w:rsid w:val="00215105"/>
    <w:rsid w:val="00221A1A"/>
    <w:rsid w:val="00221ABC"/>
    <w:rsid w:val="00221BC1"/>
    <w:rsid w:val="00222332"/>
    <w:rsid w:val="0022477F"/>
    <w:rsid w:val="0022621B"/>
    <w:rsid w:val="00227B64"/>
    <w:rsid w:val="002353A5"/>
    <w:rsid w:val="00235AAC"/>
    <w:rsid w:val="00235B68"/>
    <w:rsid w:val="0023669A"/>
    <w:rsid w:val="00236E3B"/>
    <w:rsid w:val="002419DB"/>
    <w:rsid w:val="00241B27"/>
    <w:rsid w:val="002449FC"/>
    <w:rsid w:val="00245339"/>
    <w:rsid w:val="002469BC"/>
    <w:rsid w:val="002518F7"/>
    <w:rsid w:val="002537A6"/>
    <w:rsid w:val="00257888"/>
    <w:rsid w:val="00260C4F"/>
    <w:rsid w:val="0026508E"/>
    <w:rsid w:val="00271DC9"/>
    <w:rsid w:val="00274064"/>
    <w:rsid w:val="00277361"/>
    <w:rsid w:val="002779C6"/>
    <w:rsid w:val="00280C52"/>
    <w:rsid w:val="0028359B"/>
    <w:rsid w:val="00284DC9"/>
    <w:rsid w:val="002A0F8D"/>
    <w:rsid w:val="002A126E"/>
    <w:rsid w:val="002A2942"/>
    <w:rsid w:val="002A2BB4"/>
    <w:rsid w:val="002B3EFA"/>
    <w:rsid w:val="002B4113"/>
    <w:rsid w:val="002B7F5B"/>
    <w:rsid w:val="002C4160"/>
    <w:rsid w:val="002C446F"/>
    <w:rsid w:val="002C49D8"/>
    <w:rsid w:val="002D01D6"/>
    <w:rsid w:val="002D1396"/>
    <w:rsid w:val="002D1F42"/>
    <w:rsid w:val="002D2C27"/>
    <w:rsid w:val="002D64EA"/>
    <w:rsid w:val="002D7790"/>
    <w:rsid w:val="002E356B"/>
    <w:rsid w:val="002E57F7"/>
    <w:rsid w:val="002E5B7B"/>
    <w:rsid w:val="002E6A37"/>
    <w:rsid w:val="002E7457"/>
    <w:rsid w:val="002E765F"/>
    <w:rsid w:val="002F1827"/>
    <w:rsid w:val="002F2C19"/>
    <w:rsid w:val="002F4B92"/>
    <w:rsid w:val="002F6D37"/>
    <w:rsid w:val="00300279"/>
    <w:rsid w:val="00302F1B"/>
    <w:rsid w:val="003049B0"/>
    <w:rsid w:val="00305E4F"/>
    <w:rsid w:val="00307221"/>
    <w:rsid w:val="0031506E"/>
    <w:rsid w:val="003203E4"/>
    <w:rsid w:val="00321681"/>
    <w:rsid w:val="00323D2F"/>
    <w:rsid w:val="0032425F"/>
    <w:rsid w:val="00327522"/>
    <w:rsid w:val="003310E7"/>
    <w:rsid w:val="00332137"/>
    <w:rsid w:val="00332562"/>
    <w:rsid w:val="00333B47"/>
    <w:rsid w:val="00334487"/>
    <w:rsid w:val="00335C58"/>
    <w:rsid w:val="00340A93"/>
    <w:rsid w:val="00341ACD"/>
    <w:rsid w:val="00342635"/>
    <w:rsid w:val="003454A5"/>
    <w:rsid w:val="00346704"/>
    <w:rsid w:val="0034780D"/>
    <w:rsid w:val="003509B7"/>
    <w:rsid w:val="00350E67"/>
    <w:rsid w:val="00354735"/>
    <w:rsid w:val="00356223"/>
    <w:rsid w:val="00356352"/>
    <w:rsid w:val="003605C4"/>
    <w:rsid w:val="00360FFE"/>
    <w:rsid w:val="003618D5"/>
    <w:rsid w:val="00361F94"/>
    <w:rsid w:val="003637D7"/>
    <w:rsid w:val="00363956"/>
    <w:rsid w:val="00366398"/>
    <w:rsid w:val="00367053"/>
    <w:rsid w:val="00367AD5"/>
    <w:rsid w:val="00367D22"/>
    <w:rsid w:val="0037037D"/>
    <w:rsid w:val="00370A41"/>
    <w:rsid w:val="00372F59"/>
    <w:rsid w:val="0037643E"/>
    <w:rsid w:val="003779E5"/>
    <w:rsid w:val="00377F3A"/>
    <w:rsid w:val="003814E3"/>
    <w:rsid w:val="00381BA2"/>
    <w:rsid w:val="00381F85"/>
    <w:rsid w:val="00382E32"/>
    <w:rsid w:val="003832DB"/>
    <w:rsid w:val="00386C9B"/>
    <w:rsid w:val="003909BA"/>
    <w:rsid w:val="00391AFC"/>
    <w:rsid w:val="00392D84"/>
    <w:rsid w:val="00392FE8"/>
    <w:rsid w:val="003950B9"/>
    <w:rsid w:val="00396FD2"/>
    <w:rsid w:val="003A764F"/>
    <w:rsid w:val="003B1172"/>
    <w:rsid w:val="003B1BB7"/>
    <w:rsid w:val="003B2BB8"/>
    <w:rsid w:val="003B2E45"/>
    <w:rsid w:val="003B3EAF"/>
    <w:rsid w:val="003B459C"/>
    <w:rsid w:val="003B528F"/>
    <w:rsid w:val="003B706E"/>
    <w:rsid w:val="003C1B3D"/>
    <w:rsid w:val="003C1D58"/>
    <w:rsid w:val="003C255E"/>
    <w:rsid w:val="003C2EA4"/>
    <w:rsid w:val="003C2ED3"/>
    <w:rsid w:val="003D0299"/>
    <w:rsid w:val="003D249A"/>
    <w:rsid w:val="003D2C86"/>
    <w:rsid w:val="003D34FF"/>
    <w:rsid w:val="003D65F7"/>
    <w:rsid w:val="003E27CB"/>
    <w:rsid w:val="003E2C54"/>
    <w:rsid w:val="003E565A"/>
    <w:rsid w:val="003E6355"/>
    <w:rsid w:val="003F29B2"/>
    <w:rsid w:val="003F64CF"/>
    <w:rsid w:val="004006FD"/>
    <w:rsid w:val="00402E4C"/>
    <w:rsid w:val="004030A5"/>
    <w:rsid w:val="004037A8"/>
    <w:rsid w:val="00403BFB"/>
    <w:rsid w:val="00405FC0"/>
    <w:rsid w:val="0041143C"/>
    <w:rsid w:val="004117B0"/>
    <w:rsid w:val="00414BEB"/>
    <w:rsid w:val="00415490"/>
    <w:rsid w:val="004155FF"/>
    <w:rsid w:val="0041654A"/>
    <w:rsid w:val="0041743C"/>
    <w:rsid w:val="00420BA7"/>
    <w:rsid w:val="0042361A"/>
    <w:rsid w:val="0042443E"/>
    <w:rsid w:val="00425614"/>
    <w:rsid w:val="00425B57"/>
    <w:rsid w:val="00426995"/>
    <w:rsid w:val="00427802"/>
    <w:rsid w:val="00430477"/>
    <w:rsid w:val="00430914"/>
    <w:rsid w:val="00433D8D"/>
    <w:rsid w:val="00436075"/>
    <w:rsid w:val="0043699B"/>
    <w:rsid w:val="004400A8"/>
    <w:rsid w:val="00440C85"/>
    <w:rsid w:val="00442B2F"/>
    <w:rsid w:val="00442C01"/>
    <w:rsid w:val="00444036"/>
    <w:rsid w:val="004451A8"/>
    <w:rsid w:val="0044661F"/>
    <w:rsid w:val="00446FC3"/>
    <w:rsid w:val="00456474"/>
    <w:rsid w:val="00457414"/>
    <w:rsid w:val="00461EDA"/>
    <w:rsid w:val="004637CC"/>
    <w:rsid w:val="00464155"/>
    <w:rsid w:val="00465701"/>
    <w:rsid w:val="0046602B"/>
    <w:rsid w:val="00471519"/>
    <w:rsid w:val="004749A2"/>
    <w:rsid w:val="004752AC"/>
    <w:rsid w:val="0047538A"/>
    <w:rsid w:val="004820CE"/>
    <w:rsid w:val="00482C1A"/>
    <w:rsid w:val="00483AA5"/>
    <w:rsid w:val="00486913"/>
    <w:rsid w:val="00487B2A"/>
    <w:rsid w:val="0049127C"/>
    <w:rsid w:val="00491D2E"/>
    <w:rsid w:val="00493FF2"/>
    <w:rsid w:val="004961B0"/>
    <w:rsid w:val="00496CB7"/>
    <w:rsid w:val="004978C3"/>
    <w:rsid w:val="004A095F"/>
    <w:rsid w:val="004A0BBF"/>
    <w:rsid w:val="004A1BFA"/>
    <w:rsid w:val="004A3738"/>
    <w:rsid w:val="004A3F2E"/>
    <w:rsid w:val="004A47A5"/>
    <w:rsid w:val="004A51F7"/>
    <w:rsid w:val="004B001A"/>
    <w:rsid w:val="004B056F"/>
    <w:rsid w:val="004B09D2"/>
    <w:rsid w:val="004B188C"/>
    <w:rsid w:val="004B54CA"/>
    <w:rsid w:val="004B60C2"/>
    <w:rsid w:val="004B7C22"/>
    <w:rsid w:val="004C318F"/>
    <w:rsid w:val="004D1572"/>
    <w:rsid w:val="004D338A"/>
    <w:rsid w:val="004D4045"/>
    <w:rsid w:val="004D62F2"/>
    <w:rsid w:val="004E1827"/>
    <w:rsid w:val="004E1914"/>
    <w:rsid w:val="004E5CBF"/>
    <w:rsid w:val="004E630C"/>
    <w:rsid w:val="004F62A1"/>
    <w:rsid w:val="004F6E54"/>
    <w:rsid w:val="004F7F21"/>
    <w:rsid w:val="00501C3E"/>
    <w:rsid w:val="005031A5"/>
    <w:rsid w:val="005038A2"/>
    <w:rsid w:val="005061FC"/>
    <w:rsid w:val="00506DEA"/>
    <w:rsid w:val="00510051"/>
    <w:rsid w:val="005126D6"/>
    <w:rsid w:val="0051454B"/>
    <w:rsid w:val="00524B5F"/>
    <w:rsid w:val="005257DD"/>
    <w:rsid w:val="00527419"/>
    <w:rsid w:val="00535606"/>
    <w:rsid w:val="00535F26"/>
    <w:rsid w:val="0054079B"/>
    <w:rsid w:val="0054552F"/>
    <w:rsid w:val="0054698F"/>
    <w:rsid w:val="0055254F"/>
    <w:rsid w:val="00552A16"/>
    <w:rsid w:val="005538E1"/>
    <w:rsid w:val="005547D1"/>
    <w:rsid w:val="005554C6"/>
    <w:rsid w:val="00556342"/>
    <w:rsid w:val="00557E93"/>
    <w:rsid w:val="00562FAF"/>
    <w:rsid w:val="0056322D"/>
    <w:rsid w:val="00563B7D"/>
    <w:rsid w:val="00571D03"/>
    <w:rsid w:val="0057308E"/>
    <w:rsid w:val="00573584"/>
    <w:rsid w:val="00574AEB"/>
    <w:rsid w:val="00576EC0"/>
    <w:rsid w:val="00577242"/>
    <w:rsid w:val="005803E3"/>
    <w:rsid w:val="00580F89"/>
    <w:rsid w:val="00581D5F"/>
    <w:rsid w:val="00582234"/>
    <w:rsid w:val="00582CAD"/>
    <w:rsid w:val="00585397"/>
    <w:rsid w:val="00586565"/>
    <w:rsid w:val="0058723B"/>
    <w:rsid w:val="00591D8C"/>
    <w:rsid w:val="005935F8"/>
    <w:rsid w:val="005A233B"/>
    <w:rsid w:val="005A252F"/>
    <w:rsid w:val="005A5218"/>
    <w:rsid w:val="005A5B4C"/>
    <w:rsid w:val="005A712B"/>
    <w:rsid w:val="005B0303"/>
    <w:rsid w:val="005B05BA"/>
    <w:rsid w:val="005B4486"/>
    <w:rsid w:val="005B471E"/>
    <w:rsid w:val="005B501D"/>
    <w:rsid w:val="005B5D8D"/>
    <w:rsid w:val="005B7F3C"/>
    <w:rsid w:val="005C3885"/>
    <w:rsid w:val="005C3AA9"/>
    <w:rsid w:val="005C4038"/>
    <w:rsid w:val="005C5254"/>
    <w:rsid w:val="005C55D9"/>
    <w:rsid w:val="005D4131"/>
    <w:rsid w:val="005D77BD"/>
    <w:rsid w:val="005E0C91"/>
    <w:rsid w:val="005E1BF4"/>
    <w:rsid w:val="005E228A"/>
    <w:rsid w:val="005E3D0B"/>
    <w:rsid w:val="005E4814"/>
    <w:rsid w:val="005E67E8"/>
    <w:rsid w:val="005F2B30"/>
    <w:rsid w:val="005F309C"/>
    <w:rsid w:val="005F462E"/>
    <w:rsid w:val="005F57CC"/>
    <w:rsid w:val="005F79D6"/>
    <w:rsid w:val="0060110D"/>
    <w:rsid w:val="006017C5"/>
    <w:rsid w:val="0060477A"/>
    <w:rsid w:val="00607B09"/>
    <w:rsid w:val="0061059A"/>
    <w:rsid w:val="00610C48"/>
    <w:rsid w:val="006113DC"/>
    <w:rsid w:val="006114D0"/>
    <w:rsid w:val="00612810"/>
    <w:rsid w:val="00615A38"/>
    <w:rsid w:val="00616E37"/>
    <w:rsid w:val="00621FC5"/>
    <w:rsid w:val="0062401A"/>
    <w:rsid w:val="00624197"/>
    <w:rsid w:val="006248D0"/>
    <w:rsid w:val="0062584E"/>
    <w:rsid w:val="00626D9B"/>
    <w:rsid w:val="00632A23"/>
    <w:rsid w:val="00633047"/>
    <w:rsid w:val="006357D8"/>
    <w:rsid w:val="006359A1"/>
    <w:rsid w:val="00635D82"/>
    <w:rsid w:val="00636F3B"/>
    <w:rsid w:val="00636FA5"/>
    <w:rsid w:val="00637B02"/>
    <w:rsid w:val="006400BD"/>
    <w:rsid w:val="00641968"/>
    <w:rsid w:val="00642469"/>
    <w:rsid w:val="00646B02"/>
    <w:rsid w:val="00651ADE"/>
    <w:rsid w:val="00651E04"/>
    <w:rsid w:val="00655AB8"/>
    <w:rsid w:val="006640B6"/>
    <w:rsid w:val="0066499D"/>
    <w:rsid w:val="00664D99"/>
    <w:rsid w:val="00667FE2"/>
    <w:rsid w:val="00677430"/>
    <w:rsid w:val="006834E8"/>
    <w:rsid w:val="00685847"/>
    <w:rsid w:val="0068773D"/>
    <w:rsid w:val="00690C6C"/>
    <w:rsid w:val="006926B6"/>
    <w:rsid w:val="00692F74"/>
    <w:rsid w:val="006958D7"/>
    <w:rsid w:val="00697658"/>
    <w:rsid w:val="006A17E9"/>
    <w:rsid w:val="006A2A56"/>
    <w:rsid w:val="006A3089"/>
    <w:rsid w:val="006A4CE7"/>
    <w:rsid w:val="006A5BC3"/>
    <w:rsid w:val="006B0511"/>
    <w:rsid w:val="006B0A91"/>
    <w:rsid w:val="006B1C67"/>
    <w:rsid w:val="006B3249"/>
    <w:rsid w:val="006B356F"/>
    <w:rsid w:val="006B3947"/>
    <w:rsid w:val="006B3B7F"/>
    <w:rsid w:val="006B569E"/>
    <w:rsid w:val="006B56A1"/>
    <w:rsid w:val="006C4350"/>
    <w:rsid w:val="006C4943"/>
    <w:rsid w:val="006C5AAE"/>
    <w:rsid w:val="006D1295"/>
    <w:rsid w:val="006E1980"/>
    <w:rsid w:val="006E29BB"/>
    <w:rsid w:val="006E55B6"/>
    <w:rsid w:val="006E67D3"/>
    <w:rsid w:val="006E703A"/>
    <w:rsid w:val="006E708E"/>
    <w:rsid w:val="006E71BA"/>
    <w:rsid w:val="006F0B23"/>
    <w:rsid w:val="006F3CC7"/>
    <w:rsid w:val="006F64FE"/>
    <w:rsid w:val="00700BAF"/>
    <w:rsid w:val="00700F3F"/>
    <w:rsid w:val="0070151A"/>
    <w:rsid w:val="007018A5"/>
    <w:rsid w:val="00703491"/>
    <w:rsid w:val="00704E60"/>
    <w:rsid w:val="00707EA8"/>
    <w:rsid w:val="0071036D"/>
    <w:rsid w:val="007108BA"/>
    <w:rsid w:val="00712F1C"/>
    <w:rsid w:val="00713D2E"/>
    <w:rsid w:val="00713EDB"/>
    <w:rsid w:val="00714A24"/>
    <w:rsid w:val="00720064"/>
    <w:rsid w:val="00721835"/>
    <w:rsid w:val="00722B47"/>
    <w:rsid w:val="007235E5"/>
    <w:rsid w:val="00724EA5"/>
    <w:rsid w:val="007273D6"/>
    <w:rsid w:val="00727DBA"/>
    <w:rsid w:val="00731307"/>
    <w:rsid w:val="00731496"/>
    <w:rsid w:val="00731AFA"/>
    <w:rsid w:val="007356EA"/>
    <w:rsid w:val="00735851"/>
    <w:rsid w:val="00736924"/>
    <w:rsid w:val="00741B4A"/>
    <w:rsid w:val="00742A28"/>
    <w:rsid w:val="00742F89"/>
    <w:rsid w:val="00745A9C"/>
    <w:rsid w:val="00751754"/>
    <w:rsid w:val="007525FB"/>
    <w:rsid w:val="00752875"/>
    <w:rsid w:val="00754BF9"/>
    <w:rsid w:val="0075732C"/>
    <w:rsid w:val="00760644"/>
    <w:rsid w:val="007632C9"/>
    <w:rsid w:val="0076387D"/>
    <w:rsid w:val="00763FE4"/>
    <w:rsid w:val="00764B08"/>
    <w:rsid w:val="0077283C"/>
    <w:rsid w:val="00772CB4"/>
    <w:rsid w:val="00773FB4"/>
    <w:rsid w:val="00774282"/>
    <w:rsid w:val="00776929"/>
    <w:rsid w:val="00780248"/>
    <w:rsid w:val="0078027F"/>
    <w:rsid w:val="00780936"/>
    <w:rsid w:val="00782421"/>
    <w:rsid w:val="00785261"/>
    <w:rsid w:val="00787663"/>
    <w:rsid w:val="00791A0E"/>
    <w:rsid w:val="00794661"/>
    <w:rsid w:val="00795516"/>
    <w:rsid w:val="007979E8"/>
    <w:rsid w:val="007A2459"/>
    <w:rsid w:val="007A4327"/>
    <w:rsid w:val="007A55D5"/>
    <w:rsid w:val="007B0256"/>
    <w:rsid w:val="007B1A45"/>
    <w:rsid w:val="007B358C"/>
    <w:rsid w:val="007C387F"/>
    <w:rsid w:val="007C3D49"/>
    <w:rsid w:val="007C5437"/>
    <w:rsid w:val="007D29B9"/>
    <w:rsid w:val="007E0118"/>
    <w:rsid w:val="007E13BC"/>
    <w:rsid w:val="007E5DFF"/>
    <w:rsid w:val="007E66E0"/>
    <w:rsid w:val="007F25EB"/>
    <w:rsid w:val="007F426A"/>
    <w:rsid w:val="007F670D"/>
    <w:rsid w:val="00800F48"/>
    <w:rsid w:val="00803AED"/>
    <w:rsid w:val="00807998"/>
    <w:rsid w:val="00807BDA"/>
    <w:rsid w:val="0081130B"/>
    <w:rsid w:val="0081169F"/>
    <w:rsid w:val="008129C9"/>
    <w:rsid w:val="00815B26"/>
    <w:rsid w:val="008170A5"/>
    <w:rsid w:val="00825175"/>
    <w:rsid w:val="00825788"/>
    <w:rsid w:val="008260B0"/>
    <w:rsid w:val="0083177B"/>
    <w:rsid w:val="008347F9"/>
    <w:rsid w:val="00835A45"/>
    <w:rsid w:val="00836E59"/>
    <w:rsid w:val="00842E82"/>
    <w:rsid w:val="008473C9"/>
    <w:rsid w:val="008476DB"/>
    <w:rsid w:val="00851917"/>
    <w:rsid w:val="00852253"/>
    <w:rsid w:val="00852850"/>
    <w:rsid w:val="0085673C"/>
    <w:rsid w:val="008621D7"/>
    <w:rsid w:val="0086412C"/>
    <w:rsid w:val="00865BE8"/>
    <w:rsid w:val="0087203D"/>
    <w:rsid w:val="00872BF5"/>
    <w:rsid w:val="00873524"/>
    <w:rsid w:val="00876966"/>
    <w:rsid w:val="0088097D"/>
    <w:rsid w:val="008812BD"/>
    <w:rsid w:val="0088514A"/>
    <w:rsid w:val="008851BE"/>
    <w:rsid w:val="00885505"/>
    <w:rsid w:val="0089077C"/>
    <w:rsid w:val="008916C1"/>
    <w:rsid w:val="008924C9"/>
    <w:rsid w:val="00892759"/>
    <w:rsid w:val="008961A1"/>
    <w:rsid w:val="008A13FD"/>
    <w:rsid w:val="008A1B4B"/>
    <w:rsid w:val="008A2A0A"/>
    <w:rsid w:val="008A491C"/>
    <w:rsid w:val="008A5B07"/>
    <w:rsid w:val="008A6900"/>
    <w:rsid w:val="008A7131"/>
    <w:rsid w:val="008B0C2F"/>
    <w:rsid w:val="008B2C78"/>
    <w:rsid w:val="008B38BE"/>
    <w:rsid w:val="008B4B5F"/>
    <w:rsid w:val="008B4F3C"/>
    <w:rsid w:val="008B5686"/>
    <w:rsid w:val="008B70F1"/>
    <w:rsid w:val="008C0D44"/>
    <w:rsid w:val="008C1CF3"/>
    <w:rsid w:val="008C2387"/>
    <w:rsid w:val="008C2419"/>
    <w:rsid w:val="008C3A54"/>
    <w:rsid w:val="008C4117"/>
    <w:rsid w:val="008C659A"/>
    <w:rsid w:val="008C7C65"/>
    <w:rsid w:val="008D0F53"/>
    <w:rsid w:val="008D287E"/>
    <w:rsid w:val="008D3038"/>
    <w:rsid w:val="008D5047"/>
    <w:rsid w:val="008D5D95"/>
    <w:rsid w:val="008D6F3E"/>
    <w:rsid w:val="008E0C82"/>
    <w:rsid w:val="008E2817"/>
    <w:rsid w:val="008E4B47"/>
    <w:rsid w:val="008E5576"/>
    <w:rsid w:val="008E60F4"/>
    <w:rsid w:val="008E6275"/>
    <w:rsid w:val="008F2F2C"/>
    <w:rsid w:val="008F57B8"/>
    <w:rsid w:val="008F6C80"/>
    <w:rsid w:val="008F7528"/>
    <w:rsid w:val="0090079A"/>
    <w:rsid w:val="00900B7A"/>
    <w:rsid w:val="009025C7"/>
    <w:rsid w:val="00904052"/>
    <w:rsid w:val="009064A4"/>
    <w:rsid w:val="009069B5"/>
    <w:rsid w:val="0091054D"/>
    <w:rsid w:val="00911894"/>
    <w:rsid w:val="00913D02"/>
    <w:rsid w:val="00915175"/>
    <w:rsid w:val="009177D6"/>
    <w:rsid w:val="009209B6"/>
    <w:rsid w:val="009225F0"/>
    <w:rsid w:val="009228ED"/>
    <w:rsid w:val="00922B34"/>
    <w:rsid w:val="00922C8F"/>
    <w:rsid w:val="00924CF1"/>
    <w:rsid w:val="00931F4C"/>
    <w:rsid w:val="00932EB0"/>
    <w:rsid w:val="00933854"/>
    <w:rsid w:val="00933F4E"/>
    <w:rsid w:val="0093462C"/>
    <w:rsid w:val="00941A15"/>
    <w:rsid w:val="00943085"/>
    <w:rsid w:val="009451AF"/>
    <w:rsid w:val="0094694D"/>
    <w:rsid w:val="00951A90"/>
    <w:rsid w:val="00951B68"/>
    <w:rsid w:val="00952613"/>
    <w:rsid w:val="00953795"/>
    <w:rsid w:val="00954786"/>
    <w:rsid w:val="00963A7C"/>
    <w:rsid w:val="00965592"/>
    <w:rsid w:val="00967894"/>
    <w:rsid w:val="00970284"/>
    <w:rsid w:val="0097110A"/>
    <w:rsid w:val="009714C6"/>
    <w:rsid w:val="009729C7"/>
    <w:rsid w:val="00973B60"/>
    <w:rsid w:val="00974189"/>
    <w:rsid w:val="009763F0"/>
    <w:rsid w:val="009765ED"/>
    <w:rsid w:val="00977A1B"/>
    <w:rsid w:val="00981DFD"/>
    <w:rsid w:val="00982B7D"/>
    <w:rsid w:val="00982FD6"/>
    <w:rsid w:val="00985A85"/>
    <w:rsid w:val="009951DE"/>
    <w:rsid w:val="00996E64"/>
    <w:rsid w:val="00997702"/>
    <w:rsid w:val="009A0753"/>
    <w:rsid w:val="009A2858"/>
    <w:rsid w:val="009A6B84"/>
    <w:rsid w:val="009A6F74"/>
    <w:rsid w:val="009B19BF"/>
    <w:rsid w:val="009B30F2"/>
    <w:rsid w:val="009B3267"/>
    <w:rsid w:val="009B4F06"/>
    <w:rsid w:val="009B618D"/>
    <w:rsid w:val="009B68C7"/>
    <w:rsid w:val="009B6906"/>
    <w:rsid w:val="009B74CF"/>
    <w:rsid w:val="009B7632"/>
    <w:rsid w:val="009B7C64"/>
    <w:rsid w:val="009C012C"/>
    <w:rsid w:val="009C0873"/>
    <w:rsid w:val="009C0F59"/>
    <w:rsid w:val="009C1C86"/>
    <w:rsid w:val="009C3E3E"/>
    <w:rsid w:val="009C5E12"/>
    <w:rsid w:val="009C6BE8"/>
    <w:rsid w:val="009C73C8"/>
    <w:rsid w:val="009E4A3B"/>
    <w:rsid w:val="009E5AC2"/>
    <w:rsid w:val="009F030D"/>
    <w:rsid w:val="009F1C80"/>
    <w:rsid w:val="009F4352"/>
    <w:rsid w:val="009F4B81"/>
    <w:rsid w:val="009F5521"/>
    <w:rsid w:val="009F71F6"/>
    <w:rsid w:val="00A00878"/>
    <w:rsid w:val="00A01C60"/>
    <w:rsid w:val="00A04303"/>
    <w:rsid w:val="00A12848"/>
    <w:rsid w:val="00A154CA"/>
    <w:rsid w:val="00A155D5"/>
    <w:rsid w:val="00A1579B"/>
    <w:rsid w:val="00A1785A"/>
    <w:rsid w:val="00A1794A"/>
    <w:rsid w:val="00A21199"/>
    <w:rsid w:val="00A23863"/>
    <w:rsid w:val="00A23ECD"/>
    <w:rsid w:val="00A27569"/>
    <w:rsid w:val="00A27F59"/>
    <w:rsid w:val="00A30F9F"/>
    <w:rsid w:val="00A31438"/>
    <w:rsid w:val="00A3221B"/>
    <w:rsid w:val="00A32400"/>
    <w:rsid w:val="00A33413"/>
    <w:rsid w:val="00A35436"/>
    <w:rsid w:val="00A4341A"/>
    <w:rsid w:val="00A47316"/>
    <w:rsid w:val="00A50AB6"/>
    <w:rsid w:val="00A50BDC"/>
    <w:rsid w:val="00A51A0C"/>
    <w:rsid w:val="00A56418"/>
    <w:rsid w:val="00A57E5C"/>
    <w:rsid w:val="00A62BE6"/>
    <w:rsid w:val="00A63178"/>
    <w:rsid w:val="00A67125"/>
    <w:rsid w:val="00A768DF"/>
    <w:rsid w:val="00A77410"/>
    <w:rsid w:val="00A77755"/>
    <w:rsid w:val="00A77800"/>
    <w:rsid w:val="00A848A6"/>
    <w:rsid w:val="00A84B18"/>
    <w:rsid w:val="00A85BD4"/>
    <w:rsid w:val="00A90EFB"/>
    <w:rsid w:val="00A95B55"/>
    <w:rsid w:val="00A9673E"/>
    <w:rsid w:val="00A9678C"/>
    <w:rsid w:val="00A96D39"/>
    <w:rsid w:val="00A97622"/>
    <w:rsid w:val="00A977AF"/>
    <w:rsid w:val="00A97CDC"/>
    <w:rsid w:val="00AA02F5"/>
    <w:rsid w:val="00AB0F3B"/>
    <w:rsid w:val="00AB6E17"/>
    <w:rsid w:val="00AC0296"/>
    <w:rsid w:val="00AC1A75"/>
    <w:rsid w:val="00AC355B"/>
    <w:rsid w:val="00AC4E37"/>
    <w:rsid w:val="00AC4FDE"/>
    <w:rsid w:val="00AD1D9E"/>
    <w:rsid w:val="00AD53F7"/>
    <w:rsid w:val="00AD7749"/>
    <w:rsid w:val="00AE586F"/>
    <w:rsid w:val="00AE610B"/>
    <w:rsid w:val="00AE6156"/>
    <w:rsid w:val="00AE6B9F"/>
    <w:rsid w:val="00AE73AD"/>
    <w:rsid w:val="00AF0F49"/>
    <w:rsid w:val="00AF1FC3"/>
    <w:rsid w:val="00AF20AB"/>
    <w:rsid w:val="00AF2CAC"/>
    <w:rsid w:val="00AF4814"/>
    <w:rsid w:val="00AF5DB6"/>
    <w:rsid w:val="00AF7680"/>
    <w:rsid w:val="00B01D3A"/>
    <w:rsid w:val="00B02A9A"/>
    <w:rsid w:val="00B04861"/>
    <w:rsid w:val="00B04BAD"/>
    <w:rsid w:val="00B064C5"/>
    <w:rsid w:val="00B06671"/>
    <w:rsid w:val="00B067F5"/>
    <w:rsid w:val="00B071EA"/>
    <w:rsid w:val="00B07580"/>
    <w:rsid w:val="00B11A69"/>
    <w:rsid w:val="00B15A1B"/>
    <w:rsid w:val="00B165E3"/>
    <w:rsid w:val="00B213AF"/>
    <w:rsid w:val="00B2196F"/>
    <w:rsid w:val="00B23376"/>
    <w:rsid w:val="00B23CBA"/>
    <w:rsid w:val="00B302B7"/>
    <w:rsid w:val="00B3254D"/>
    <w:rsid w:val="00B32AC3"/>
    <w:rsid w:val="00B44033"/>
    <w:rsid w:val="00B442F0"/>
    <w:rsid w:val="00B44BB3"/>
    <w:rsid w:val="00B516C7"/>
    <w:rsid w:val="00B51894"/>
    <w:rsid w:val="00B53D9A"/>
    <w:rsid w:val="00B545C8"/>
    <w:rsid w:val="00B550A4"/>
    <w:rsid w:val="00B55FA6"/>
    <w:rsid w:val="00B57271"/>
    <w:rsid w:val="00B76C4A"/>
    <w:rsid w:val="00B77ABA"/>
    <w:rsid w:val="00B8208D"/>
    <w:rsid w:val="00B823F9"/>
    <w:rsid w:val="00B834EE"/>
    <w:rsid w:val="00B849A5"/>
    <w:rsid w:val="00B91140"/>
    <w:rsid w:val="00B91E3E"/>
    <w:rsid w:val="00B92926"/>
    <w:rsid w:val="00B93D59"/>
    <w:rsid w:val="00B93E56"/>
    <w:rsid w:val="00B949A3"/>
    <w:rsid w:val="00BA1BBF"/>
    <w:rsid w:val="00BA20BE"/>
    <w:rsid w:val="00BA2701"/>
    <w:rsid w:val="00BA2805"/>
    <w:rsid w:val="00BA2DB9"/>
    <w:rsid w:val="00BA355F"/>
    <w:rsid w:val="00BA55DC"/>
    <w:rsid w:val="00BB168B"/>
    <w:rsid w:val="00BB692B"/>
    <w:rsid w:val="00BC0AC2"/>
    <w:rsid w:val="00BC12A5"/>
    <w:rsid w:val="00BC15F6"/>
    <w:rsid w:val="00BC1653"/>
    <w:rsid w:val="00BC70C5"/>
    <w:rsid w:val="00BC7384"/>
    <w:rsid w:val="00BD0F27"/>
    <w:rsid w:val="00BD1EC5"/>
    <w:rsid w:val="00BD4558"/>
    <w:rsid w:val="00BD6C0C"/>
    <w:rsid w:val="00BD6D38"/>
    <w:rsid w:val="00BE2A07"/>
    <w:rsid w:val="00BE7148"/>
    <w:rsid w:val="00BF05B0"/>
    <w:rsid w:val="00BF29A7"/>
    <w:rsid w:val="00BF2A49"/>
    <w:rsid w:val="00BF5C0A"/>
    <w:rsid w:val="00C11E9B"/>
    <w:rsid w:val="00C1306D"/>
    <w:rsid w:val="00C15DD5"/>
    <w:rsid w:val="00C16872"/>
    <w:rsid w:val="00C17F2B"/>
    <w:rsid w:val="00C21034"/>
    <w:rsid w:val="00C219A1"/>
    <w:rsid w:val="00C21E46"/>
    <w:rsid w:val="00C225FC"/>
    <w:rsid w:val="00C3296A"/>
    <w:rsid w:val="00C35E32"/>
    <w:rsid w:val="00C36A0E"/>
    <w:rsid w:val="00C36F87"/>
    <w:rsid w:val="00C3793E"/>
    <w:rsid w:val="00C40745"/>
    <w:rsid w:val="00C41234"/>
    <w:rsid w:val="00C41381"/>
    <w:rsid w:val="00C4175A"/>
    <w:rsid w:val="00C43D94"/>
    <w:rsid w:val="00C51B9E"/>
    <w:rsid w:val="00C52526"/>
    <w:rsid w:val="00C5330A"/>
    <w:rsid w:val="00C5353A"/>
    <w:rsid w:val="00C5538C"/>
    <w:rsid w:val="00C56A3F"/>
    <w:rsid w:val="00C57186"/>
    <w:rsid w:val="00C6017D"/>
    <w:rsid w:val="00C609C0"/>
    <w:rsid w:val="00C60B34"/>
    <w:rsid w:val="00C62A91"/>
    <w:rsid w:val="00C64B9D"/>
    <w:rsid w:val="00C67CA4"/>
    <w:rsid w:val="00C70952"/>
    <w:rsid w:val="00C71848"/>
    <w:rsid w:val="00C73A65"/>
    <w:rsid w:val="00C73B7A"/>
    <w:rsid w:val="00C77BD1"/>
    <w:rsid w:val="00C80F85"/>
    <w:rsid w:val="00C8242B"/>
    <w:rsid w:val="00C82DFB"/>
    <w:rsid w:val="00C84A84"/>
    <w:rsid w:val="00C84DD7"/>
    <w:rsid w:val="00C8555B"/>
    <w:rsid w:val="00C87542"/>
    <w:rsid w:val="00C9047C"/>
    <w:rsid w:val="00C95FE3"/>
    <w:rsid w:val="00C96883"/>
    <w:rsid w:val="00C97634"/>
    <w:rsid w:val="00C97D9B"/>
    <w:rsid w:val="00CA0C43"/>
    <w:rsid w:val="00CA4B2E"/>
    <w:rsid w:val="00CB0B76"/>
    <w:rsid w:val="00CB3382"/>
    <w:rsid w:val="00CB461D"/>
    <w:rsid w:val="00CB5863"/>
    <w:rsid w:val="00CB5A6D"/>
    <w:rsid w:val="00CB5D33"/>
    <w:rsid w:val="00CC075B"/>
    <w:rsid w:val="00CC63E6"/>
    <w:rsid w:val="00CC7D02"/>
    <w:rsid w:val="00CD34A2"/>
    <w:rsid w:val="00CD3524"/>
    <w:rsid w:val="00CD4F3C"/>
    <w:rsid w:val="00CD5676"/>
    <w:rsid w:val="00CD6D59"/>
    <w:rsid w:val="00CE1C8B"/>
    <w:rsid w:val="00CE20E4"/>
    <w:rsid w:val="00CE42A9"/>
    <w:rsid w:val="00CF545F"/>
    <w:rsid w:val="00CF6934"/>
    <w:rsid w:val="00D01BA8"/>
    <w:rsid w:val="00D127B7"/>
    <w:rsid w:val="00D12E63"/>
    <w:rsid w:val="00D164D5"/>
    <w:rsid w:val="00D22A1B"/>
    <w:rsid w:val="00D22EF9"/>
    <w:rsid w:val="00D24080"/>
    <w:rsid w:val="00D24ACE"/>
    <w:rsid w:val="00D3103F"/>
    <w:rsid w:val="00D31800"/>
    <w:rsid w:val="00D34F3B"/>
    <w:rsid w:val="00D3760E"/>
    <w:rsid w:val="00D44F5B"/>
    <w:rsid w:val="00D45E7C"/>
    <w:rsid w:val="00D4723E"/>
    <w:rsid w:val="00D51503"/>
    <w:rsid w:val="00D51A69"/>
    <w:rsid w:val="00D51E24"/>
    <w:rsid w:val="00D521E2"/>
    <w:rsid w:val="00D54CAC"/>
    <w:rsid w:val="00D56643"/>
    <w:rsid w:val="00D56EB9"/>
    <w:rsid w:val="00D56F44"/>
    <w:rsid w:val="00D57A61"/>
    <w:rsid w:val="00D7082B"/>
    <w:rsid w:val="00D7096F"/>
    <w:rsid w:val="00D70FDF"/>
    <w:rsid w:val="00D74EED"/>
    <w:rsid w:val="00D7740C"/>
    <w:rsid w:val="00D81C84"/>
    <w:rsid w:val="00D82B91"/>
    <w:rsid w:val="00D919B9"/>
    <w:rsid w:val="00D93F48"/>
    <w:rsid w:val="00DA0789"/>
    <w:rsid w:val="00DA2358"/>
    <w:rsid w:val="00DA243A"/>
    <w:rsid w:val="00DA396C"/>
    <w:rsid w:val="00DA491B"/>
    <w:rsid w:val="00DA4B03"/>
    <w:rsid w:val="00DA5AD6"/>
    <w:rsid w:val="00DA641A"/>
    <w:rsid w:val="00DB19A7"/>
    <w:rsid w:val="00DB4080"/>
    <w:rsid w:val="00DB513D"/>
    <w:rsid w:val="00DB6A86"/>
    <w:rsid w:val="00DB7943"/>
    <w:rsid w:val="00DC050D"/>
    <w:rsid w:val="00DC10B1"/>
    <w:rsid w:val="00DC2195"/>
    <w:rsid w:val="00DC275B"/>
    <w:rsid w:val="00DC3919"/>
    <w:rsid w:val="00DC4614"/>
    <w:rsid w:val="00DC494B"/>
    <w:rsid w:val="00DC6C74"/>
    <w:rsid w:val="00DD194A"/>
    <w:rsid w:val="00DD28C4"/>
    <w:rsid w:val="00DD37BC"/>
    <w:rsid w:val="00DD6FAA"/>
    <w:rsid w:val="00DD73A2"/>
    <w:rsid w:val="00DE02E8"/>
    <w:rsid w:val="00DE1912"/>
    <w:rsid w:val="00DE283B"/>
    <w:rsid w:val="00DE33C3"/>
    <w:rsid w:val="00DE33DA"/>
    <w:rsid w:val="00DE4963"/>
    <w:rsid w:val="00DE532F"/>
    <w:rsid w:val="00DF530B"/>
    <w:rsid w:val="00DF5424"/>
    <w:rsid w:val="00DF6977"/>
    <w:rsid w:val="00DF7B6F"/>
    <w:rsid w:val="00E00643"/>
    <w:rsid w:val="00E00DCC"/>
    <w:rsid w:val="00E04515"/>
    <w:rsid w:val="00E04C96"/>
    <w:rsid w:val="00E05BAB"/>
    <w:rsid w:val="00E06543"/>
    <w:rsid w:val="00E11B6E"/>
    <w:rsid w:val="00E156A7"/>
    <w:rsid w:val="00E208FF"/>
    <w:rsid w:val="00E20E81"/>
    <w:rsid w:val="00E251BA"/>
    <w:rsid w:val="00E26312"/>
    <w:rsid w:val="00E273E4"/>
    <w:rsid w:val="00E31101"/>
    <w:rsid w:val="00E322C4"/>
    <w:rsid w:val="00E32C84"/>
    <w:rsid w:val="00E3551E"/>
    <w:rsid w:val="00E41EB5"/>
    <w:rsid w:val="00E43933"/>
    <w:rsid w:val="00E45F51"/>
    <w:rsid w:val="00E46088"/>
    <w:rsid w:val="00E514D8"/>
    <w:rsid w:val="00E52818"/>
    <w:rsid w:val="00E5702E"/>
    <w:rsid w:val="00E632D4"/>
    <w:rsid w:val="00E67150"/>
    <w:rsid w:val="00E67839"/>
    <w:rsid w:val="00E73A1C"/>
    <w:rsid w:val="00E755C4"/>
    <w:rsid w:val="00E75E48"/>
    <w:rsid w:val="00E77F5B"/>
    <w:rsid w:val="00E80671"/>
    <w:rsid w:val="00E8395B"/>
    <w:rsid w:val="00E8438F"/>
    <w:rsid w:val="00E943DF"/>
    <w:rsid w:val="00E94DE0"/>
    <w:rsid w:val="00EA488F"/>
    <w:rsid w:val="00EA7C9A"/>
    <w:rsid w:val="00EB1514"/>
    <w:rsid w:val="00EB37FB"/>
    <w:rsid w:val="00EB5589"/>
    <w:rsid w:val="00EC3470"/>
    <w:rsid w:val="00EC47EB"/>
    <w:rsid w:val="00EC55E3"/>
    <w:rsid w:val="00ED1553"/>
    <w:rsid w:val="00ED27EE"/>
    <w:rsid w:val="00ED7275"/>
    <w:rsid w:val="00ED7635"/>
    <w:rsid w:val="00EE13D4"/>
    <w:rsid w:val="00EE2887"/>
    <w:rsid w:val="00EE3B19"/>
    <w:rsid w:val="00EE3FBE"/>
    <w:rsid w:val="00EE494A"/>
    <w:rsid w:val="00EE56F7"/>
    <w:rsid w:val="00EE5955"/>
    <w:rsid w:val="00EE5993"/>
    <w:rsid w:val="00EE60CB"/>
    <w:rsid w:val="00EF225B"/>
    <w:rsid w:val="00EF3DA8"/>
    <w:rsid w:val="00EF5A31"/>
    <w:rsid w:val="00EF7DF0"/>
    <w:rsid w:val="00F00C2C"/>
    <w:rsid w:val="00F03124"/>
    <w:rsid w:val="00F041AD"/>
    <w:rsid w:val="00F1114C"/>
    <w:rsid w:val="00F115C8"/>
    <w:rsid w:val="00F159F1"/>
    <w:rsid w:val="00F15C8B"/>
    <w:rsid w:val="00F1647B"/>
    <w:rsid w:val="00F1795E"/>
    <w:rsid w:val="00F20559"/>
    <w:rsid w:val="00F2171A"/>
    <w:rsid w:val="00F21DBB"/>
    <w:rsid w:val="00F227C7"/>
    <w:rsid w:val="00F245E8"/>
    <w:rsid w:val="00F24DDF"/>
    <w:rsid w:val="00F268BD"/>
    <w:rsid w:val="00F27A9E"/>
    <w:rsid w:val="00F30AC7"/>
    <w:rsid w:val="00F32524"/>
    <w:rsid w:val="00F3393C"/>
    <w:rsid w:val="00F36314"/>
    <w:rsid w:val="00F3653A"/>
    <w:rsid w:val="00F44E97"/>
    <w:rsid w:val="00F4654A"/>
    <w:rsid w:val="00F527DE"/>
    <w:rsid w:val="00F54120"/>
    <w:rsid w:val="00F544AA"/>
    <w:rsid w:val="00F57F5C"/>
    <w:rsid w:val="00F60654"/>
    <w:rsid w:val="00F72CEB"/>
    <w:rsid w:val="00F73ED4"/>
    <w:rsid w:val="00F73F26"/>
    <w:rsid w:val="00F75F0B"/>
    <w:rsid w:val="00F761B8"/>
    <w:rsid w:val="00F81B3C"/>
    <w:rsid w:val="00F8281F"/>
    <w:rsid w:val="00F84776"/>
    <w:rsid w:val="00F91333"/>
    <w:rsid w:val="00F9149C"/>
    <w:rsid w:val="00F920F5"/>
    <w:rsid w:val="00F932C5"/>
    <w:rsid w:val="00F95515"/>
    <w:rsid w:val="00F974BC"/>
    <w:rsid w:val="00F97D98"/>
    <w:rsid w:val="00FA0114"/>
    <w:rsid w:val="00FA11A7"/>
    <w:rsid w:val="00FA2EDC"/>
    <w:rsid w:val="00FA6206"/>
    <w:rsid w:val="00FA7B05"/>
    <w:rsid w:val="00FA7D75"/>
    <w:rsid w:val="00FB0696"/>
    <w:rsid w:val="00FB4AB1"/>
    <w:rsid w:val="00FB7903"/>
    <w:rsid w:val="00FC5252"/>
    <w:rsid w:val="00FD01D2"/>
    <w:rsid w:val="00FD0575"/>
    <w:rsid w:val="00FD1312"/>
    <w:rsid w:val="00FD13C8"/>
    <w:rsid w:val="00FD5083"/>
    <w:rsid w:val="00FD6650"/>
    <w:rsid w:val="00FD7B93"/>
    <w:rsid w:val="00FE2DBD"/>
    <w:rsid w:val="00FE69FC"/>
    <w:rsid w:val="00FE6FE4"/>
    <w:rsid w:val="00FE75EB"/>
    <w:rsid w:val="00FE7B2A"/>
    <w:rsid w:val="00FF0D5A"/>
    <w:rsid w:val="00FF2416"/>
    <w:rsid w:val="00FF2871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D0852"/>
  <w15:chartTrackingRefBased/>
  <w15:docId w15:val="{526A343C-6D71-46F5-9773-BEFCFCB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1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1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1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6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4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03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3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9B2"/>
    <w:rPr>
      <w:color w:val="0000FF"/>
      <w:u w:val="single"/>
    </w:rPr>
  </w:style>
  <w:style w:type="table" w:styleId="TableGrid">
    <w:name w:val="Table Grid"/>
    <w:basedOn w:val="TableNormal"/>
    <w:uiPriority w:val="59"/>
    <w:rsid w:val="009F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7A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2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2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F21"/>
    <w:rPr>
      <w:vertAlign w:val="superscript"/>
    </w:rPr>
  </w:style>
  <w:style w:type="paragraph" w:styleId="Revision">
    <w:name w:val="Revision"/>
    <w:hidden/>
    <w:uiPriority w:val="99"/>
    <w:semiHidden/>
    <w:rsid w:val="006B569E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D2A"/>
    <w:rPr>
      <w:color w:val="605E5C"/>
      <w:shd w:val="clear" w:color="auto" w:fill="E1DFDD"/>
    </w:rPr>
  </w:style>
  <w:style w:type="paragraph" w:customStyle="1" w:styleId="acthead5">
    <w:name w:val="acthead5"/>
    <w:basedOn w:val="Normal"/>
    <w:rsid w:val="008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">
    <w:name w:val="subsection"/>
    <w:basedOn w:val="Normal"/>
    <w:rsid w:val="008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8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disabilityreform@dss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engage.dss.gov.au/ads-consultations-develop-guide-evalu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sabilitygateway.gov.au/sites/default/files/documents/2021-11/1786-australias-disability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gage.dss.gov.au/ads-consultations-develop-guide-evaluation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200ADAD2D6D54EA1D1F9C6C25EBBCE" ma:contentTypeVersion="" ma:contentTypeDescription="PDMS Document Site Content Type" ma:contentTypeScope="" ma:versionID="bfab5780d526e23c047c16bafce0a4a4">
  <xsd:schema xmlns:xsd="http://www.w3.org/2001/XMLSchema" xmlns:xs="http://www.w3.org/2001/XMLSchema" xmlns:p="http://schemas.microsoft.com/office/2006/metadata/properties" xmlns:ns2="1E99A17E-59D2-490C-AAF2-D23E5654F271" targetNamespace="http://schemas.microsoft.com/office/2006/metadata/properties" ma:root="true" ma:fieldsID="ed9f00ac36048fa8fcdf09ac3dbb5ae0" ns2:_="">
    <xsd:import namespace="1E99A17E-59D2-490C-AAF2-D23E5654F27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A17E-59D2-490C-AAF2-D23E5654F27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E99A17E-59D2-490C-AAF2-D23E5654F2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3333-6BB9-436F-BAB8-25946BD7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9A17E-59D2-490C-AAF2-D23E5654F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3ECD5-264A-468E-B1C0-CC8B07252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4DCBA-6BA7-4A25-BC86-9226D59879A3}">
  <ds:schemaRefs>
    <ds:schemaRef ds:uri="http://schemas.microsoft.com/office/2006/metadata/properties"/>
    <ds:schemaRef ds:uri="http://schemas.microsoft.com/office/infopath/2007/PartnerControls"/>
    <ds:schemaRef ds:uri="1E99A17E-59D2-490C-AAF2-D23E5654F271"/>
  </ds:schemaRefs>
</ds:datastoreItem>
</file>

<file path=customXml/itemProps4.xml><?xml version="1.0" encoding="utf-8"?>
<ds:datastoreItem xmlns:ds="http://schemas.openxmlformats.org/officeDocument/2006/customXml" ds:itemID="{11A226E0-5CD6-4FCD-B84F-14500A1A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1409</Words>
  <Characters>5775</Characters>
  <Application>Microsoft Office Word</Application>
  <DocSecurity>0</DocSecurity>
  <Lines>116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Tiffany</dc:creator>
  <cp:keywords>[SEC=OFFICIAL]</cp:keywords>
  <cp:lastModifiedBy>Rachael</cp:lastModifiedBy>
  <cp:revision>8</cp:revision>
  <dcterms:created xsi:type="dcterms:W3CDTF">2022-09-15T17:50:00Z</dcterms:created>
  <dcterms:modified xsi:type="dcterms:W3CDTF">2022-10-11T00:11:00Z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0x010100266966F133664895A6EE3632470D45F50020200ADAD2D6D54EA1D1F9C6C25EBBCE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alt">
    <vt:lpwstr>4FEF205B0E4DE7E4CD45927D2DBCA6D0</vt:lpwstr>
  </property>
  <property fmtid="{D5CDD505-2E9C-101B-9397-08002B2CF9AE}" pid="7" name="PM_Hash_Salt_Prev">
    <vt:lpwstr>CF08FD251E9135B4DDAA68FA8DD36088</vt:lpwstr>
  </property>
  <property fmtid="{D5CDD505-2E9C-101B-9397-08002B2CF9AE}" pid="8" name="PM_Hash_SHA1">
    <vt:lpwstr>93E9C55E07A150E8D8B701D0ACCDCBF90CE281BC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Namespace">
    <vt:lpwstr>gov.au</vt:lpwstr>
  </property>
  <property fmtid="{D5CDD505-2E9C-101B-9397-08002B2CF9AE}" pid="13" name="PM_Note">
    <vt:lpwstr/>
  </property>
  <property fmtid="{D5CDD505-2E9C-101B-9397-08002B2CF9AE}" pid="14" name="PM_Originating_FileId">
    <vt:lpwstr>AF6A755604954D858A4A7B81595F96FD</vt:lpwstr>
  </property>
  <property fmtid="{D5CDD505-2E9C-101B-9397-08002B2CF9AE}" pid="15" name="PM_OriginationTimeStamp">
    <vt:lpwstr>2022-10-11T00:11:33Z</vt:lpwstr>
  </property>
  <property fmtid="{D5CDD505-2E9C-101B-9397-08002B2CF9AE}" pid="16" name="PM_OriginatorDomainName_SHA256">
    <vt:lpwstr>E83A2A66C4061446A7E3732E8D44762184B6B377D962B96C83DC624302585857</vt:lpwstr>
  </property>
  <property fmtid="{D5CDD505-2E9C-101B-9397-08002B2CF9AE}" pid="17" name="PM_OriginatorUserAccountName_SHA256">
    <vt:lpwstr>298881630DE3A545F6540B54C95D601C84ADCDE4517577518582277565BC7A09</vt:lpwstr>
  </property>
  <property fmtid="{D5CDD505-2E9C-101B-9397-08002B2CF9AE}" pid="18" name="PM_Originator_Hash_SHA1">
    <vt:lpwstr>4688CA2B5F9BA29381596D1F6150B1DBEFA94D73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ProtectiveMarkingImage_Header">
    <vt:lpwstr>C:\Program Files (x86)\Common Files\janusNET Shared\janusSEAL\Images\DocumentSlashBlue.png</vt:lpwstr>
  </property>
  <property fmtid="{D5CDD505-2E9C-101B-9397-08002B2CF9AE}" pid="21" name="PM_ProtectiveMarkingValue_Footer">
    <vt:lpwstr>OFFICIAL</vt:lpwstr>
  </property>
  <property fmtid="{D5CDD505-2E9C-101B-9397-08002B2CF9AE}" pid="22" name="PM_ProtectiveMarkingValue_Header">
    <vt:lpwstr>OFFICIAL</vt:lpwstr>
  </property>
  <property fmtid="{D5CDD505-2E9C-101B-9397-08002B2CF9AE}" pid="23" name="PM_Qualifier">
    <vt:lpwstr/>
  </property>
  <property fmtid="{D5CDD505-2E9C-101B-9397-08002B2CF9AE}" pid="24" name="PM_Qualifier_Prev">
    <vt:lpwstr/>
  </property>
  <property fmtid="{D5CDD505-2E9C-101B-9397-08002B2CF9AE}" pid="25" name="PM_SecurityClassification">
    <vt:lpwstr>OFFICIAL</vt:lpwstr>
  </property>
  <property fmtid="{D5CDD505-2E9C-101B-9397-08002B2CF9AE}" pid="26" name="PM_SecurityClassification_Prev">
    <vt:lpwstr>OFFICIAL</vt:lpwstr>
  </property>
  <property fmtid="{D5CDD505-2E9C-101B-9397-08002B2CF9AE}" pid="27" name="PM_Version">
    <vt:lpwstr>2018.4</vt:lpwstr>
  </property>
</Properties>
</file>