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39E6" w14:textId="626C8BE2" w:rsidR="00E21FF3" w:rsidRDefault="00D93A79" w:rsidP="00E21FF3">
      <w:pPr>
        <w:pStyle w:val="Heading1"/>
        <w:spacing w:before="0" w:after="240"/>
        <w:contextualSpacing w:val="0"/>
        <w:rPr>
          <w:lang w:val="en-US"/>
        </w:rPr>
      </w:pPr>
      <w:bookmarkStart w:id="0" w:name="_GoBack"/>
      <w:r>
        <w:rPr>
          <w:noProof/>
        </w:rPr>
        <w:pict w14:anchorId="560D9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Cover page with Australia's Disability Strategy 2021-2031 logo. Cover page reads &quot;Developing a guide on how to involve people with disability in evaluation - Full Consultation Paper&quot;" style="position:absolute;margin-left:-50.25pt;margin-top:-50.25pt;width:593.75pt;height:839.75pt;z-index:-251657216;mso-position-horizontal-relative:text;mso-position-vertical-relative:text;mso-width-relative:page;mso-height-relative:page">
            <v:imagedata r:id="rId11" o:title="Green V2"/>
          </v:shape>
        </w:pict>
      </w:r>
      <w:bookmarkEnd w:id="0"/>
    </w:p>
    <w:p w14:paraId="297FD92B" w14:textId="77777777" w:rsidR="006D4E4D" w:rsidRDefault="006D4E4D" w:rsidP="00E21FF3">
      <w:pPr>
        <w:pStyle w:val="Heading1"/>
        <w:rPr>
          <w:lang w:val="en-US"/>
        </w:rPr>
      </w:pPr>
    </w:p>
    <w:p w14:paraId="5B91F06C" w14:textId="50A60197" w:rsidR="00F33EE2" w:rsidRDefault="00F33EE2">
      <w:pPr>
        <w:rPr>
          <w:rFonts w:eastAsiaTheme="majorEastAsia" w:cstheme="majorBidi"/>
          <w:b/>
          <w:bCs/>
          <w:sz w:val="32"/>
          <w:szCs w:val="28"/>
          <w:lang w:val="en-US"/>
        </w:rPr>
      </w:pPr>
      <w:r>
        <w:rPr>
          <w:lang w:val="en-US"/>
        </w:rPr>
        <w:br w:type="page"/>
      </w:r>
    </w:p>
    <w:p w14:paraId="00CD9C11" w14:textId="784F8096" w:rsidR="00F33EE2" w:rsidRDefault="00F33EE2" w:rsidP="00E21FF3">
      <w:pPr>
        <w:pStyle w:val="Heading1"/>
        <w:rPr>
          <w:lang w:val="en-US"/>
        </w:rPr>
      </w:pPr>
      <w:r>
        <w:rPr>
          <w:noProof/>
          <w:lang w:eastAsia="en-AU"/>
        </w:rPr>
        <w:lastRenderedPageBreak/>
        <w:drawing>
          <wp:anchor distT="0" distB="0" distL="114300" distR="114300" simplePos="0" relativeHeight="251657216" behindDoc="1" locked="0" layoutInCell="1" allowOverlap="1" wp14:anchorId="65FF86EE" wp14:editId="3592B029">
            <wp:simplePos x="0" y="0"/>
            <wp:positionH relativeFrom="page">
              <wp:align>left</wp:align>
            </wp:positionH>
            <wp:positionV relativeFrom="paragraph">
              <wp:posOffset>-650087</wp:posOffset>
            </wp:positionV>
            <wp:extent cx="7562215" cy="1905000"/>
            <wp:effectExtent l="0" t="0" r="635" b="0"/>
            <wp:wrapNone/>
            <wp:docPr id="2" name="Picture 2" descr="Header with Australia's Disability Strategy 2021-2031 logo. Header reads &quot;Creating an inclusive community together&quot;. To the right of the text is a photo of a smiling man in an orange shirt. "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2215" cy="1905000"/>
                    </a:xfrm>
                    <a:prstGeom prst="rect">
                      <a:avLst/>
                    </a:prstGeom>
                    <a:noFill/>
                  </pic:spPr>
                </pic:pic>
              </a:graphicData>
            </a:graphic>
          </wp:anchor>
        </w:drawing>
      </w:r>
    </w:p>
    <w:p w14:paraId="6B0EA117" w14:textId="36ED829F" w:rsidR="006D4E4D" w:rsidRDefault="006D4E4D" w:rsidP="00E21FF3">
      <w:pPr>
        <w:pStyle w:val="Heading1"/>
        <w:rPr>
          <w:lang w:val="en-US"/>
        </w:rPr>
      </w:pPr>
    </w:p>
    <w:p w14:paraId="50B8D7B7" w14:textId="5BE2CDF0" w:rsidR="00F33EE2" w:rsidRDefault="00F33EE2" w:rsidP="00F33EE2">
      <w:pPr>
        <w:rPr>
          <w:lang w:val="en-US"/>
        </w:rPr>
      </w:pPr>
    </w:p>
    <w:p w14:paraId="2703471C" w14:textId="77777777" w:rsidR="00F33EE2" w:rsidRPr="00F33EE2" w:rsidRDefault="00F33EE2" w:rsidP="00F33EE2">
      <w:pPr>
        <w:rPr>
          <w:lang w:val="en-US"/>
        </w:rPr>
      </w:pPr>
    </w:p>
    <w:p w14:paraId="4EC1E101" w14:textId="570AB0B1" w:rsidR="00E21FF3" w:rsidRPr="00822422" w:rsidRDefault="00E21FF3" w:rsidP="00E21FF3">
      <w:pPr>
        <w:pStyle w:val="Heading1"/>
        <w:rPr>
          <w:i/>
          <w:color w:val="007054"/>
          <w:lang w:val="en-US"/>
        </w:rPr>
      </w:pPr>
      <w:r w:rsidRPr="00822422">
        <w:rPr>
          <w:color w:val="007054"/>
          <w:lang w:val="en-US"/>
        </w:rPr>
        <w:t>Developing a Guide on how to involve people with disability in evaluation</w:t>
      </w:r>
      <w:r w:rsidR="00CA5420" w:rsidRPr="00822422">
        <w:rPr>
          <w:color w:val="007054"/>
          <w:lang w:val="en-US"/>
        </w:rPr>
        <w:t xml:space="preserve"> – </w:t>
      </w:r>
      <w:r w:rsidR="00CA5420" w:rsidRPr="00822422">
        <w:rPr>
          <w:i/>
          <w:color w:val="007054"/>
          <w:lang w:val="en-US"/>
        </w:rPr>
        <w:t xml:space="preserve">Consultation Paper </w:t>
      </w:r>
    </w:p>
    <w:p w14:paraId="5F949BBE" w14:textId="77777777" w:rsidR="000F3030" w:rsidRPr="000F3030" w:rsidRDefault="000F3030" w:rsidP="000F3030">
      <w:pPr>
        <w:rPr>
          <w:lang w:val="en-US"/>
        </w:rPr>
      </w:pPr>
    </w:p>
    <w:p w14:paraId="37DD396D" w14:textId="29C0E1B0" w:rsidR="003863D1" w:rsidRPr="000F3030" w:rsidRDefault="00E00729" w:rsidP="00E21FF3">
      <w:pPr>
        <w:rPr>
          <w:rFonts w:cs="Arial"/>
          <w:b/>
          <w:sz w:val="24"/>
          <w:szCs w:val="24"/>
          <w:lang w:val="en-US"/>
        </w:rPr>
      </w:pPr>
      <w:r w:rsidRPr="000F3030">
        <w:rPr>
          <w:rFonts w:cs="Arial"/>
          <w:b/>
          <w:sz w:val="24"/>
          <w:szCs w:val="24"/>
          <w:lang w:val="en-US"/>
        </w:rPr>
        <w:t xml:space="preserve">Australia’s Disability Strategy </w:t>
      </w:r>
      <w:r w:rsidR="003A601B">
        <w:rPr>
          <w:rFonts w:cs="Arial"/>
          <w:b/>
          <w:sz w:val="24"/>
          <w:szCs w:val="24"/>
          <w:lang w:val="en-US"/>
        </w:rPr>
        <w:t>2021-2031</w:t>
      </w:r>
    </w:p>
    <w:p w14:paraId="17546226" w14:textId="3A1FEAB3" w:rsidR="001422B3" w:rsidRPr="00772AA5" w:rsidRDefault="001422B3" w:rsidP="001422B3">
      <w:pPr>
        <w:spacing w:after="0" w:line="240" w:lineRule="auto"/>
        <w:rPr>
          <w:rFonts w:cs="Arial"/>
          <w:sz w:val="24"/>
          <w:szCs w:val="24"/>
        </w:rPr>
      </w:pPr>
      <w:r w:rsidRPr="00772AA5">
        <w:rPr>
          <w:rFonts w:cs="Arial"/>
          <w:i/>
          <w:sz w:val="24"/>
          <w:szCs w:val="24"/>
        </w:rPr>
        <w:t>Australia’s Disability Strategy 2021-2031</w:t>
      </w:r>
      <w:r w:rsidRPr="00772AA5">
        <w:rPr>
          <w:rFonts w:cs="Arial"/>
          <w:sz w:val="24"/>
          <w:szCs w:val="24"/>
        </w:rPr>
        <w:t xml:space="preserve"> (‘the Strategy’) is a ten-year plan to improve the lives of people with disability in Australia. </w:t>
      </w:r>
      <w:r w:rsidR="00CA5420" w:rsidRPr="00772AA5">
        <w:rPr>
          <w:rFonts w:cs="Arial"/>
          <w:sz w:val="24"/>
          <w:szCs w:val="24"/>
        </w:rPr>
        <w:t xml:space="preserve">The Strategy </w:t>
      </w:r>
      <w:r w:rsidR="00CA5420" w:rsidRPr="00772AA5">
        <w:rPr>
          <w:iCs/>
          <w:sz w:val="24"/>
          <w:szCs w:val="24"/>
        </w:rPr>
        <w:t>will play an important role in protecting, promoting and realising the human rights of people with disability</w:t>
      </w:r>
      <w:r w:rsidR="00CA5420" w:rsidRPr="00772AA5">
        <w:rPr>
          <w:rFonts w:cs="Arial"/>
          <w:sz w:val="24"/>
          <w:szCs w:val="24"/>
        </w:rPr>
        <w:t>.</w:t>
      </w:r>
    </w:p>
    <w:p w14:paraId="20E22F24" w14:textId="77777777" w:rsidR="00CA5420" w:rsidRPr="00772AA5" w:rsidRDefault="001422B3" w:rsidP="001422B3">
      <w:pPr>
        <w:spacing w:before="200" w:after="120" w:line="264" w:lineRule="auto"/>
        <w:rPr>
          <w:color w:val="0000FF"/>
          <w:sz w:val="24"/>
          <w:szCs w:val="24"/>
        </w:rPr>
      </w:pPr>
      <w:r w:rsidRPr="00772AA5">
        <w:rPr>
          <w:sz w:val="24"/>
          <w:szCs w:val="24"/>
        </w:rPr>
        <w:t xml:space="preserve">The Strategy was developed by all levels of government and with people with disability, their families, carers and representatives through more than two years of consultations and is available on the </w:t>
      </w:r>
      <w:hyperlink r:id="rId13" w:history="1">
        <w:r w:rsidRPr="00772AA5">
          <w:rPr>
            <w:color w:val="0000FF"/>
            <w:sz w:val="24"/>
            <w:szCs w:val="24"/>
            <w:u w:val="single"/>
          </w:rPr>
          <w:t>Disability Gateway</w:t>
        </w:r>
      </w:hyperlink>
      <w:r w:rsidRPr="00772AA5">
        <w:rPr>
          <w:color w:val="0000FF"/>
          <w:sz w:val="24"/>
          <w:szCs w:val="24"/>
          <w:u w:val="single"/>
        </w:rPr>
        <w:t>.</w:t>
      </w:r>
      <w:r w:rsidRPr="00772AA5">
        <w:rPr>
          <w:color w:val="0000FF"/>
          <w:sz w:val="24"/>
          <w:szCs w:val="24"/>
        </w:rPr>
        <w:t xml:space="preserve"> </w:t>
      </w:r>
    </w:p>
    <w:p w14:paraId="03FBC5A7" w14:textId="5807977D" w:rsidR="00CA5420" w:rsidRPr="00772AA5" w:rsidRDefault="00CA5420" w:rsidP="00CA5420">
      <w:pPr>
        <w:pStyle w:val="03BODYCOPY"/>
        <w:spacing w:after="120" w:line="240" w:lineRule="auto"/>
        <w:rPr>
          <w:rFonts w:ascii="Arial" w:hAnsi="Arial" w:cs="Arial"/>
          <w:color w:val="auto"/>
          <w:sz w:val="24"/>
          <w:szCs w:val="24"/>
        </w:rPr>
      </w:pPr>
      <w:r w:rsidRPr="00772AA5">
        <w:rPr>
          <w:rFonts w:ascii="Arial" w:hAnsi="Arial" w:cs="Arial"/>
          <w:sz w:val="24"/>
          <w:szCs w:val="24"/>
        </w:rPr>
        <w:t xml:space="preserve">The Strategy’s vision is for an </w:t>
      </w:r>
      <w:r w:rsidRPr="00772AA5">
        <w:rPr>
          <w:rFonts w:ascii="Arial" w:hAnsi="Arial" w:cs="Arial"/>
          <w:b/>
          <w:sz w:val="24"/>
          <w:szCs w:val="24"/>
        </w:rPr>
        <w:t>inclusive Australian society that ensures people with disability can fulfil their potential as equal members of the community</w:t>
      </w:r>
      <w:r w:rsidRPr="00772AA5">
        <w:rPr>
          <w:rFonts w:ascii="Arial" w:hAnsi="Arial" w:cs="Arial"/>
          <w:sz w:val="24"/>
          <w:szCs w:val="24"/>
        </w:rPr>
        <w:t>.</w:t>
      </w:r>
    </w:p>
    <w:p w14:paraId="00E55326" w14:textId="6FE5FCC2" w:rsidR="00CA5420" w:rsidRPr="00772AA5" w:rsidRDefault="001422B3" w:rsidP="00CA5420">
      <w:pPr>
        <w:spacing w:before="200" w:after="120" w:line="264" w:lineRule="auto"/>
        <w:rPr>
          <w:rFonts w:cs="Arial"/>
          <w:sz w:val="24"/>
          <w:szCs w:val="24"/>
        </w:rPr>
      </w:pPr>
      <w:r w:rsidRPr="00772AA5">
        <w:rPr>
          <w:sz w:val="24"/>
          <w:szCs w:val="24"/>
        </w:rPr>
        <w:t xml:space="preserve">The seven Outcome Areas in the Strategy set out where governments, working with the community and business, and people with disability, will </w:t>
      </w:r>
      <w:r w:rsidR="00CA5420" w:rsidRPr="00772AA5">
        <w:rPr>
          <w:sz w:val="24"/>
          <w:szCs w:val="24"/>
        </w:rPr>
        <w:t>focus on driving improvements for people with disability. The Outcome Areas represent the areas people with disability have said need to improve to achieve an inclusive Australian society.</w:t>
      </w:r>
    </w:p>
    <w:p w14:paraId="60E1075B" w14:textId="20424A5F" w:rsidR="00CA5420" w:rsidRPr="00772AA5" w:rsidRDefault="001422B3" w:rsidP="00772AA5">
      <w:pPr>
        <w:spacing w:before="200" w:after="120" w:line="264" w:lineRule="auto"/>
        <w:rPr>
          <w:rFonts w:cs="Arial"/>
          <w:sz w:val="24"/>
          <w:szCs w:val="24"/>
        </w:rPr>
      </w:pPr>
      <w:r w:rsidRPr="00772AA5">
        <w:rPr>
          <w:rFonts w:cs="Arial"/>
          <w:sz w:val="24"/>
          <w:szCs w:val="24"/>
        </w:rPr>
        <w:t xml:space="preserve">In the Strategy, all governments made a commitment to work together with people with disability to develop a guide on how to involve people with disability in evaluation (the Evaluation Guide). </w:t>
      </w:r>
      <w:r w:rsidR="00CA5420" w:rsidRPr="00772AA5">
        <w:rPr>
          <w:sz w:val="24"/>
          <w:szCs w:val="24"/>
        </w:rPr>
        <w:t>The Evaluation Guide will be published on the Strategy’s website in 2023.</w:t>
      </w:r>
    </w:p>
    <w:p w14:paraId="4AD4DEF6" w14:textId="2D96F679" w:rsidR="001422B3" w:rsidRPr="00772AA5" w:rsidRDefault="001422B3" w:rsidP="001422B3">
      <w:pPr>
        <w:spacing w:after="0" w:line="240" w:lineRule="auto"/>
        <w:rPr>
          <w:rFonts w:cs="Arial"/>
          <w:sz w:val="24"/>
          <w:szCs w:val="24"/>
        </w:rPr>
      </w:pPr>
      <w:r w:rsidRPr="00772AA5">
        <w:rPr>
          <w:sz w:val="24"/>
          <w:szCs w:val="24"/>
        </w:rPr>
        <w:t xml:space="preserve">Other government commitments to evaluation and consultation under the Strategy can be found in </w:t>
      </w:r>
      <w:r w:rsidRPr="00772AA5">
        <w:rPr>
          <w:b/>
          <w:sz w:val="24"/>
          <w:szCs w:val="24"/>
        </w:rPr>
        <w:t>Appendix 1</w:t>
      </w:r>
      <w:r w:rsidR="00CA5420" w:rsidRPr="00772AA5">
        <w:rPr>
          <w:b/>
          <w:sz w:val="24"/>
          <w:szCs w:val="24"/>
        </w:rPr>
        <w:t xml:space="preserve"> </w:t>
      </w:r>
      <w:r w:rsidR="00CA5420" w:rsidRPr="00772AA5">
        <w:rPr>
          <w:sz w:val="24"/>
          <w:szCs w:val="24"/>
        </w:rPr>
        <w:t>of the Strategy.</w:t>
      </w:r>
    </w:p>
    <w:p w14:paraId="1B2C2760" w14:textId="09A9A8B8" w:rsidR="006638CD" w:rsidRPr="00772AA5" w:rsidRDefault="000D2B10" w:rsidP="00736670">
      <w:pPr>
        <w:pStyle w:val="Heading4"/>
        <w:spacing w:after="120"/>
        <w:rPr>
          <w:b w:val="0"/>
          <w:sz w:val="24"/>
          <w:szCs w:val="24"/>
          <w:lang w:val="en-US"/>
        </w:rPr>
      </w:pPr>
      <w:r w:rsidRPr="00772AA5">
        <w:rPr>
          <w:sz w:val="24"/>
          <w:szCs w:val="24"/>
          <w:lang w:val="en-US"/>
        </w:rPr>
        <w:t>Why is</w:t>
      </w:r>
      <w:r w:rsidR="006638CD" w:rsidRPr="00772AA5">
        <w:rPr>
          <w:sz w:val="24"/>
          <w:szCs w:val="24"/>
          <w:lang w:val="en-US"/>
        </w:rPr>
        <w:t xml:space="preserve"> Evaluation</w:t>
      </w:r>
      <w:r w:rsidRPr="00772AA5">
        <w:rPr>
          <w:sz w:val="24"/>
          <w:szCs w:val="24"/>
          <w:lang w:val="en-US"/>
        </w:rPr>
        <w:t xml:space="preserve"> important</w:t>
      </w:r>
      <w:r w:rsidR="006638CD" w:rsidRPr="00772AA5">
        <w:rPr>
          <w:sz w:val="24"/>
          <w:szCs w:val="24"/>
          <w:lang w:val="en-US"/>
        </w:rPr>
        <w:t>?</w:t>
      </w:r>
    </w:p>
    <w:p w14:paraId="34662A20" w14:textId="3B0A41C4" w:rsidR="000D2B10" w:rsidRPr="00772AA5" w:rsidRDefault="000D2B10" w:rsidP="000D2B10">
      <w:pPr>
        <w:rPr>
          <w:sz w:val="24"/>
          <w:szCs w:val="24"/>
        </w:rPr>
      </w:pPr>
      <w:r w:rsidRPr="00772AA5">
        <w:rPr>
          <w:sz w:val="24"/>
          <w:szCs w:val="24"/>
        </w:rPr>
        <w:t>Evaluation is critical to knowing what is working well and what needs improvement for people with disability. Evaluations of policies, programs, and systems help us understand why current outcomes are being achieved and what the strengths and gaps are in t</w:t>
      </w:r>
      <w:r w:rsidR="007D3A6C" w:rsidRPr="00772AA5">
        <w:rPr>
          <w:sz w:val="24"/>
          <w:szCs w:val="24"/>
        </w:rPr>
        <w:t>hese initiative</w:t>
      </w:r>
      <w:r w:rsidRPr="00772AA5">
        <w:rPr>
          <w:sz w:val="24"/>
          <w:szCs w:val="24"/>
        </w:rPr>
        <w:t>s.</w:t>
      </w:r>
    </w:p>
    <w:p w14:paraId="08F01CC5" w14:textId="1715F6CF" w:rsidR="00BA6028" w:rsidRPr="00772AA5" w:rsidRDefault="00BA6028" w:rsidP="000A3FDC">
      <w:pPr>
        <w:spacing w:after="120"/>
        <w:rPr>
          <w:rFonts w:cs="Arial"/>
          <w:b/>
          <w:sz w:val="24"/>
          <w:szCs w:val="24"/>
          <w:lang w:val="en-US"/>
        </w:rPr>
      </w:pPr>
      <w:r w:rsidRPr="00772AA5">
        <w:rPr>
          <w:rFonts w:cs="Arial"/>
          <w:b/>
          <w:sz w:val="24"/>
          <w:szCs w:val="24"/>
          <w:lang w:val="en-US"/>
        </w:rPr>
        <w:t xml:space="preserve">Guide to involving people with disability in evaluation </w:t>
      </w:r>
    </w:p>
    <w:p w14:paraId="7E8C75F9" w14:textId="38B85E37" w:rsidR="006D4E4D" w:rsidRDefault="00E21FF3" w:rsidP="00E21FF3">
      <w:pPr>
        <w:rPr>
          <w:b/>
          <w:sz w:val="24"/>
          <w:szCs w:val="24"/>
        </w:rPr>
      </w:pPr>
      <w:r w:rsidRPr="00772AA5">
        <w:rPr>
          <w:sz w:val="24"/>
          <w:szCs w:val="24"/>
        </w:rPr>
        <w:t xml:space="preserve">The Evaluation Guide will support governments’ commitments to evaluation in the Strategy set out in </w:t>
      </w:r>
      <w:r w:rsidRPr="00772AA5">
        <w:rPr>
          <w:b/>
          <w:sz w:val="24"/>
          <w:szCs w:val="24"/>
        </w:rPr>
        <w:t>Appendix 1</w:t>
      </w:r>
      <w:r w:rsidRPr="00772AA5">
        <w:rPr>
          <w:sz w:val="24"/>
          <w:szCs w:val="24"/>
        </w:rPr>
        <w:t xml:space="preserve"> and build on the Strategy’s </w:t>
      </w:r>
      <w:hyperlink r:id="rId14" w:history="1">
        <w:r w:rsidRPr="00772AA5">
          <w:rPr>
            <w:rStyle w:val="Hyperlink"/>
            <w:sz w:val="24"/>
            <w:szCs w:val="24"/>
          </w:rPr>
          <w:t>Evaluation Good Practice Guide Checklist</w:t>
        </w:r>
      </w:hyperlink>
      <w:r w:rsidRPr="00772AA5">
        <w:rPr>
          <w:sz w:val="24"/>
          <w:szCs w:val="24"/>
        </w:rPr>
        <w:t xml:space="preserve"> at </w:t>
      </w:r>
      <w:r w:rsidRPr="00772AA5">
        <w:rPr>
          <w:b/>
          <w:sz w:val="24"/>
          <w:szCs w:val="24"/>
        </w:rPr>
        <w:t xml:space="preserve">Appendix 2. </w:t>
      </w:r>
    </w:p>
    <w:p w14:paraId="03AF66A1" w14:textId="77777777" w:rsidR="006D4E4D" w:rsidRPr="006D4E4D" w:rsidRDefault="006D4E4D" w:rsidP="006D4E4D">
      <w:pPr>
        <w:rPr>
          <w:sz w:val="24"/>
          <w:szCs w:val="24"/>
        </w:rPr>
      </w:pPr>
    </w:p>
    <w:p w14:paraId="14032ED6" w14:textId="534F5EE7" w:rsidR="00E21FF3" w:rsidRPr="006D4E4D" w:rsidRDefault="006D4E4D" w:rsidP="006D4E4D">
      <w:pPr>
        <w:tabs>
          <w:tab w:val="left" w:pos="1307"/>
        </w:tabs>
        <w:rPr>
          <w:sz w:val="24"/>
          <w:szCs w:val="24"/>
        </w:rPr>
      </w:pPr>
      <w:r>
        <w:rPr>
          <w:sz w:val="24"/>
          <w:szCs w:val="24"/>
        </w:rPr>
        <w:tab/>
      </w:r>
    </w:p>
    <w:p w14:paraId="5D7366FD" w14:textId="77777777" w:rsidR="00736670" w:rsidRDefault="00BA6028" w:rsidP="00E00729">
      <w:pPr>
        <w:rPr>
          <w:sz w:val="24"/>
          <w:szCs w:val="24"/>
        </w:rPr>
      </w:pPr>
      <w:r w:rsidRPr="00772AA5">
        <w:rPr>
          <w:sz w:val="24"/>
          <w:szCs w:val="24"/>
        </w:rPr>
        <w:lastRenderedPageBreak/>
        <w:t>The Evaluation Guide will take a human rights approach to engagement, inclusion, and accessibility</w:t>
      </w:r>
      <w:r w:rsidR="00A520CB" w:rsidRPr="00772AA5">
        <w:rPr>
          <w:sz w:val="24"/>
          <w:szCs w:val="24"/>
        </w:rPr>
        <w:t>.</w:t>
      </w:r>
      <w:r w:rsidRPr="00772AA5">
        <w:rPr>
          <w:sz w:val="24"/>
          <w:szCs w:val="24"/>
        </w:rPr>
        <w:t xml:space="preserve"> </w:t>
      </w:r>
      <w:r w:rsidR="00A520CB" w:rsidRPr="00772AA5">
        <w:rPr>
          <w:sz w:val="24"/>
          <w:szCs w:val="24"/>
        </w:rPr>
        <w:t xml:space="preserve">It will </w:t>
      </w:r>
      <w:r w:rsidRPr="00772AA5">
        <w:rPr>
          <w:sz w:val="24"/>
          <w:szCs w:val="24"/>
        </w:rPr>
        <w:t>recognis</w:t>
      </w:r>
      <w:r w:rsidR="00A520CB" w:rsidRPr="00772AA5">
        <w:rPr>
          <w:sz w:val="24"/>
          <w:szCs w:val="24"/>
        </w:rPr>
        <w:t>e</w:t>
      </w:r>
      <w:r w:rsidRPr="00772AA5">
        <w:rPr>
          <w:sz w:val="24"/>
          <w:szCs w:val="24"/>
        </w:rPr>
        <w:t xml:space="preserve"> the rights of people with disability to fully participate in </w:t>
      </w:r>
      <w:r w:rsidR="00DC7737" w:rsidRPr="00772AA5">
        <w:rPr>
          <w:sz w:val="24"/>
          <w:szCs w:val="24"/>
        </w:rPr>
        <w:t xml:space="preserve">evaluations </w:t>
      </w:r>
      <w:r w:rsidRPr="00772AA5">
        <w:rPr>
          <w:sz w:val="24"/>
          <w:szCs w:val="24"/>
        </w:rPr>
        <w:t xml:space="preserve">on an equal basis with others. </w:t>
      </w:r>
    </w:p>
    <w:p w14:paraId="6D96CB70" w14:textId="48A42D87" w:rsidR="00BA6028" w:rsidRPr="00772AA5" w:rsidRDefault="00A520CB" w:rsidP="00E00729">
      <w:pPr>
        <w:rPr>
          <w:sz w:val="24"/>
          <w:szCs w:val="24"/>
        </w:rPr>
      </w:pPr>
      <w:r w:rsidRPr="00772AA5">
        <w:rPr>
          <w:sz w:val="24"/>
          <w:szCs w:val="24"/>
        </w:rPr>
        <w:t xml:space="preserve">The Guide </w:t>
      </w:r>
      <w:r w:rsidR="00BA6028" w:rsidRPr="00772AA5">
        <w:rPr>
          <w:sz w:val="24"/>
          <w:szCs w:val="24"/>
        </w:rPr>
        <w:t>is not a ‘one size fits all’ process and needs to consider the diversity of people with disability</w:t>
      </w:r>
      <w:r w:rsidRPr="00772AA5">
        <w:rPr>
          <w:sz w:val="24"/>
          <w:szCs w:val="24"/>
        </w:rPr>
        <w:t xml:space="preserve"> and how best to include them in evaluations</w:t>
      </w:r>
      <w:r w:rsidR="00BA6028" w:rsidRPr="00772AA5">
        <w:rPr>
          <w:sz w:val="24"/>
          <w:szCs w:val="24"/>
        </w:rPr>
        <w:t xml:space="preserve">. </w:t>
      </w:r>
    </w:p>
    <w:p w14:paraId="4D077CCD" w14:textId="77777777" w:rsidR="00E21FF3" w:rsidRPr="00772AA5" w:rsidRDefault="00E21FF3" w:rsidP="00E21FF3">
      <w:pPr>
        <w:spacing w:after="120"/>
        <w:rPr>
          <w:sz w:val="24"/>
          <w:szCs w:val="24"/>
        </w:rPr>
      </w:pPr>
      <w:r w:rsidRPr="00772AA5">
        <w:rPr>
          <w:sz w:val="24"/>
          <w:szCs w:val="24"/>
        </w:rPr>
        <w:t>It is propose</w:t>
      </w:r>
      <w:r w:rsidR="00765944" w:rsidRPr="00772AA5">
        <w:rPr>
          <w:sz w:val="24"/>
          <w:szCs w:val="24"/>
        </w:rPr>
        <w:t>d the Evaluation Guide has</w:t>
      </w:r>
      <w:r w:rsidRPr="00772AA5">
        <w:rPr>
          <w:sz w:val="24"/>
          <w:szCs w:val="24"/>
        </w:rPr>
        <w:t xml:space="preserve"> two parts:</w:t>
      </w:r>
    </w:p>
    <w:p w14:paraId="334B9AB7" w14:textId="77777777" w:rsidR="00E21FF3" w:rsidRPr="00772AA5" w:rsidRDefault="008C2392" w:rsidP="00BA6028">
      <w:pPr>
        <w:spacing w:after="120"/>
        <w:ind w:left="993" w:hanging="284"/>
        <w:rPr>
          <w:rFonts w:cs="Arial"/>
          <w:b/>
          <w:sz w:val="24"/>
          <w:szCs w:val="24"/>
          <w:lang w:val="en-US"/>
        </w:rPr>
      </w:pPr>
      <w:r w:rsidRPr="00772AA5">
        <w:rPr>
          <w:rFonts w:cs="Arial"/>
          <w:b/>
          <w:sz w:val="24"/>
          <w:szCs w:val="24"/>
          <w:lang w:val="en-US"/>
        </w:rPr>
        <w:t xml:space="preserve">A. </w:t>
      </w:r>
      <w:r w:rsidR="00BA6028" w:rsidRPr="00772AA5">
        <w:rPr>
          <w:rFonts w:cs="Arial"/>
          <w:b/>
          <w:sz w:val="24"/>
          <w:szCs w:val="24"/>
          <w:lang w:val="en-US"/>
        </w:rPr>
        <w:t>Best practice p</w:t>
      </w:r>
      <w:r w:rsidR="00E21FF3" w:rsidRPr="00772AA5">
        <w:rPr>
          <w:rFonts w:cs="Arial"/>
          <w:b/>
          <w:sz w:val="24"/>
          <w:szCs w:val="24"/>
          <w:lang w:val="en-US"/>
        </w:rPr>
        <w:t xml:space="preserve">rinciples for involving people with disability in evaluation </w:t>
      </w:r>
    </w:p>
    <w:p w14:paraId="767B3AF0" w14:textId="77777777" w:rsidR="00E21FF3" w:rsidRPr="00772AA5" w:rsidRDefault="008C2392" w:rsidP="00BA6028">
      <w:pPr>
        <w:ind w:left="993" w:hanging="284"/>
        <w:rPr>
          <w:rFonts w:cs="Arial"/>
          <w:b/>
          <w:sz w:val="24"/>
          <w:szCs w:val="24"/>
          <w:lang w:val="en-US"/>
        </w:rPr>
      </w:pPr>
      <w:r w:rsidRPr="00772AA5">
        <w:rPr>
          <w:rFonts w:cs="Arial"/>
          <w:b/>
          <w:sz w:val="24"/>
          <w:szCs w:val="24"/>
          <w:lang w:val="en-US"/>
        </w:rPr>
        <w:t xml:space="preserve">B. </w:t>
      </w:r>
      <w:r w:rsidR="00E21FF3" w:rsidRPr="00772AA5">
        <w:rPr>
          <w:rFonts w:cs="Arial"/>
          <w:b/>
          <w:sz w:val="24"/>
          <w:szCs w:val="24"/>
          <w:lang w:val="en-US"/>
        </w:rPr>
        <w:t>How to actively involve people with disability across the evaluation cycle (design</w:t>
      </w:r>
      <w:r w:rsidR="00BA6028" w:rsidRPr="00772AA5">
        <w:rPr>
          <w:rFonts w:cs="Arial"/>
          <w:b/>
          <w:sz w:val="24"/>
          <w:szCs w:val="24"/>
          <w:lang w:val="en-US"/>
        </w:rPr>
        <w:t>, implementation</w:t>
      </w:r>
      <w:r w:rsidR="00E21FF3" w:rsidRPr="00772AA5">
        <w:rPr>
          <w:rFonts w:cs="Arial"/>
          <w:b/>
          <w:sz w:val="24"/>
          <w:szCs w:val="24"/>
          <w:lang w:val="en-US"/>
        </w:rPr>
        <w:t xml:space="preserve"> and analysis, and actions flowing from recommendations). </w:t>
      </w:r>
    </w:p>
    <w:p w14:paraId="7C1530BC" w14:textId="3524B52F" w:rsidR="00E21FF3" w:rsidRPr="00772AA5" w:rsidRDefault="000A3FDC" w:rsidP="000A3FDC">
      <w:pPr>
        <w:pBdr>
          <w:top w:val="single" w:sz="4" w:space="1" w:color="auto"/>
          <w:left w:val="single" w:sz="4" w:space="4" w:color="auto"/>
          <w:bottom w:val="single" w:sz="4" w:space="1" w:color="auto"/>
          <w:right w:val="single" w:sz="4" w:space="4" w:color="auto"/>
        </w:pBdr>
        <w:shd w:val="clear" w:color="auto" w:fill="FDE9D9" w:themeFill="accent6" w:themeFillTint="33"/>
        <w:rPr>
          <w:sz w:val="24"/>
          <w:szCs w:val="24"/>
        </w:rPr>
      </w:pPr>
      <w:r w:rsidRPr="00772AA5">
        <w:rPr>
          <w:sz w:val="24"/>
          <w:szCs w:val="24"/>
          <w:shd w:val="clear" w:color="auto" w:fill="FDE9D9" w:themeFill="accent6" w:themeFillTint="33"/>
        </w:rPr>
        <w:t xml:space="preserve">The Government invites all Australians to have their say in the development of the Evaluation Guide. Please refer to </w:t>
      </w:r>
      <w:r w:rsidRPr="00772AA5">
        <w:rPr>
          <w:sz w:val="24"/>
          <w:szCs w:val="24"/>
        </w:rPr>
        <w:t>page</w:t>
      </w:r>
      <w:r w:rsidR="00E06633" w:rsidRPr="00772AA5">
        <w:rPr>
          <w:sz w:val="24"/>
          <w:szCs w:val="24"/>
        </w:rPr>
        <w:t xml:space="preserve"> </w:t>
      </w:r>
      <w:r w:rsidR="00F33EE2" w:rsidRPr="00F33EE2">
        <w:rPr>
          <w:sz w:val="24"/>
          <w:szCs w:val="24"/>
        </w:rPr>
        <w:t>8</w:t>
      </w:r>
      <w:r w:rsidRPr="00772AA5">
        <w:rPr>
          <w:sz w:val="24"/>
          <w:szCs w:val="24"/>
        </w:rPr>
        <w:t xml:space="preserve"> in this paper to find out how. Submissions close on </w:t>
      </w:r>
      <w:r w:rsidR="009E0790" w:rsidRPr="00F33EE2">
        <w:rPr>
          <w:sz w:val="24"/>
          <w:szCs w:val="24"/>
        </w:rPr>
        <w:t>The Closing Date for the Submission is Wednesday 30 November 2022 at 11:59pm, AEST.</w:t>
      </w:r>
    </w:p>
    <w:p w14:paraId="562D5A5F" w14:textId="77777777" w:rsidR="00772AA5" w:rsidRDefault="00772AA5">
      <w:pPr>
        <w:rPr>
          <w:rFonts w:cs="Arial"/>
          <w:b/>
          <w:sz w:val="24"/>
          <w:szCs w:val="24"/>
          <w:lang w:val="en-US"/>
        </w:rPr>
      </w:pPr>
      <w:r>
        <w:rPr>
          <w:rFonts w:cs="Arial"/>
          <w:b/>
          <w:sz w:val="24"/>
          <w:szCs w:val="24"/>
          <w:lang w:val="en-US"/>
        </w:rPr>
        <w:br w:type="page"/>
      </w:r>
    </w:p>
    <w:p w14:paraId="267DBA5D" w14:textId="2AD55BBE" w:rsidR="00E21FF3" w:rsidRPr="00822422" w:rsidRDefault="00F71383" w:rsidP="000A3FDC">
      <w:pPr>
        <w:pStyle w:val="ListParagraph"/>
        <w:numPr>
          <w:ilvl w:val="0"/>
          <w:numId w:val="19"/>
        </w:numPr>
        <w:spacing w:after="120"/>
        <w:rPr>
          <w:rFonts w:cs="Arial"/>
          <w:b/>
          <w:color w:val="007054"/>
          <w:sz w:val="24"/>
          <w:szCs w:val="24"/>
          <w:lang w:val="en-US"/>
        </w:rPr>
      </w:pPr>
      <w:r w:rsidRPr="00822422">
        <w:rPr>
          <w:rFonts w:cs="Arial"/>
          <w:b/>
          <w:color w:val="007054"/>
          <w:sz w:val="24"/>
          <w:szCs w:val="24"/>
          <w:lang w:val="en-US"/>
        </w:rPr>
        <w:lastRenderedPageBreak/>
        <w:t xml:space="preserve">Proposed </w:t>
      </w:r>
      <w:r w:rsidR="00E21FF3" w:rsidRPr="00822422">
        <w:rPr>
          <w:rFonts w:cs="Arial"/>
          <w:b/>
          <w:color w:val="007054"/>
          <w:sz w:val="24"/>
          <w:szCs w:val="24"/>
          <w:lang w:val="en-US"/>
        </w:rPr>
        <w:t>Best Practice Principles</w:t>
      </w:r>
      <w:r w:rsidRPr="00822422">
        <w:rPr>
          <w:rFonts w:cs="Arial"/>
          <w:b/>
          <w:color w:val="007054"/>
          <w:sz w:val="24"/>
          <w:szCs w:val="24"/>
          <w:lang w:val="en-US"/>
        </w:rPr>
        <w:t xml:space="preserve"> for Evaluation</w:t>
      </w:r>
    </w:p>
    <w:p w14:paraId="4063588D" w14:textId="2B3B5330" w:rsidR="00E21FF3" w:rsidRPr="00772AA5" w:rsidRDefault="0032611D" w:rsidP="00E21FF3">
      <w:pPr>
        <w:rPr>
          <w:rFonts w:cs="Arial"/>
          <w:sz w:val="24"/>
          <w:szCs w:val="24"/>
          <w:lang w:val="en-US"/>
        </w:rPr>
      </w:pPr>
      <w:r w:rsidRPr="00772AA5">
        <w:rPr>
          <w:rFonts w:cs="Arial"/>
          <w:sz w:val="24"/>
          <w:szCs w:val="24"/>
          <w:lang w:val="en-US"/>
        </w:rPr>
        <w:t>In the box below are</w:t>
      </w:r>
      <w:r w:rsidR="00E21FF3" w:rsidRPr="00772AA5">
        <w:rPr>
          <w:rFonts w:cs="Arial"/>
          <w:sz w:val="24"/>
          <w:szCs w:val="24"/>
          <w:lang w:val="en-US"/>
        </w:rPr>
        <w:t xml:space="preserve"> proposed principles to support a consistent, ethical approach to evaluations</w:t>
      </w:r>
      <w:r w:rsidRPr="00772AA5">
        <w:rPr>
          <w:rFonts w:cs="Arial"/>
          <w:sz w:val="24"/>
          <w:szCs w:val="24"/>
          <w:lang w:val="en-US"/>
        </w:rPr>
        <w:t>. They</w:t>
      </w:r>
      <w:r w:rsidR="00E21FF3" w:rsidRPr="00772AA5">
        <w:rPr>
          <w:rFonts w:cs="Arial"/>
          <w:sz w:val="24"/>
          <w:szCs w:val="24"/>
          <w:lang w:val="en-US"/>
        </w:rPr>
        <w:t xml:space="preserve"> will cover evaluations of </w:t>
      </w:r>
      <w:r w:rsidR="00E06633" w:rsidRPr="00772AA5">
        <w:rPr>
          <w:rFonts w:cs="Arial"/>
          <w:sz w:val="24"/>
          <w:szCs w:val="24"/>
          <w:lang w:val="en-US"/>
        </w:rPr>
        <w:t xml:space="preserve">the </w:t>
      </w:r>
      <w:r w:rsidR="000A3FDC" w:rsidRPr="00772AA5">
        <w:rPr>
          <w:rFonts w:cs="Arial"/>
          <w:sz w:val="24"/>
          <w:szCs w:val="24"/>
          <w:lang w:val="en-US"/>
        </w:rPr>
        <w:t xml:space="preserve">Strategy’s </w:t>
      </w:r>
      <w:r w:rsidR="00E21FF3" w:rsidRPr="00772AA5">
        <w:rPr>
          <w:rFonts w:cs="Arial"/>
          <w:sz w:val="24"/>
          <w:szCs w:val="24"/>
          <w:lang w:val="en-US"/>
        </w:rPr>
        <w:t>policies, programs</w:t>
      </w:r>
      <w:r w:rsidR="00BA6028" w:rsidRPr="00772AA5">
        <w:rPr>
          <w:rFonts w:cs="Arial"/>
          <w:sz w:val="24"/>
          <w:szCs w:val="24"/>
          <w:lang w:val="en-US"/>
        </w:rPr>
        <w:t>,</w:t>
      </w:r>
      <w:r w:rsidR="00E21FF3" w:rsidRPr="00772AA5">
        <w:rPr>
          <w:rFonts w:cs="Arial"/>
          <w:sz w:val="24"/>
          <w:szCs w:val="24"/>
          <w:lang w:val="en-US"/>
        </w:rPr>
        <w:t xml:space="preserve"> and systems</w:t>
      </w:r>
      <w:r w:rsidR="000A3FDC" w:rsidRPr="00772AA5">
        <w:rPr>
          <w:rFonts w:cs="Arial"/>
          <w:sz w:val="24"/>
          <w:szCs w:val="24"/>
          <w:lang w:val="en-US"/>
        </w:rPr>
        <w:t>.</w:t>
      </w:r>
    </w:p>
    <w:p w14:paraId="3E49001A" w14:textId="77777777" w:rsidR="00E21FF3" w:rsidRPr="00772AA5" w:rsidRDefault="00E21FF3" w:rsidP="00E21FF3">
      <w:pPr>
        <w:rPr>
          <w:rFonts w:cs="Arial"/>
          <w:sz w:val="24"/>
          <w:szCs w:val="24"/>
          <w:lang w:val="en-US"/>
        </w:rPr>
      </w:pPr>
      <w:r w:rsidRPr="00772AA5">
        <w:rPr>
          <w:rFonts w:cs="Arial"/>
          <w:sz w:val="24"/>
          <w:szCs w:val="24"/>
          <w:lang w:val="en-US"/>
        </w:rPr>
        <w:t xml:space="preserve">The proposed </w:t>
      </w:r>
      <w:r w:rsidR="0032611D" w:rsidRPr="00772AA5">
        <w:rPr>
          <w:rFonts w:cs="Arial"/>
          <w:sz w:val="24"/>
          <w:szCs w:val="24"/>
          <w:lang w:val="en-US"/>
        </w:rPr>
        <w:t xml:space="preserve">best practice </w:t>
      </w:r>
      <w:r w:rsidRPr="00772AA5">
        <w:rPr>
          <w:rFonts w:cs="Arial"/>
          <w:sz w:val="24"/>
          <w:szCs w:val="24"/>
          <w:lang w:val="en-US"/>
        </w:rPr>
        <w:t xml:space="preserve">principles </w:t>
      </w:r>
      <w:r w:rsidR="000A3FDC" w:rsidRPr="00772AA5">
        <w:rPr>
          <w:rFonts w:cs="Arial"/>
          <w:sz w:val="24"/>
          <w:szCs w:val="24"/>
          <w:lang w:val="en-US"/>
        </w:rPr>
        <w:t>have been drawn from the</w:t>
      </w:r>
      <w:r w:rsidRPr="00772AA5">
        <w:rPr>
          <w:rFonts w:cs="Arial"/>
          <w:sz w:val="24"/>
          <w:szCs w:val="24"/>
          <w:lang w:val="en-US"/>
        </w:rPr>
        <w:t xml:space="preserve"> United Nations and Organisation for Economic Co-operation and Development research protocols and recent work produced in Australia on inclusive research practices. </w:t>
      </w:r>
    </w:p>
    <w:p w14:paraId="1195A7FC" w14:textId="77777777" w:rsidR="00E21FF3" w:rsidRPr="00822422" w:rsidRDefault="00E21FF3" w:rsidP="000A3FDC">
      <w:pPr>
        <w:pBdr>
          <w:top w:val="single" w:sz="4" w:space="1" w:color="auto"/>
          <w:left w:val="single" w:sz="4" w:space="4" w:color="auto"/>
          <w:bottom w:val="single" w:sz="4" w:space="1" w:color="auto"/>
          <w:right w:val="single" w:sz="4" w:space="4" w:color="auto"/>
        </w:pBdr>
        <w:shd w:val="clear" w:color="auto" w:fill="DAEEF3" w:themeFill="accent5" w:themeFillTint="33"/>
        <w:spacing w:after="0"/>
        <w:jc w:val="center"/>
        <w:rPr>
          <w:rFonts w:cs="Arial"/>
          <w:b/>
          <w:color w:val="007054"/>
          <w:sz w:val="24"/>
          <w:szCs w:val="24"/>
          <w:lang w:val="en-US"/>
        </w:rPr>
      </w:pPr>
      <w:r w:rsidRPr="00772AA5">
        <w:rPr>
          <w:rFonts w:cs="Arial"/>
          <w:b/>
          <w:sz w:val="24"/>
          <w:szCs w:val="24"/>
          <w:lang w:val="en-US"/>
        </w:rPr>
        <w:t>Principles of best practice for involving people with disability in evaluation</w:t>
      </w:r>
      <w:r w:rsidRPr="00772AA5">
        <w:rPr>
          <w:rStyle w:val="FootnoteReference"/>
          <w:rFonts w:cs="Arial"/>
          <w:b/>
          <w:sz w:val="24"/>
          <w:szCs w:val="24"/>
          <w:lang w:val="en-US"/>
        </w:rPr>
        <w:footnoteReference w:id="1"/>
      </w:r>
      <w:r w:rsidRPr="00772AA5">
        <w:rPr>
          <w:rFonts w:cs="Arial"/>
          <w:b/>
          <w:sz w:val="24"/>
          <w:szCs w:val="24"/>
          <w:vertAlign w:val="superscript"/>
          <w:lang w:val="en-US"/>
        </w:rPr>
        <w:t>,</w:t>
      </w:r>
      <w:r w:rsidRPr="00772AA5">
        <w:rPr>
          <w:rStyle w:val="FootnoteReference"/>
          <w:rFonts w:cs="Arial"/>
          <w:b/>
          <w:sz w:val="24"/>
          <w:szCs w:val="24"/>
          <w:lang w:val="en-US"/>
        </w:rPr>
        <w:footnoteReference w:id="2"/>
      </w:r>
      <w:r w:rsidRPr="00772AA5">
        <w:rPr>
          <w:rFonts w:cs="Arial"/>
          <w:b/>
          <w:sz w:val="24"/>
          <w:szCs w:val="24"/>
          <w:vertAlign w:val="superscript"/>
          <w:lang w:val="en-US"/>
        </w:rPr>
        <w:t>,</w:t>
      </w:r>
      <w:r w:rsidRPr="00772AA5">
        <w:rPr>
          <w:rStyle w:val="FootnoteReference"/>
          <w:rFonts w:cs="Arial"/>
          <w:b/>
          <w:sz w:val="24"/>
          <w:szCs w:val="24"/>
          <w:lang w:val="en-US"/>
        </w:rPr>
        <w:footnoteReference w:id="3"/>
      </w:r>
    </w:p>
    <w:p w14:paraId="355A2D6A" w14:textId="77777777" w:rsidR="00E21FF3" w:rsidRPr="00772AA5" w:rsidRDefault="00E21FF3" w:rsidP="00E21FF3">
      <w:pPr>
        <w:pStyle w:val="ListParagraph"/>
        <w:numPr>
          <w:ilvl w:val="0"/>
          <w:numId w:val="13"/>
        </w:numPr>
        <w:pBdr>
          <w:top w:val="single" w:sz="4" w:space="1" w:color="auto"/>
          <w:left w:val="single" w:sz="4" w:space="22" w:color="auto"/>
          <w:bottom w:val="single" w:sz="4" w:space="4" w:color="auto"/>
          <w:right w:val="single" w:sz="4" w:space="4" w:color="auto"/>
        </w:pBdr>
        <w:spacing w:before="60" w:after="120"/>
        <w:ind w:left="714" w:hanging="357"/>
        <w:contextualSpacing w:val="0"/>
        <w:rPr>
          <w:rFonts w:cs="Arial"/>
          <w:sz w:val="24"/>
          <w:szCs w:val="24"/>
          <w:lang w:val="en-US"/>
        </w:rPr>
      </w:pPr>
      <w:r w:rsidRPr="00772AA5">
        <w:rPr>
          <w:rFonts w:cs="Arial"/>
          <w:b/>
          <w:sz w:val="24"/>
          <w:szCs w:val="24"/>
          <w:lang w:val="en-US"/>
        </w:rPr>
        <w:t xml:space="preserve">Informed and transparent. </w:t>
      </w:r>
      <w:r w:rsidRPr="00772AA5">
        <w:rPr>
          <w:rFonts w:cs="Arial"/>
          <w:sz w:val="24"/>
          <w:szCs w:val="24"/>
          <w:lang w:val="en-US"/>
        </w:rPr>
        <w:t xml:space="preserve">Decisions and processes about evaluation </w:t>
      </w:r>
      <w:r w:rsidR="00DF30AC" w:rsidRPr="00772AA5">
        <w:rPr>
          <w:rFonts w:cs="Arial"/>
          <w:sz w:val="24"/>
          <w:szCs w:val="24"/>
          <w:lang w:val="en-US"/>
        </w:rPr>
        <w:t>are</w:t>
      </w:r>
      <w:r w:rsidRPr="00772AA5">
        <w:rPr>
          <w:rFonts w:cs="Arial"/>
          <w:sz w:val="24"/>
          <w:szCs w:val="24"/>
          <w:lang w:val="en-US"/>
        </w:rPr>
        <w:t xml:space="preserve"> open and transparent and led or informed by people with disability.</w:t>
      </w:r>
    </w:p>
    <w:p w14:paraId="5F8CFE31" w14:textId="77777777" w:rsidR="00E21FF3" w:rsidRPr="00772AA5" w:rsidRDefault="00E21FF3" w:rsidP="00E21FF3">
      <w:pPr>
        <w:pStyle w:val="ListParagraph"/>
        <w:numPr>
          <w:ilvl w:val="0"/>
          <w:numId w:val="13"/>
        </w:numPr>
        <w:pBdr>
          <w:top w:val="single" w:sz="4" w:space="1" w:color="auto"/>
          <w:left w:val="single" w:sz="4" w:space="22" w:color="auto"/>
          <w:bottom w:val="single" w:sz="4" w:space="4" w:color="auto"/>
          <w:right w:val="single" w:sz="4" w:space="4" w:color="auto"/>
        </w:pBdr>
        <w:spacing w:before="60" w:after="120"/>
        <w:ind w:left="714" w:hanging="357"/>
        <w:contextualSpacing w:val="0"/>
        <w:rPr>
          <w:rFonts w:cs="Arial"/>
          <w:sz w:val="24"/>
          <w:szCs w:val="24"/>
          <w:lang w:val="en-US"/>
        </w:rPr>
      </w:pPr>
      <w:r w:rsidRPr="00772AA5">
        <w:rPr>
          <w:rFonts w:cs="Arial"/>
          <w:b/>
          <w:sz w:val="24"/>
          <w:szCs w:val="24"/>
          <w:lang w:val="en-US"/>
        </w:rPr>
        <w:t xml:space="preserve">Promotes wellbeing. </w:t>
      </w:r>
      <w:r w:rsidRPr="00772AA5">
        <w:rPr>
          <w:rFonts w:cs="Arial"/>
          <w:sz w:val="24"/>
          <w:szCs w:val="24"/>
          <w:lang w:val="en-US"/>
        </w:rPr>
        <w:t>The evaluation contribute</w:t>
      </w:r>
      <w:r w:rsidR="00FC01E4" w:rsidRPr="00772AA5">
        <w:rPr>
          <w:rFonts w:cs="Arial"/>
          <w:sz w:val="24"/>
          <w:szCs w:val="24"/>
          <w:lang w:val="en-US"/>
        </w:rPr>
        <w:t>s</w:t>
      </w:r>
      <w:r w:rsidRPr="00772AA5">
        <w:rPr>
          <w:rFonts w:cs="Arial"/>
          <w:sz w:val="24"/>
          <w:szCs w:val="24"/>
          <w:lang w:val="en-US"/>
        </w:rPr>
        <w:t xml:space="preserve"> to the wellbeing of people with disability.</w:t>
      </w:r>
    </w:p>
    <w:p w14:paraId="3F0090F7" w14:textId="77777777" w:rsidR="00E21FF3" w:rsidRPr="00772AA5" w:rsidRDefault="00E21FF3" w:rsidP="00E21FF3">
      <w:pPr>
        <w:pStyle w:val="ListParagraph"/>
        <w:numPr>
          <w:ilvl w:val="0"/>
          <w:numId w:val="13"/>
        </w:numPr>
        <w:pBdr>
          <w:top w:val="single" w:sz="4" w:space="1" w:color="auto"/>
          <w:left w:val="single" w:sz="4" w:space="22" w:color="auto"/>
          <w:bottom w:val="single" w:sz="4" w:space="4" w:color="auto"/>
          <w:right w:val="single" w:sz="4" w:space="4" w:color="auto"/>
        </w:pBdr>
        <w:spacing w:before="60" w:after="120"/>
        <w:ind w:left="714" w:hanging="357"/>
        <w:contextualSpacing w:val="0"/>
        <w:rPr>
          <w:rFonts w:cs="Arial"/>
          <w:b/>
          <w:sz w:val="24"/>
          <w:szCs w:val="24"/>
          <w:lang w:val="en-US"/>
        </w:rPr>
      </w:pPr>
      <w:r w:rsidRPr="00772AA5">
        <w:rPr>
          <w:rFonts w:cs="Arial"/>
          <w:b/>
          <w:sz w:val="24"/>
          <w:szCs w:val="24"/>
          <w:lang w:val="en-US"/>
        </w:rPr>
        <w:t xml:space="preserve">Co-design. </w:t>
      </w:r>
      <w:r w:rsidRPr="00772AA5">
        <w:rPr>
          <w:rFonts w:cs="Arial"/>
          <w:sz w:val="24"/>
          <w:szCs w:val="24"/>
          <w:lang w:val="en-US"/>
        </w:rPr>
        <w:t>Co-production</w:t>
      </w:r>
      <w:r w:rsidR="000A3FDC" w:rsidRPr="00772AA5">
        <w:rPr>
          <w:rFonts w:cs="Arial"/>
          <w:sz w:val="24"/>
          <w:szCs w:val="24"/>
          <w:lang w:val="en-US"/>
        </w:rPr>
        <w:t>,</w:t>
      </w:r>
      <w:r w:rsidRPr="00772AA5">
        <w:rPr>
          <w:rFonts w:cs="Arial"/>
          <w:sz w:val="24"/>
          <w:szCs w:val="24"/>
          <w:lang w:val="en-US"/>
        </w:rPr>
        <w:t xml:space="preserve"> collaboration</w:t>
      </w:r>
      <w:r w:rsidR="004970E8" w:rsidRPr="00772AA5">
        <w:rPr>
          <w:rFonts w:cs="Arial"/>
          <w:sz w:val="24"/>
          <w:szCs w:val="24"/>
          <w:lang w:val="en-US"/>
        </w:rPr>
        <w:t>,</w:t>
      </w:r>
      <w:r w:rsidRPr="00772AA5">
        <w:rPr>
          <w:rFonts w:cs="Arial"/>
          <w:sz w:val="24"/>
          <w:szCs w:val="24"/>
          <w:lang w:val="en-US"/>
        </w:rPr>
        <w:t xml:space="preserve"> and joint-decision-making with people with disability </w:t>
      </w:r>
      <w:r w:rsidR="004970E8" w:rsidRPr="00772AA5">
        <w:rPr>
          <w:rFonts w:cs="Arial"/>
          <w:sz w:val="24"/>
          <w:szCs w:val="24"/>
          <w:lang w:val="en-US"/>
        </w:rPr>
        <w:t>are</w:t>
      </w:r>
      <w:r w:rsidR="00FC01E4" w:rsidRPr="00772AA5">
        <w:rPr>
          <w:rFonts w:cs="Arial"/>
          <w:sz w:val="24"/>
          <w:szCs w:val="24"/>
          <w:lang w:val="en-US"/>
        </w:rPr>
        <w:t xml:space="preserve"> </w:t>
      </w:r>
      <w:r w:rsidRPr="00772AA5">
        <w:rPr>
          <w:rFonts w:cs="Arial"/>
          <w:sz w:val="24"/>
          <w:szCs w:val="24"/>
          <w:lang w:val="en-US"/>
        </w:rPr>
        <w:t xml:space="preserve">embedded throughout the evaluation process. </w:t>
      </w:r>
    </w:p>
    <w:p w14:paraId="13C6348A" w14:textId="77777777" w:rsidR="00E21FF3" w:rsidRPr="00772AA5" w:rsidRDefault="00E21FF3" w:rsidP="00E21FF3">
      <w:pPr>
        <w:pStyle w:val="ListParagraph"/>
        <w:numPr>
          <w:ilvl w:val="0"/>
          <w:numId w:val="13"/>
        </w:numPr>
        <w:pBdr>
          <w:top w:val="single" w:sz="4" w:space="1" w:color="auto"/>
          <w:left w:val="single" w:sz="4" w:space="22" w:color="auto"/>
          <w:bottom w:val="single" w:sz="4" w:space="4" w:color="auto"/>
          <w:right w:val="single" w:sz="4" w:space="4" w:color="auto"/>
        </w:pBdr>
        <w:spacing w:before="60" w:after="120"/>
        <w:ind w:left="714" w:hanging="357"/>
        <w:contextualSpacing w:val="0"/>
        <w:rPr>
          <w:rFonts w:cs="Arial"/>
          <w:sz w:val="24"/>
          <w:szCs w:val="24"/>
          <w:lang w:val="en-US"/>
        </w:rPr>
      </w:pPr>
      <w:r w:rsidRPr="00772AA5">
        <w:rPr>
          <w:rFonts w:cs="Arial"/>
          <w:b/>
          <w:sz w:val="24"/>
          <w:szCs w:val="24"/>
          <w:lang w:val="en-US"/>
        </w:rPr>
        <w:t>Co-researchers</w:t>
      </w:r>
      <w:r w:rsidRPr="00772AA5">
        <w:rPr>
          <w:rFonts w:cs="Arial"/>
          <w:sz w:val="24"/>
          <w:szCs w:val="24"/>
          <w:lang w:val="en-US"/>
        </w:rPr>
        <w:t xml:space="preserve">. In addition to involving researchers and academics with disability, people with disability outside of academic or research institutions </w:t>
      </w:r>
      <w:r w:rsidR="00FC01E4" w:rsidRPr="00772AA5">
        <w:rPr>
          <w:rFonts w:cs="Arial"/>
          <w:sz w:val="24"/>
          <w:szCs w:val="24"/>
          <w:lang w:val="en-US"/>
        </w:rPr>
        <w:t xml:space="preserve">are </w:t>
      </w:r>
      <w:r w:rsidRPr="00772AA5">
        <w:rPr>
          <w:rFonts w:cs="Arial"/>
          <w:sz w:val="24"/>
          <w:szCs w:val="24"/>
          <w:lang w:val="en-US"/>
        </w:rPr>
        <w:t>included as active co-researchers (also known as participatory or community researchers).</w:t>
      </w:r>
    </w:p>
    <w:p w14:paraId="35DA5FAF" w14:textId="77777777" w:rsidR="00E21FF3" w:rsidRPr="00772AA5" w:rsidRDefault="00E21FF3" w:rsidP="00E21FF3">
      <w:pPr>
        <w:pStyle w:val="ListParagraph"/>
        <w:numPr>
          <w:ilvl w:val="0"/>
          <w:numId w:val="13"/>
        </w:numPr>
        <w:pBdr>
          <w:top w:val="single" w:sz="4" w:space="1" w:color="auto"/>
          <w:left w:val="single" w:sz="4" w:space="22" w:color="auto"/>
          <w:bottom w:val="single" w:sz="4" w:space="4" w:color="auto"/>
          <w:right w:val="single" w:sz="4" w:space="4" w:color="auto"/>
        </w:pBdr>
        <w:spacing w:before="60" w:after="120"/>
        <w:ind w:left="714" w:hanging="357"/>
        <w:contextualSpacing w:val="0"/>
        <w:rPr>
          <w:rFonts w:cs="Arial"/>
          <w:sz w:val="24"/>
          <w:szCs w:val="24"/>
          <w:lang w:val="en-US"/>
        </w:rPr>
      </w:pPr>
      <w:r w:rsidRPr="00772AA5">
        <w:rPr>
          <w:rFonts w:cs="Arial"/>
          <w:b/>
          <w:sz w:val="24"/>
          <w:szCs w:val="24"/>
          <w:lang w:val="en-US"/>
        </w:rPr>
        <w:t xml:space="preserve">Relevance.  </w:t>
      </w:r>
      <w:r w:rsidRPr="00772AA5">
        <w:rPr>
          <w:rFonts w:cs="Arial"/>
          <w:sz w:val="24"/>
          <w:szCs w:val="24"/>
          <w:lang w:val="en-US"/>
        </w:rPr>
        <w:t>Evaluations explore issues important to people with disability.</w:t>
      </w:r>
    </w:p>
    <w:p w14:paraId="15959657" w14:textId="77777777" w:rsidR="00E21FF3" w:rsidRPr="00772AA5" w:rsidRDefault="00E21FF3" w:rsidP="00E21FF3">
      <w:pPr>
        <w:pStyle w:val="ListParagraph"/>
        <w:numPr>
          <w:ilvl w:val="0"/>
          <w:numId w:val="13"/>
        </w:numPr>
        <w:pBdr>
          <w:top w:val="single" w:sz="4" w:space="1" w:color="auto"/>
          <w:left w:val="single" w:sz="4" w:space="22" w:color="auto"/>
          <w:bottom w:val="single" w:sz="4" w:space="4" w:color="auto"/>
          <w:right w:val="single" w:sz="4" w:space="4" w:color="auto"/>
        </w:pBdr>
        <w:spacing w:before="60" w:after="120"/>
        <w:ind w:left="714" w:hanging="357"/>
        <w:contextualSpacing w:val="0"/>
        <w:rPr>
          <w:rFonts w:cs="Arial"/>
          <w:sz w:val="24"/>
          <w:szCs w:val="24"/>
          <w:lang w:val="en-US"/>
        </w:rPr>
      </w:pPr>
      <w:r w:rsidRPr="00772AA5">
        <w:rPr>
          <w:rFonts w:cs="Arial"/>
          <w:b/>
          <w:sz w:val="24"/>
          <w:szCs w:val="24"/>
          <w:lang w:val="en-US"/>
        </w:rPr>
        <w:t xml:space="preserve">Accessible. </w:t>
      </w:r>
      <w:r w:rsidR="00FC01E4" w:rsidRPr="00772AA5">
        <w:rPr>
          <w:rFonts w:cs="Arial"/>
          <w:sz w:val="24"/>
          <w:szCs w:val="24"/>
          <w:lang w:val="en-US"/>
        </w:rPr>
        <w:t>T</w:t>
      </w:r>
      <w:r w:rsidRPr="00772AA5">
        <w:rPr>
          <w:rFonts w:cs="Arial"/>
          <w:sz w:val="24"/>
          <w:szCs w:val="24"/>
          <w:lang w:val="en-US"/>
        </w:rPr>
        <w:t xml:space="preserve">he evaluation process </w:t>
      </w:r>
      <w:r w:rsidR="004970E8" w:rsidRPr="00772AA5">
        <w:rPr>
          <w:rFonts w:cs="Arial"/>
          <w:sz w:val="24"/>
          <w:szCs w:val="24"/>
          <w:lang w:val="en-US"/>
        </w:rPr>
        <w:t xml:space="preserve">is accessible to </w:t>
      </w:r>
      <w:r w:rsidRPr="00772AA5">
        <w:rPr>
          <w:rFonts w:cs="Arial"/>
          <w:sz w:val="24"/>
          <w:szCs w:val="24"/>
          <w:lang w:val="en-US"/>
        </w:rPr>
        <w:t>people with disability</w:t>
      </w:r>
      <w:r w:rsidR="00FC01E4" w:rsidRPr="00772AA5">
        <w:rPr>
          <w:rFonts w:cs="Arial"/>
          <w:sz w:val="24"/>
          <w:szCs w:val="24"/>
          <w:lang w:val="en-US"/>
        </w:rPr>
        <w:t>.</w:t>
      </w:r>
    </w:p>
    <w:p w14:paraId="26B55250" w14:textId="2E288EA5" w:rsidR="00E21FF3" w:rsidRPr="00772AA5" w:rsidRDefault="00E21FF3" w:rsidP="00E21FF3">
      <w:pPr>
        <w:pStyle w:val="ListParagraph"/>
        <w:numPr>
          <w:ilvl w:val="0"/>
          <w:numId w:val="13"/>
        </w:numPr>
        <w:pBdr>
          <w:top w:val="single" w:sz="4" w:space="1" w:color="auto"/>
          <w:left w:val="single" w:sz="4" w:space="22" w:color="auto"/>
          <w:bottom w:val="single" w:sz="4" w:space="4" w:color="auto"/>
          <w:right w:val="single" w:sz="4" w:space="4" w:color="auto"/>
        </w:pBdr>
        <w:spacing w:before="60" w:after="120"/>
        <w:ind w:left="714" w:hanging="357"/>
        <w:contextualSpacing w:val="0"/>
        <w:rPr>
          <w:rFonts w:cs="Arial"/>
          <w:sz w:val="24"/>
          <w:szCs w:val="24"/>
          <w:lang w:val="en-US"/>
        </w:rPr>
      </w:pPr>
      <w:r w:rsidRPr="00772AA5">
        <w:rPr>
          <w:rFonts w:cs="Arial"/>
          <w:b/>
          <w:sz w:val="24"/>
          <w:szCs w:val="24"/>
          <w:lang w:val="en-US"/>
        </w:rPr>
        <w:t xml:space="preserve">Diversity. </w:t>
      </w:r>
      <w:r w:rsidRPr="00772AA5">
        <w:rPr>
          <w:rFonts w:cs="Arial"/>
          <w:sz w:val="24"/>
          <w:szCs w:val="24"/>
          <w:lang w:val="en-US"/>
        </w:rPr>
        <w:t>The evaluation process include</w:t>
      </w:r>
      <w:r w:rsidR="00ED7E84" w:rsidRPr="00772AA5">
        <w:rPr>
          <w:rFonts w:cs="Arial"/>
          <w:sz w:val="24"/>
          <w:szCs w:val="24"/>
          <w:lang w:val="en-US"/>
        </w:rPr>
        <w:t>s</w:t>
      </w:r>
      <w:r w:rsidRPr="00772AA5">
        <w:rPr>
          <w:rFonts w:cs="Arial"/>
          <w:sz w:val="24"/>
          <w:szCs w:val="24"/>
          <w:lang w:val="en-US"/>
        </w:rPr>
        <w:t xml:space="preserve"> people with disability across a range of experiences, cultural group</w:t>
      </w:r>
      <w:r w:rsidRPr="00F33EE2">
        <w:rPr>
          <w:rFonts w:cs="Arial"/>
          <w:sz w:val="24"/>
          <w:szCs w:val="24"/>
          <w:lang w:val="en-US"/>
        </w:rPr>
        <w:t xml:space="preserve">s, </w:t>
      </w:r>
      <w:r w:rsidR="00642474" w:rsidRPr="00F33EE2">
        <w:rPr>
          <w:rFonts w:cs="Arial"/>
          <w:sz w:val="24"/>
          <w:szCs w:val="24"/>
          <w:lang w:val="en-US"/>
        </w:rPr>
        <w:t>gender,</w:t>
      </w:r>
      <w:r w:rsidR="00642474">
        <w:rPr>
          <w:rFonts w:cs="Arial"/>
          <w:sz w:val="24"/>
          <w:szCs w:val="24"/>
          <w:lang w:val="en-US"/>
        </w:rPr>
        <w:t xml:space="preserve"> </w:t>
      </w:r>
      <w:r w:rsidRPr="00772AA5">
        <w:rPr>
          <w:rFonts w:cs="Arial"/>
          <w:sz w:val="24"/>
          <w:szCs w:val="24"/>
          <w:lang w:val="en-US"/>
        </w:rPr>
        <w:t>sexuality, ages, geographical location etc.</w:t>
      </w:r>
    </w:p>
    <w:p w14:paraId="15237E36" w14:textId="77777777" w:rsidR="00E21FF3" w:rsidRPr="00772AA5" w:rsidRDefault="00E21FF3" w:rsidP="00E21FF3">
      <w:pPr>
        <w:pStyle w:val="ListParagraph"/>
        <w:numPr>
          <w:ilvl w:val="0"/>
          <w:numId w:val="13"/>
        </w:numPr>
        <w:pBdr>
          <w:top w:val="single" w:sz="4" w:space="1" w:color="auto"/>
          <w:left w:val="single" w:sz="4" w:space="22" w:color="auto"/>
          <w:bottom w:val="single" w:sz="4" w:space="4" w:color="auto"/>
          <w:right w:val="single" w:sz="4" w:space="4" w:color="auto"/>
        </w:pBdr>
        <w:spacing w:before="60" w:after="120"/>
        <w:ind w:left="714" w:hanging="357"/>
        <w:contextualSpacing w:val="0"/>
        <w:rPr>
          <w:rFonts w:cs="Arial"/>
          <w:sz w:val="24"/>
          <w:szCs w:val="24"/>
          <w:lang w:val="en-US"/>
        </w:rPr>
      </w:pPr>
      <w:r w:rsidRPr="00772AA5">
        <w:rPr>
          <w:rFonts w:cs="Arial"/>
          <w:b/>
          <w:sz w:val="24"/>
          <w:szCs w:val="24"/>
          <w:lang w:val="en-US"/>
        </w:rPr>
        <w:t xml:space="preserve">Ownership. </w:t>
      </w:r>
      <w:r w:rsidRPr="00772AA5">
        <w:rPr>
          <w:rFonts w:cs="Arial"/>
          <w:sz w:val="24"/>
          <w:szCs w:val="24"/>
          <w:lang w:val="en-US"/>
        </w:rPr>
        <w:t>People with disability have a degree of ownership over evaluation design, implementation, dissemination, and actions flowing from recommendations.</w:t>
      </w:r>
    </w:p>
    <w:p w14:paraId="0DADAB79" w14:textId="77777777" w:rsidR="00E21FF3" w:rsidRPr="00772AA5" w:rsidRDefault="00E21FF3" w:rsidP="00E21FF3">
      <w:pPr>
        <w:pStyle w:val="ListParagraph"/>
        <w:numPr>
          <w:ilvl w:val="0"/>
          <w:numId w:val="13"/>
        </w:numPr>
        <w:pBdr>
          <w:top w:val="single" w:sz="4" w:space="1" w:color="auto"/>
          <w:left w:val="single" w:sz="4" w:space="22" w:color="auto"/>
          <w:bottom w:val="single" w:sz="4" w:space="4" w:color="auto"/>
          <w:right w:val="single" w:sz="4" w:space="4" w:color="auto"/>
        </w:pBdr>
        <w:spacing w:before="60" w:after="120"/>
        <w:ind w:left="714" w:hanging="357"/>
        <w:contextualSpacing w:val="0"/>
        <w:rPr>
          <w:rFonts w:cs="Arial"/>
          <w:sz w:val="24"/>
          <w:szCs w:val="24"/>
          <w:lang w:val="en-US"/>
        </w:rPr>
      </w:pPr>
      <w:r w:rsidRPr="00772AA5">
        <w:rPr>
          <w:rFonts w:cs="Arial"/>
          <w:b/>
          <w:sz w:val="24"/>
          <w:szCs w:val="24"/>
          <w:lang w:val="en-US"/>
        </w:rPr>
        <w:t xml:space="preserve">Co-presentation. </w:t>
      </w:r>
      <w:r w:rsidRPr="00772AA5">
        <w:rPr>
          <w:rFonts w:cs="Arial"/>
          <w:sz w:val="24"/>
          <w:szCs w:val="24"/>
          <w:lang w:val="en-US"/>
        </w:rPr>
        <w:t>People with disability are included in the presentation of evaluation findings.</w:t>
      </w:r>
    </w:p>
    <w:tbl>
      <w:tblPr>
        <w:tblStyle w:val="TableGrid"/>
        <w:tblW w:w="10207" w:type="dxa"/>
        <w:tblInd w:w="-147" w:type="dxa"/>
        <w:tblLook w:val="04A0" w:firstRow="1" w:lastRow="0" w:firstColumn="1" w:lastColumn="0" w:noHBand="0" w:noVBand="1"/>
        <w:tblCaption w:val="Question 1 - Best Practice principles"/>
        <w:tblDescription w:val="Table reads &quot;What is important to you about these principles? Do you have any positive or negative comments about them? Is there anything you would add?&quot;"/>
      </w:tblPr>
      <w:tblGrid>
        <w:gridCol w:w="10207"/>
      </w:tblGrid>
      <w:tr w:rsidR="00E21FF3" w:rsidRPr="00772AA5" w14:paraId="45ACC9D4" w14:textId="77777777" w:rsidTr="005F4579">
        <w:trPr>
          <w:tblHeader/>
        </w:trPr>
        <w:tc>
          <w:tcPr>
            <w:tcW w:w="10207" w:type="dxa"/>
            <w:shd w:val="clear" w:color="auto" w:fill="1B948D"/>
          </w:tcPr>
          <w:p w14:paraId="4084E75E" w14:textId="422D57A7" w:rsidR="00E21FF3" w:rsidRPr="00772AA5" w:rsidRDefault="008D3C19" w:rsidP="00FA188F">
            <w:pPr>
              <w:rPr>
                <w:rFonts w:cs="Arial"/>
                <w:b/>
                <w:sz w:val="24"/>
                <w:szCs w:val="24"/>
                <w:lang w:val="en-US"/>
              </w:rPr>
            </w:pPr>
            <w:r w:rsidRPr="00822422">
              <w:rPr>
                <w:rFonts w:cs="Arial"/>
                <w:b/>
                <w:color w:val="FFFFFF" w:themeColor="background1"/>
                <w:sz w:val="24"/>
                <w:szCs w:val="24"/>
                <w:lang w:val="en-US"/>
              </w:rPr>
              <w:t>Question 1 - B</w:t>
            </w:r>
            <w:r w:rsidR="00E06633" w:rsidRPr="00822422">
              <w:rPr>
                <w:rFonts w:cs="Arial"/>
                <w:b/>
                <w:color w:val="FFFFFF" w:themeColor="background1"/>
                <w:sz w:val="24"/>
                <w:szCs w:val="24"/>
                <w:lang w:val="en-US"/>
              </w:rPr>
              <w:t>est practice principles</w:t>
            </w:r>
          </w:p>
        </w:tc>
      </w:tr>
      <w:tr w:rsidR="00E21FF3" w:rsidRPr="00772AA5" w14:paraId="56FF8D8E" w14:textId="77777777" w:rsidTr="000A3FDC">
        <w:tc>
          <w:tcPr>
            <w:tcW w:w="10207" w:type="dxa"/>
          </w:tcPr>
          <w:p w14:paraId="3BF6E50F" w14:textId="77777777" w:rsidR="00E06633" w:rsidRPr="00772AA5" w:rsidRDefault="00E06633" w:rsidP="00CD6841">
            <w:pPr>
              <w:pStyle w:val="ListParagraph"/>
              <w:numPr>
                <w:ilvl w:val="0"/>
                <w:numId w:val="22"/>
              </w:numPr>
              <w:spacing w:before="60"/>
              <w:ind w:left="714" w:hanging="357"/>
              <w:contextualSpacing w:val="0"/>
              <w:rPr>
                <w:rFonts w:ascii="Calibri" w:hAnsi="Calibri"/>
                <w:sz w:val="24"/>
                <w:szCs w:val="24"/>
              </w:rPr>
            </w:pPr>
            <w:r w:rsidRPr="00772AA5">
              <w:rPr>
                <w:sz w:val="24"/>
                <w:szCs w:val="24"/>
                <w:lang w:val="en-US"/>
              </w:rPr>
              <w:t>What is important to you about these principles?</w:t>
            </w:r>
          </w:p>
          <w:p w14:paraId="788520C2" w14:textId="58C37C88" w:rsidR="00E06633" w:rsidRPr="00772AA5" w:rsidRDefault="00E06633" w:rsidP="00CD6841">
            <w:pPr>
              <w:pStyle w:val="ListParagraph"/>
              <w:numPr>
                <w:ilvl w:val="0"/>
                <w:numId w:val="22"/>
              </w:numPr>
              <w:spacing w:before="60"/>
              <w:contextualSpacing w:val="0"/>
              <w:rPr>
                <w:rFonts w:cs="Arial"/>
                <w:sz w:val="24"/>
                <w:szCs w:val="24"/>
                <w:lang w:val="en-US"/>
              </w:rPr>
            </w:pPr>
            <w:r w:rsidRPr="00772AA5">
              <w:rPr>
                <w:sz w:val="24"/>
                <w:szCs w:val="24"/>
                <w:lang w:val="en-US"/>
              </w:rPr>
              <w:t>Do you have any positive or negative</w:t>
            </w:r>
            <w:r w:rsidR="00CD6841" w:rsidRPr="00772AA5">
              <w:rPr>
                <w:sz w:val="24"/>
                <w:szCs w:val="24"/>
                <w:lang w:val="en-US"/>
              </w:rPr>
              <w:t xml:space="preserve"> comments about them</w:t>
            </w:r>
            <w:r w:rsidRPr="00772AA5">
              <w:rPr>
                <w:sz w:val="24"/>
                <w:szCs w:val="24"/>
                <w:lang w:val="en-US"/>
              </w:rPr>
              <w:t>?</w:t>
            </w:r>
          </w:p>
          <w:p w14:paraId="10C7AB33" w14:textId="0E988704" w:rsidR="00E06633" w:rsidRPr="00772AA5" w:rsidRDefault="00E06633" w:rsidP="00CD6841">
            <w:pPr>
              <w:pStyle w:val="ListParagraph"/>
              <w:numPr>
                <w:ilvl w:val="0"/>
                <w:numId w:val="22"/>
              </w:numPr>
              <w:spacing w:before="60" w:after="60"/>
              <w:ind w:left="714" w:hanging="357"/>
              <w:contextualSpacing w:val="0"/>
              <w:rPr>
                <w:rFonts w:cs="Arial"/>
                <w:sz w:val="24"/>
                <w:szCs w:val="24"/>
                <w:lang w:val="en-US"/>
              </w:rPr>
            </w:pPr>
            <w:r w:rsidRPr="00772AA5">
              <w:rPr>
                <w:sz w:val="24"/>
                <w:szCs w:val="24"/>
                <w:lang w:val="en-US"/>
              </w:rPr>
              <w:t>Is there anything y</w:t>
            </w:r>
            <w:r w:rsidR="00CE1E81" w:rsidRPr="00772AA5">
              <w:rPr>
                <w:sz w:val="24"/>
                <w:szCs w:val="24"/>
                <w:lang w:val="en-US"/>
              </w:rPr>
              <w:t>ou would add</w:t>
            </w:r>
            <w:r w:rsidRPr="00772AA5">
              <w:rPr>
                <w:sz w:val="24"/>
                <w:szCs w:val="24"/>
                <w:lang w:val="en-US"/>
              </w:rPr>
              <w:t>?</w:t>
            </w:r>
          </w:p>
        </w:tc>
      </w:tr>
    </w:tbl>
    <w:p w14:paraId="36CE3AC0" w14:textId="221B41A4" w:rsidR="00E21FF3" w:rsidRPr="00772AA5" w:rsidRDefault="00E21FF3" w:rsidP="00E21FF3">
      <w:pPr>
        <w:rPr>
          <w:rFonts w:cs="Arial"/>
          <w:b/>
          <w:sz w:val="24"/>
          <w:szCs w:val="24"/>
          <w:lang w:val="en-US"/>
        </w:rPr>
      </w:pPr>
      <w:r w:rsidRPr="00772AA5">
        <w:rPr>
          <w:rFonts w:cs="Arial"/>
          <w:b/>
          <w:sz w:val="24"/>
          <w:szCs w:val="24"/>
          <w:lang w:val="en-US"/>
        </w:rPr>
        <w:br w:type="page"/>
      </w:r>
    </w:p>
    <w:p w14:paraId="20B0A3A8" w14:textId="77777777" w:rsidR="00E21FF3" w:rsidRPr="00822422" w:rsidRDefault="00E21FF3" w:rsidP="000A3FDC">
      <w:pPr>
        <w:pStyle w:val="ListParagraph"/>
        <w:numPr>
          <w:ilvl w:val="0"/>
          <w:numId w:val="19"/>
        </w:numPr>
        <w:rPr>
          <w:rFonts w:cs="Arial"/>
          <w:b/>
          <w:color w:val="007054"/>
          <w:sz w:val="24"/>
          <w:szCs w:val="24"/>
          <w:lang w:val="en-US"/>
        </w:rPr>
      </w:pPr>
      <w:r w:rsidRPr="00822422">
        <w:rPr>
          <w:rFonts w:cs="Arial"/>
          <w:b/>
          <w:color w:val="007054"/>
          <w:sz w:val="24"/>
          <w:szCs w:val="24"/>
          <w:lang w:val="en-US"/>
        </w:rPr>
        <w:lastRenderedPageBreak/>
        <w:t>Actively involving people with disability across the evaluation cycle</w:t>
      </w:r>
    </w:p>
    <w:p w14:paraId="33831795" w14:textId="77777777" w:rsidR="00E21FF3" w:rsidRPr="00772AA5" w:rsidRDefault="00000907" w:rsidP="00E00729">
      <w:pPr>
        <w:spacing w:after="60"/>
        <w:rPr>
          <w:rFonts w:cs="Arial"/>
          <w:sz w:val="24"/>
          <w:szCs w:val="24"/>
          <w:lang w:val="en-US"/>
        </w:rPr>
      </w:pPr>
      <w:r w:rsidRPr="00772AA5">
        <w:rPr>
          <w:rFonts w:cs="Arial"/>
          <w:sz w:val="24"/>
          <w:szCs w:val="24"/>
          <w:lang w:val="en-US"/>
        </w:rPr>
        <w:t xml:space="preserve">People with disability should be </w:t>
      </w:r>
      <w:r w:rsidR="00E21FF3" w:rsidRPr="00772AA5">
        <w:rPr>
          <w:rFonts w:cs="Arial"/>
          <w:sz w:val="24"/>
          <w:szCs w:val="24"/>
          <w:lang w:val="en-US"/>
        </w:rPr>
        <w:t>actively involved in all three stages of the evaluation cycle:</w:t>
      </w:r>
    </w:p>
    <w:p w14:paraId="472C87C5" w14:textId="77777777" w:rsidR="00E21FF3" w:rsidRPr="00772AA5" w:rsidRDefault="00E21FF3" w:rsidP="00E21FF3">
      <w:pPr>
        <w:pStyle w:val="ListParagraph"/>
        <w:numPr>
          <w:ilvl w:val="0"/>
          <w:numId w:val="16"/>
        </w:numPr>
        <w:spacing w:after="120"/>
        <w:rPr>
          <w:rFonts w:cs="Arial"/>
          <w:b/>
          <w:sz w:val="24"/>
          <w:szCs w:val="24"/>
          <w:lang w:val="en-US"/>
        </w:rPr>
      </w:pPr>
      <w:r w:rsidRPr="00772AA5">
        <w:rPr>
          <w:rFonts w:cs="Arial"/>
          <w:b/>
          <w:sz w:val="24"/>
          <w:szCs w:val="24"/>
          <w:lang w:val="en-US"/>
        </w:rPr>
        <w:t>Design</w:t>
      </w:r>
    </w:p>
    <w:p w14:paraId="126165D7" w14:textId="77777777" w:rsidR="00E21FF3" w:rsidRPr="00772AA5" w:rsidRDefault="00E21FF3" w:rsidP="00E21FF3">
      <w:pPr>
        <w:pStyle w:val="ListParagraph"/>
        <w:numPr>
          <w:ilvl w:val="0"/>
          <w:numId w:val="16"/>
        </w:numPr>
        <w:spacing w:after="120"/>
        <w:rPr>
          <w:rFonts w:cs="Arial"/>
          <w:b/>
          <w:sz w:val="24"/>
          <w:szCs w:val="24"/>
          <w:lang w:val="en-US"/>
        </w:rPr>
      </w:pPr>
      <w:r w:rsidRPr="00772AA5">
        <w:rPr>
          <w:rFonts w:cs="Arial"/>
          <w:b/>
          <w:sz w:val="24"/>
          <w:szCs w:val="24"/>
          <w:lang w:val="en-US"/>
        </w:rPr>
        <w:t>Implementation and analysis</w:t>
      </w:r>
    </w:p>
    <w:p w14:paraId="3D8C9158" w14:textId="77777777" w:rsidR="00E21FF3" w:rsidRPr="00772AA5" w:rsidRDefault="00E21FF3" w:rsidP="00E21FF3">
      <w:pPr>
        <w:pStyle w:val="ListParagraph"/>
        <w:numPr>
          <w:ilvl w:val="0"/>
          <w:numId w:val="16"/>
        </w:numPr>
        <w:spacing w:after="120"/>
        <w:rPr>
          <w:rFonts w:cs="Arial"/>
          <w:b/>
          <w:i/>
          <w:sz w:val="24"/>
          <w:szCs w:val="24"/>
          <w:lang w:val="en-US"/>
        </w:rPr>
      </w:pPr>
      <w:r w:rsidRPr="00772AA5">
        <w:rPr>
          <w:rFonts w:cs="Arial"/>
          <w:b/>
          <w:sz w:val="24"/>
          <w:szCs w:val="24"/>
          <w:lang w:val="en-US"/>
        </w:rPr>
        <w:t xml:space="preserve">Actions flowing from recommendations </w:t>
      </w:r>
    </w:p>
    <w:p w14:paraId="54B0A533" w14:textId="77777777" w:rsidR="00E21FF3" w:rsidRPr="00772AA5" w:rsidRDefault="00E21FF3" w:rsidP="00E21FF3">
      <w:pPr>
        <w:pStyle w:val="ListParagraph"/>
        <w:spacing w:after="120"/>
        <w:rPr>
          <w:rFonts w:cs="Arial"/>
          <w:i/>
          <w:sz w:val="24"/>
          <w:szCs w:val="24"/>
          <w:lang w:val="en-US"/>
        </w:rPr>
      </w:pPr>
    </w:p>
    <w:p w14:paraId="17BE7344" w14:textId="77777777" w:rsidR="00E21FF3" w:rsidRPr="00772AA5" w:rsidRDefault="00E21FF3" w:rsidP="00E21FF3">
      <w:pPr>
        <w:pStyle w:val="ListParagraph"/>
        <w:numPr>
          <w:ilvl w:val="0"/>
          <w:numId w:val="9"/>
        </w:numPr>
        <w:spacing w:after="120"/>
        <w:ind w:left="425" w:hanging="425"/>
        <w:contextualSpacing w:val="0"/>
        <w:rPr>
          <w:b/>
          <w:sz w:val="24"/>
          <w:szCs w:val="24"/>
        </w:rPr>
      </w:pPr>
      <w:r w:rsidRPr="00772AA5">
        <w:rPr>
          <w:b/>
          <w:sz w:val="24"/>
          <w:szCs w:val="24"/>
        </w:rPr>
        <w:t>Design phase</w:t>
      </w:r>
    </w:p>
    <w:p w14:paraId="0058B419" w14:textId="77777777" w:rsidR="00E21FF3" w:rsidRPr="00772AA5" w:rsidRDefault="00E21FF3" w:rsidP="00E21FF3">
      <w:pPr>
        <w:spacing w:after="60"/>
        <w:rPr>
          <w:rFonts w:cs="Arial"/>
          <w:sz w:val="24"/>
          <w:szCs w:val="24"/>
          <w:lang w:val="en-US"/>
        </w:rPr>
      </w:pPr>
      <w:r w:rsidRPr="00772AA5">
        <w:rPr>
          <w:rFonts w:cs="Arial"/>
          <w:sz w:val="24"/>
          <w:szCs w:val="24"/>
          <w:lang w:val="en-US"/>
        </w:rPr>
        <w:t>The design phase of evaluations includes selection of the type of evaluation (process, impact, or summative), the research questions, and methodology. The Evaluation Guide will set out how to actively involve people with disability in the design phase to bring in their lived experience and knowledge. In the design phase this could include:</w:t>
      </w:r>
    </w:p>
    <w:p w14:paraId="6601E5FE" w14:textId="77777777" w:rsidR="00E21FF3" w:rsidRPr="00772AA5" w:rsidRDefault="00E21FF3" w:rsidP="00E21FF3">
      <w:pPr>
        <w:pStyle w:val="ListParagraph"/>
        <w:numPr>
          <w:ilvl w:val="0"/>
          <w:numId w:val="10"/>
        </w:numPr>
        <w:spacing w:after="60"/>
        <w:ind w:left="360"/>
        <w:contextualSpacing w:val="0"/>
        <w:rPr>
          <w:rFonts w:cs="Arial"/>
          <w:sz w:val="24"/>
          <w:szCs w:val="24"/>
          <w:lang w:val="en-US"/>
        </w:rPr>
      </w:pPr>
      <w:r w:rsidRPr="00772AA5">
        <w:rPr>
          <w:rFonts w:cs="Arial"/>
          <w:sz w:val="24"/>
          <w:szCs w:val="24"/>
          <w:lang w:val="en-US"/>
        </w:rPr>
        <w:t>Identifying and consulting with appropriate stakeholders in an inclusive and accessible manner.</w:t>
      </w:r>
    </w:p>
    <w:p w14:paraId="71E122FB" w14:textId="77777777" w:rsidR="00E21FF3" w:rsidRPr="00772AA5" w:rsidRDefault="00E21FF3" w:rsidP="00E21FF3">
      <w:pPr>
        <w:pStyle w:val="ListParagraph"/>
        <w:numPr>
          <w:ilvl w:val="0"/>
          <w:numId w:val="10"/>
        </w:numPr>
        <w:spacing w:after="60"/>
        <w:ind w:left="360"/>
        <w:contextualSpacing w:val="0"/>
        <w:rPr>
          <w:rFonts w:cs="Arial"/>
          <w:sz w:val="24"/>
          <w:szCs w:val="24"/>
          <w:lang w:val="en-US"/>
        </w:rPr>
      </w:pPr>
      <w:r w:rsidRPr="00772AA5">
        <w:rPr>
          <w:rFonts w:cs="Arial"/>
          <w:sz w:val="24"/>
          <w:szCs w:val="24"/>
          <w:lang w:val="en-US"/>
        </w:rPr>
        <w:t>Developing research questions with people with disability, so the evaluation focuses on issues important to people with disability.</w:t>
      </w:r>
    </w:p>
    <w:p w14:paraId="6507DA03" w14:textId="77777777" w:rsidR="00E21FF3" w:rsidRPr="00772AA5" w:rsidRDefault="00E21FF3" w:rsidP="00E21FF3">
      <w:pPr>
        <w:pStyle w:val="ListParagraph"/>
        <w:numPr>
          <w:ilvl w:val="0"/>
          <w:numId w:val="10"/>
        </w:numPr>
        <w:spacing w:after="60"/>
        <w:ind w:left="360"/>
        <w:contextualSpacing w:val="0"/>
        <w:rPr>
          <w:rFonts w:cs="Arial"/>
          <w:sz w:val="24"/>
          <w:szCs w:val="24"/>
          <w:lang w:val="en-US"/>
        </w:rPr>
      </w:pPr>
      <w:r w:rsidRPr="00772AA5">
        <w:rPr>
          <w:rFonts w:cs="Arial"/>
          <w:sz w:val="24"/>
          <w:szCs w:val="24"/>
          <w:lang w:val="en-US"/>
        </w:rPr>
        <w:t>Establishing co-researcher and leadership roles for people with disability.</w:t>
      </w:r>
      <w:r w:rsidRPr="00772AA5">
        <w:rPr>
          <w:rStyle w:val="FootnoteReference"/>
          <w:rFonts w:cs="Arial"/>
          <w:sz w:val="24"/>
          <w:szCs w:val="24"/>
          <w:lang w:val="en-US"/>
        </w:rPr>
        <w:footnoteReference w:id="4"/>
      </w:r>
      <w:r w:rsidRPr="00772AA5">
        <w:rPr>
          <w:rFonts w:cs="Arial"/>
          <w:sz w:val="24"/>
          <w:szCs w:val="24"/>
          <w:lang w:val="en-US"/>
        </w:rPr>
        <w:t xml:space="preserve"> </w:t>
      </w:r>
    </w:p>
    <w:p w14:paraId="79439567" w14:textId="77777777" w:rsidR="00E21FF3" w:rsidRPr="00772AA5" w:rsidRDefault="00E21FF3" w:rsidP="00E21FF3">
      <w:pPr>
        <w:pStyle w:val="ListParagraph"/>
        <w:numPr>
          <w:ilvl w:val="0"/>
          <w:numId w:val="10"/>
        </w:numPr>
        <w:spacing w:after="60"/>
        <w:ind w:left="360"/>
        <w:contextualSpacing w:val="0"/>
        <w:rPr>
          <w:rFonts w:cs="Arial"/>
          <w:sz w:val="24"/>
          <w:szCs w:val="24"/>
          <w:lang w:val="en-US"/>
        </w:rPr>
      </w:pPr>
      <w:r w:rsidRPr="00772AA5">
        <w:rPr>
          <w:rFonts w:cs="Arial"/>
          <w:sz w:val="24"/>
          <w:szCs w:val="24"/>
          <w:lang w:val="en-US"/>
        </w:rPr>
        <w:t>Designing the</w:t>
      </w:r>
      <w:r w:rsidR="008C0666" w:rsidRPr="00772AA5">
        <w:rPr>
          <w:rFonts w:cs="Arial"/>
          <w:sz w:val="24"/>
          <w:szCs w:val="24"/>
          <w:lang w:val="en-US"/>
        </w:rPr>
        <w:t xml:space="preserve"> evaluation to be respectful </w:t>
      </w:r>
      <w:r w:rsidRPr="00772AA5">
        <w:rPr>
          <w:rFonts w:cs="Arial"/>
          <w:sz w:val="24"/>
          <w:szCs w:val="24"/>
          <w:lang w:val="en-US"/>
        </w:rPr>
        <w:t xml:space="preserve">and safe for people with disability. This includes gaining informed consent and using trauma-informed approaches with robust feedback and complaints procedures.  </w:t>
      </w:r>
    </w:p>
    <w:p w14:paraId="30C79B56" w14:textId="78FBEC71" w:rsidR="00E21FF3" w:rsidRDefault="00E21FF3" w:rsidP="00E21FF3">
      <w:pPr>
        <w:pStyle w:val="ListParagraph"/>
        <w:numPr>
          <w:ilvl w:val="0"/>
          <w:numId w:val="10"/>
        </w:numPr>
        <w:spacing w:after="60"/>
        <w:ind w:left="357" w:hanging="357"/>
        <w:rPr>
          <w:rFonts w:cs="Arial"/>
          <w:sz w:val="24"/>
          <w:szCs w:val="24"/>
          <w:lang w:val="en-US"/>
        </w:rPr>
      </w:pPr>
      <w:r w:rsidRPr="00772AA5">
        <w:rPr>
          <w:rFonts w:cs="Arial"/>
          <w:sz w:val="24"/>
          <w:szCs w:val="24"/>
          <w:lang w:val="en-US"/>
        </w:rPr>
        <w:t xml:space="preserve">Considering how the needs and perspectives of diverse and specific groups are part of the evaluation design. </w:t>
      </w:r>
    </w:p>
    <w:p w14:paraId="73AAA615" w14:textId="6BD1D1A0" w:rsidR="0084208F" w:rsidRPr="0084208F" w:rsidRDefault="0084208F" w:rsidP="00E21FF3">
      <w:pPr>
        <w:pStyle w:val="ListParagraph"/>
        <w:numPr>
          <w:ilvl w:val="0"/>
          <w:numId w:val="10"/>
        </w:numPr>
        <w:spacing w:after="60"/>
        <w:ind w:left="357" w:hanging="357"/>
        <w:rPr>
          <w:rFonts w:cs="Arial"/>
          <w:sz w:val="24"/>
          <w:szCs w:val="24"/>
          <w:lang w:val="en-US"/>
        </w:rPr>
      </w:pPr>
      <w:r w:rsidRPr="0084208F">
        <w:rPr>
          <w:color w:val="000000"/>
          <w:sz w:val="24"/>
          <w:szCs w:val="24"/>
        </w:rPr>
        <w:t xml:space="preserve">Designing the evaluation to have culturally appropriate representation and safety </w:t>
      </w:r>
      <w:r>
        <w:rPr>
          <w:color w:val="000000"/>
          <w:sz w:val="24"/>
          <w:szCs w:val="24"/>
        </w:rPr>
        <w:t>as</w:t>
      </w:r>
      <w:r w:rsidRPr="0084208F">
        <w:rPr>
          <w:color w:val="000000"/>
          <w:sz w:val="24"/>
          <w:szCs w:val="24"/>
        </w:rPr>
        <w:t xml:space="preserve"> core component</w:t>
      </w:r>
      <w:r>
        <w:rPr>
          <w:color w:val="000000"/>
          <w:sz w:val="24"/>
          <w:szCs w:val="24"/>
        </w:rPr>
        <w:t>s</w:t>
      </w:r>
    </w:p>
    <w:p w14:paraId="749F0316" w14:textId="700D3FE1" w:rsidR="00840B38" w:rsidRPr="00772AA5" w:rsidRDefault="00587B11" w:rsidP="000A3FDC">
      <w:pPr>
        <w:pStyle w:val="ListParagraph"/>
        <w:numPr>
          <w:ilvl w:val="0"/>
          <w:numId w:val="10"/>
        </w:numPr>
        <w:spacing w:after="60"/>
        <w:ind w:left="357" w:hanging="357"/>
        <w:rPr>
          <w:rFonts w:cs="Arial"/>
          <w:sz w:val="24"/>
          <w:szCs w:val="24"/>
          <w:lang w:val="en-US"/>
        </w:rPr>
      </w:pPr>
      <w:r w:rsidRPr="00772AA5">
        <w:rPr>
          <w:rFonts w:cs="Arial"/>
          <w:sz w:val="24"/>
          <w:szCs w:val="24"/>
          <w:lang w:val="en-US"/>
        </w:rPr>
        <w:t>Adopting flexible</w:t>
      </w:r>
      <w:r w:rsidR="003863D1" w:rsidRPr="00772AA5">
        <w:rPr>
          <w:rFonts w:cs="Arial"/>
          <w:sz w:val="24"/>
          <w:szCs w:val="24"/>
          <w:lang w:val="en-US"/>
        </w:rPr>
        <w:t xml:space="preserve"> methods that are appropriate to people from various cohorts and ages, such as people with</w:t>
      </w:r>
      <w:r w:rsidR="00E21FF3" w:rsidRPr="00772AA5">
        <w:rPr>
          <w:rFonts w:cs="Arial"/>
          <w:sz w:val="24"/>
          <w:szCs w:val="24"/>
          <w:lang w:val="en-US"/>
        </w:rPr>
        <w:t xml:space="preserve"> intellectual disability, Aboriginal and Torres Strait Islander peoples, people from culturally and linguistically diverse backgrounds, LGBTIQ,</w:t>
      </w:r>
      <w:r w:rsidRPr="00772AA5">
        <w:rPr>
          <w:rFonts w:cs="Arial"/>
          <w:sz w:val="24"/>
          <w:szCs w:val="24"/>
          <w:lang w:val="en-US"/>
        </w:rPr>
        <w:t xml:space="preserve"> </w:t>
      </w:r>
      <w:r w:rsidR="00E21FF3" w:rsidRPr="00772AA5">
        <w:rPr>
          <w:rFonts w:cs="Arial"/>
          <w:sz w:val="24"/>
          <w:szCs w:val="24"/>
          <w:lang w:val="en-US"/>
        </w:rPr>
        <w:t>rural and remote communities.</w:t>
      </w:r>
    </w:p>
    <w:p w14:paraId="48AA1D2B" w14:textId="77777777" w:rsidR="00E21FF3" w:rsidRPr="00772AA5" w:rsidRDefault="00E21FF3" w:rsidP="003623A5">
      <w:pPr>
        <w:pStyle w:val="ListParagraph"/>
        <w:spacing w:after="60"/>
        <w:ind w:left="0"/>
        <w:rPr>
          <w:rFonts w:cs="Arial"/>
          <w:sz w:val="24"/>
          <w:szCs w:val="24"/>
          <w:lang w:val="en-US"/>
        </w:rPr>
      </w:pPr>
    </w:p>
    <w:tbl>
      <w:tblPr>
        <w:tblStyle w:val="TableGrid"/>
        <w:tblW w:w="10060" w:type="dxa"/>
        <w:tblLook w:val="04A0" w:firstRow="1" w:lastRow="0" w:firstColumn="1" w:lastColumn="0" w:noHBand="0" w:noVBand="1"/>
        <w:tblCaption w:val="Question 2 - Design phase"/>
        <w:tblDescription w:val="Table reads &quot;What do you think of these points for the Design phase of the Evaluation Guide? Does anything else need to be included?&quot;&#10;"/>
      </w:tblPr>
      <w:tblGrid>
        <w:gridCol w:w="10060"/>
      </w:tblGrid>
      <w:tr w:rsidR="00E21FF3" w:rsidRPr="00772AA5" w14:paraId="17B233BB" w14:textId="77777777" w:rsidTr="005F4579">
        <w:trPr>
          <w:tblHeader/>
        </w:trPr>
        <w:tc>
          <w:tcPr>
            <w:tcW w:w="10060" w:type="dxa"/>
            <w:shd w:val="clear" w:color="auto" w:fill="1B948D"/>
          </w:tcPr>
          <w:p w14:paraId="412DDE33" w14:textId="0865BA86" w:rsidR="00E21FF3" w:rsidRPr="00772AA5" w:rsidRDefault="008D3C19" w:rsidP="00CB1E77">
            <w:pPr>
              <w:spacing w:after="60"/>
              <w:rPr>
                <w:rFonts w:cs="Arial"/>
                <w:b/>
                <w:sz w:val="24"/>
                <w:szCs w:val="24"/>
                <w:lang w:val="en-US"/>
              </w:rPr>
            </w:pPr>
            <w:r w:rsidRPr="00822422">
              <w:rPr>
                <w:rFonts w:cs="Arial"/>
                <w:b/>
                <w:color w:val="FFFFFF" w:themeColor="background1"/>
                <w:sz w:val="24"/>
                <w:szCs w:val="24"/>
                <w:lang w:val="en-US"/>
              </w:rPr>
              <w:t>Question 2 - D</w:t>
            </w:r>
            <w:r w:rsidR="002D1D4C" w:rsidRPr="00822422">
              <w:rPr>
                <w:rFonts w:cs="Arial"/>
                <w:b/>
                <w:color w:val="FFFFFF" w:themeColor="background1"/>
                <w:sz w:val="24"/>
                <w:szCs w:val="24"/>
                <w:lang w:val="en-US"/>
              </w:rPr>
              <w:t>esign phase</w:t>
            </w:r>
          </w:p>
        </w:tc>
      </w:tr>
      <w:tr w:rsidR="00E21FF3" w:rsidRPr="00772AA5" w14:paraId="3C114C44" w14:textId="77777777" w:rsidTr="000A3FDC">
        <w:tc>
          <w:tcPr>
            <w:tcW w:w="10060" w:type="dxa"/>
          </w:tcPr>
          <w:p w14:paraId="23E28B89" w14:textId="2953331D" w:rsidR="00E21FF3" w:rsidRPr="00772AA5" w:rsidRDefault="00E21FF3" w:rsidP="00CF2C86">
            <w:pPr>
              <w:pStyle w:val="ListParagraph"/>
              <w:numPr>
                <w:ilvl w:val="0"/>
                <w:numId w:val="24"/>
              </w:numPr>
              <w:spacing w:after="60"/>
              <w:ind w:left="714" w:hanging="357"/>
              <w:contextualSpacing w:val="0"/>
              <w:rPr>
                <w:rFonts w:cs="Arial"/>
                <w:sz w:val="24"/>
                <w:szCs w:val="24"/>
                <w:lang w:val="en-US"/>
              </w:rPr>
            </w:pPr>
            <w:r w:rsidRPr="00772AA5">
              <w:rPr>
                <w:rFonts w:cs="Arial"/>
                <w:sz w:val="24"/>
                <w:szCs w:val="24"/>
                <w:lang w:val="en-US"/>
              </w:rPr>
              <w:t xml:space="preserve">What </w:t>
            </w:r>
            <w:r w:rsidR="002D1D4C" w:rsidRPr="00772AA5">
              <w:rPr>
                <w:rFonts w:cs="Arial"/>
                <w:sz w:val="24"/>
                <w:szCs w:val="24"/>
                <w:lang w:val="en-US"/>
              </w:rPr>
              <w:t xml:space="preserve">do you think of these </w:t>
            </w:r>
            <w:r w:rsidR="0074705C" w:rsidRPr="00772AA5">
              <w:rPr>
                <w:rFonts w:cs="Arial"/>
                <w:sz w:val="24"/>
                <w:szCs w:val="24"/>
                <w:lang w:val="en-US"/>
              </w:rPr>
              <w:t>points</w:t>
            </w:r>
            <w:r w:rsidR="003623A5" w:rsidRPr="00772AA5">
              <w:rPr>
                <w:rFonts w:cs="Arial"/>
                <w:sz w:val="24"/>
                <w:szCs w:val="24"/>
                <w:lang w:val="en-US"/>
              </w:rPr>
              <w:t xml:space="preserve"> </w:t>
            </w:r>
            <w:r w:rsidR="002D1D4C" w:rsidRPr="00772AA5">
              <w:rPr>
                <w:rFonts w:cs="Arial"/>
                <w:sz w:val="24"/>
                <w:szCs w:val="24"/>
                <w:lang w:val="en-US"/>
              </w:rPr>
              <w:t>for</w:t>
            </w:r>
            <w:r w:rsidR="00DA42AC" w:rsidRPr="00772AA5">
              <w:rPr>
                <w:rFonts w:cs="Arial"/>
                <w:sz w:val="24"/>
                <w:szCs w:val="24"/>
                <w:lang w:val="en-US"/>
              </w:rPr>
              <w:t xml:space="preserve"> the D</w:t>
            </w:r>
            <w:r w:rsidRPr="00772AA5">
              <w:rPr>
                <w:rFonts w:cs="Arial"/>
                <w:sz w:val="24"/>
                <w:szCs w:val="24"/>
                <w:lang w:val="en-US"/>
              </w:rPr>
              <w:t>esign phase of the Evaluation Guide?</w:t>
            </w:r>
          </w:p>
          <w:p w14:paraId="2A77414F" w14:textId="169FED84" w:rsidR="002D1D4C" w:rsidRPr="00772AA5" w:rsidRDefault="0041067C" w:rsidP="00CF2C86">
            <w:pPr>
              <w:pStyle w:val="ListParagraph"/>
              <w:numPr>
                <w:ilvl w:val="0"/>
                <w:numId w:val="24"/>
              </w:numPr>
              <w:spacing w:after="60"/>
              <w:ind w:left="714" w:hanging="357"/>
              <w:contextualSpacing w:val="0"/>
              <w:rPr>
                <w:rFonts w:cs="Arial"/>
                <w:sz w:val="24"/>
                <w:szCs w:val="24"/>
                <w:lang w:val="en-US"/>
              </w:rPr>
            </w:pPr>
            <w:r w:rsidRPr="00772AA5">
              <w:rPr>
                <w:rFonts w:cs="Arial"/>
                <w:sz w:val="24"/>
                <w:szCs w:val="24"/>
                <w:lang w:val="en-US"/>
              </w:rPr>
              <w:t>Does anything else need to be included?</w:t>
            </w:r>
          </w:p>
        </w:tc>
      </w:tr>
    </w:tbl>
    <w:p w14:paraId="7EA79B00" w14:textId="77777777" w:rsidR="00E21FF3" w:rsidRPr="00772AA5" w:rsidRDefault="00E21FF3" w:rsidP="00E21FF3">
      <w:pPr>
        <w:spacing w:after="60"/>
        <w:rPr>
          <w:rFonts w:cs="Arial"/>
          <w:b/>
          <w:sz w:val="24"/>
          <w:szCs w:val="24"/>
          <w:lang w:val="en-US"/>
        </w:rPr>
      </w:pPr>
    </w:p>
    <w:p w14:paraId="7EF24815" w14:textId="77777777" w:rsidR="00E21FF3" w:rsidRPr="00772AA5" w:rsidRDefault="00E21FF3" w:rsidP="00E21FF3">
      <w:pPr>
        <w:rPr>
          <w:b/>
          <w:sz w:val="24"/>
          <w:szCs w:val="24"/>
        </w:rPr>
      </w:pPr>
      <w:r w:rsidRPr="00772AA5">
        <w:rPr>
          <w:b/>
          <w:sz w:val="24"/>
          <w:szCs w:val="24"/>
        </w:rPr>
        <w:br w:type="page"/>
      </w:r>
    </w:p>
    <w:p w14:paraId="2FC43BDA" w14:textId="77777777" w:rsidR="00E21FF3" w:rsidRPr="00822422" w:rsidRDefault="00E21FF3" w:rsidP="00CB1E77">
      <w:pPr>
        <w:pStyle w:val="ListParagraph"/>
        <w:numPr>
          <w:ilvl w:val="0"/>
          <w:numId w:val="9"/>
        </w:numPr>
        <w:spacing w:after="120"/>
        <w:rPr>
          <w:b/>
          <w:color w:val="007054"/>
          <w:sz w:val="24"/>
          <w:szCs w:val="24"/>
        </w:rPr>
      </w:pPr>
      <w:r w:rsidRPr="00822422">
        <w:rPr>
          <w:b/>
          <w:color w:val="007054"/>
          <w:sz w:val="24"/>
          <w:szCs w:val="24"/>
        </w:rPr>
        <w:lastRenderedPageBreak/>
        <w:t>Implementation and Analysis phase</w:t>
      </w:r>
    </w:p>
    <w:p w14:paraId="1638D52B" w14:textId="77777777" w:rsidR="00E21FF3" w:rsidRPr="00772AA5" w:rsidRDefault="00E21FF3" w:rsidP="00E21FF3">
      <w:pPr>
        <w:spacing w:after="120"/>
        <w:rPr>
          <w:b/>
          <w:i/>
          <w:color w:val="365F91" w:themeColor="accent1" w:themeShade="BF"/>
          <w:sz w:val="24"/>
          <w:szCs w:val="24"/>
        </w:rPr>
      </w:pPr>
      <w:r w:rsidRPr="00772AA5">
        <w:rPr>
          <w:rFonts w:cs="Arial"/>
          <w:sz w:val="24"/>
          <w:szCs w:val="24"/>
          <w:lang w:val="en-US"/>
        </w:rPr>
        <w:t xml:space="preserve">The implementation and analysis phase of evaluations includes subject recruitment, data collection and </w:t>
      </w:r>
      <w:r w:rsidR="00183874" w:rsidRPr="00772AA5">
        <w:rPr>
          <w:rFonts w:cs="Arial"/>
          <w:sz w:val="24"/>
          <w:szCs w:val="24"/>
          <w:lang w:val="en-US"/>
        </w:rPr>
        <w:t xml:space="preserve">interpretation, and sharing </w:t>
      </w:r>
      <w:r w:rsidRPr="00772AA5">
        <w:rPr>
          <w:rFonts w:cs="Arial"/>
          <w:sz w:val="24"/>
          <w:szCs w:val="24"/>
          <w:lang w:val="en-US"/>
        </w:rPr>
        <w:t xml:space="preserve">results. The Evaluation Guide will set out how to actively involve people with disability </w:t>
      </w:r>
      <w:r w:rsidR="003623A5" w:rsidRPr="00772AA5">
        <w:rPr>
          <w:rFonts w:cs="Arial"/>
          <w:sz w:val="24"/>
          <w:szCs w:val="24"/>
          <w:lang w:val="en-US"/>
        </w:rPr>
        <w:t>in the implementation phase. T</w:t>
      </w:r>
      <w:r w:rsidRPr="00772AA5">
        <w:rPr>
          <w:rFonts w:cs="Arial"/>
          <w:sz w:val="24"/>
          <w:szCs w:val="24"/>
          <w:lang w:val="en-US"/>
        </w:rPr>
        <w:t>his could include:</w:t>
      </w:r>
    </w:p>
    <w:p w14:paraId="1D56843A" w14:textId="77777777" w:rsidR="00E21FF3" w:rsidRPr="00772AA5" w:rsidRDefault="003623A5" w:rsidP="00E21FF3">
      <w:pPr>
        <w:pStyle w:val="ListParagraph"/>
        <w:numPr>
          <w:ilvl w:val="0"/>
          <w:numId w:val="10"/>
        </w:numPr>
        <w:spacing w:before="120" w:after="60"/>
        <w:ind w:left="357" w:hanging="357"/>
        <w:contextualSpacing w:val="0"/>
        <w:rPr>
          <w:rFonts w:cs="Arial"/>
          <w:sz w:val="24"/>
          <w:szCs w:val="24"/>
          <w:lang w:val="en-US"/>
        </w:rPr>
      </w:pPr>
      <w:r w:rsidRPr="00772AA5">
        <w:rPr>
          <w:rFonts w:cs="Arial"/>
          <w:sz w:val="24"/>
          <w:szCs w:val="24"/>
          <w:lang w:val="en-US"/>
        </w:rPr>
        <w:t>Making it easy for people with disability to</w:t>
      </w:r>
      <w:r w:rsidR="00E21FF3" w:rsidRPr="00772AA5">
        <w:rPr>
          <w:rFonts w:cs="Arial"/>
          <w:sz w:val="24"/>
          <w:szCs w:val="24"/>
          <w:lang w:val="en-US"/>
        </w:rPr>
        <w:t xml:space="preserve"> participate through accessible communication about the evaluation. This includes allocating appropriate time and resources using accessible materials and formats.</w:t>
      </w:r>
    </w:p>
    <w:p w14:paraId="1B1B61FD" w14:textId="77777777" w:rsidR="00E21FF3" w:rsidRPr="00772AA5" w:rsidRDefault="00E21FF3" w:rsidP="00E21FF3">
      <w:pPr>
        <w:pStyle w:val="ListParagraph"/>
        <w:numPr>
          <w:ilvl w:val="0"/>
          <w:numId w:val="10"/>
        </w:numPr>
        <w:spacing w:after="60"/>
        <w:ind w:left="360"/>
        <w:contextualSpacing w:val="0"/>
        <w:rPr>
          <w:rFonts w:cs="Arial"/>
          <w:sz w:val="24"/>
          <w:szCs w:val="24"/>
          <w:lang w:val="en-US"/>
        </w:rPr>
      </w:pPr>
      <w:r w:rsidRPr="00772AA5">
        <w:rPr>
          <w:rFonts w:cs="Arial"/>
          <w:sz w:val="24"/>
          <w:szCs w:val="24"/>
          <w:lang w:val="en-US"/>
        </w:rPr>
        <w:t>Consultations being guided by people with disability</w:t>
      </w:r>
      <w:r w:rsidR="003623A5" w:rsidRPr="00772AA5">
        <w:rPr>
          <w:rFonts w:cs="Arial"/>
          <w:sz w:val="24"/>
          <w:szCs w:val="24"/>
          <w:lang w:val="en-US"/>
        </w:rPr>
        <w:t xml:space="preserve">, such as </w:t>
      </w:r>
      <w:r w:rsidRPr="00772AA5">
        <w:rPr>
          <w:rFonts w:cs="Arial"/>
          <w:sz w:val="24"/>
          <w:szCs w:val="24"/>
          <w:lang w:val="en-US"/>
        </w:rPr>
        <w:t>co-facilitation by people with lived experience of disability.</w:t>
      </w:r>
      <w:r w:rsidRPr="00772AA5">
        <w:rPr>
          <w:rStyle w:val="FootnoteReference"/>
          <w:rFonts w:cs="Arial"/>
          <w:sz w:val="24"/>
          <w:szCs w:val="24"/>
          <w:lang w:val="en-US"/>
        </w:rPr>
        <w:footnoteReference w:id="5"/>
      </w:r>
    </w:p>
    <w:p w14:paraId="048AF43D"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Adopting universal design methods for data collection</w:t>
      </w:r>
      <w:r w:rsidR="003623A5" w:rsidRPr="00772AA5">
        <w:rPr>
          <w:rFonts w:cs="Arial"/>
          <w:sz w:val="24"/>
          <w:szCs w:val="24"/>
          <w:lang w:val="en-US"/>
        </w:rPr>
        <w:t>.</w:t>
      </w:r>
      <w:r w:rsidRPr="00772AA5">
        <w:rPr>
          <w:rFonts w:cs="Arial"/>
          <w:sz w:val="24"/>
          <w:szCs w:val="24"/>
          <w:lang w:val="en-US"/>
        </w:rPr>
        <w:t xml:space="preserve"> </w:t>
      </w:r>
      <w:r w:rsidR="003623A5" w:rsidRPr="00772AA5">
        <w:rPr>
          <w:rFonts w:cs="Arial"/>
          <w:sz w:val="24"/>
          <w:szCs w:val="24"/>
          <w:lang w:val="en-US"/>
        </w:rPr>
        <w:t>This means</w:t>
      </w:r>
      <w:r w:rsidRPr="00772AA5">
        <w:rPr>
          <w:rFonts w:cs="Arial"/>
          <w:sz w:val="24"/>
          <w:szCs w:val="24"/>
          <w:lang w:val="en-US"/>
        </w:rPr>
        <w:t xml:space="preserve"> having flexible and accessible approaches to support people with different types of disability and circumstances.</w:t>
      </w:r>
      <w:r w:rsidRPr="00772AA5">
        <w:rPr>
          <w:rStyle w:val="FootnoteReference"/>
          <w:rFonts w:cs="Arial"/>
          <w:sz w:val="24"/>
          <w:szCs w:val="24"/>
          <w:lang w:val="en-US"/>
        </w:rPr>
        <w:footnoteReference w:id="6"/>
      </w:r>
      <w:r w:rsidRPr="00772AA5">
        <w:rPr>
          <w:rFonts w:cs="Arial"/>
          <w:sz w:val="24"/>
          <w:szCs w:val="24"/>
          <w:lang w:val="en-US"/>
        </w:rPr>
        <w:t xml:space="preserve">  </w:t>
      </w:r>
    </w:p>
    <w:p w14:paraId="61C88D04"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Respecting the time and e</w:t>
      </w:r>
      <w:r w:rsidR="003623A5" w:rsidRPr="00772AA5">
        <w:rPr>
          <w:rFonts w:cs="Arial"/>
          <w:sz w:val="24"/>
          <w:szCs w:val="24"/>
          <w:lang w:val="en-US"/>
        </w:rPr>
        <w:t xml:space="preserve">ffort of people with disability, including </w:t>
      </w:r>
      <w:r w:rsidRPr="00772AA5">
        <w:rPr>
          <w:rFonts w:cs="Arial"/>
          <w:sz w:val="24"/>
          <w:szCs w:val="24"/>
          <w:lang w:val="en-US"/>
        </w:rPr>
        <w:t>consideration of remuneration and/or incentives.</w:t>
      </w:r>
    </w:p>
    <w:p w14:paraId="65D6CFE2"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Actively addressing barriers to participating in the evaluation.</w:t>
      </w:r>
    </w:p>
    <w:p w14:paraId="7CF1ED7C"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Capturing disaggregated data to give visibility on the impacts for people with disability with different backgrounds, situations, and experiences.</w:t>
      </w:r>
    </w:p>
    <w:p w14:paraId="6830ACD3"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Producing evaluation findings in a way that supports translat</w:t>
      </w:r>
      <w:r w:rsidR="003623A5" w:rsidRPr="00772AA5">
        <w:rPr>
          <w:rFonts w:cs="Arial"/>
          <w:sz w:val="24"/>
          <w:szCs w:val="24"/>
          <w:lang w:val="en-US"/>
        </w:rPr>
        <w:t xml:space="preserve">ion </w:t>
      </w:r>
      <w:r w:rsidRPr="00772AA5">
        <w:rPr>
          <w:rFonts w:cs="Arial"/>
          <w:sz w:val="24"/>
          <w:szCs w:val="24"/>
          <w:lang w:val="en-US"/>
        </w:rPr>
        <w:t>into real life improvements for people with disability.</w:t>
      </w:r>
      <w:r w:rsidRPr="00772AA5">
        <w:rPr>
          <w:rFonts w:cs="Arial"/>
          <w:sz w:val="24"/>
          <w:szCs w:val="24"/>
          <w:vertAlign w:val="superscript"/>
          <w:lang w:val="en-US"/>
        </w:rPr>
        <w:footnoteReference w:id="7"/>
      </w:r>
    </w:p>
    <w:p w14:paraId="2E630161" w14:textId="77777777" w:rsidR="00E21FF3" w:rsidRPr="00772AA5" w:rsidRDefault="00E21FF3" w:rsidP="00204197">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Providing opportunities for people with disability to co-present evaluation findings.</w:t>
      </w:r>
      <w:r w:rsidRPr="00772AA5">
        <w:rPr>
          <w:rFonts w:cs="Arial"/>
          <w:sz w:val="24"/>
          <w:szCs w:val="24"/>
          <w:vertAlign w:val="superscript"/>
          <w:lang w:val="en-US"/>
        </w:rPr>
        <w:footnoteReference w:id="8"/>
      </w:r>
    </w:p>
    <w:p w14:paraId="2738C134" w14:textId="03DD28F2" w:rsidR="00E21FF3" w:rsidRPr="00772AA5" w:rsidRDefault="00D07A7E"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 xml:space="preserve">Sharing the outcomes and </w:t>
      </w:r>
      <w:r w:rsidR="00E21FF3" w:rsidRPr="00772AA5">
        <w:rPr>
          <w:rFonts w:cs="Arial"/>
          <w:sz w:val="24"/>
          <w:szCs w:val="24"/>
          <w:lang w:val="en-US"/>
        </w:rPr>
        <w:t>findings with people with disability, including people directly involved,</w:t>
      </w:r>
      <w:r w:rsidR="003623A5" w:rsidRPr="00772AA5">
        <w:rPr>
          <w:rFonts w:cs="Arial"/>
          <w:sz w:val="24"/>
          <w:szCs w:val="24"/>
          <w:lang w:val="en-US"/>
        </w:rPr>
        <w:t xml:space="preserve"> as well as</w:t>
      </w:r>
      <w:r w:rsidR="00E21FF3" w:rsidRPr="00772AA5">
        <w:rPr>
          <w:rFonts w:cs="Arial"/>
          <w:sz w:val="24"/>
          <w:szCs w:val="24"/>
          <w:lang w:val="en-US"/>
        </w:rPr>
        <w:t xml:space="preserve"> the broader </w:t>
      </w:r>
      <w:r w:rsidR="003623A5" w:rsidRPr="00772AA5">
        <w:rPr>
          <w:rFonts w:cs="Arial"/>
          <w:sz w:val="24"/>
          <w:szCs w:val="24"/>
          <w:lang w:val="en-US"/>
        </w:rPr>
        <w:t xml:space="preserve">disability </w:t>
      </w:r>
      <w:r w:rsidR="00E21FF3" w:rsidRPr="00772AA5">
        <w:rPr>
          <w:rFonts w:cs="Arial"/>
          <w:sz w:val="24"/>
          <w:szCs w:val="24"/>
          <w:lang w:val="en-US"/>
        </w:rPr>
        <w:t>community.</w:t>
      </w:r>
    </w:p>
    <w:p w14:paraId="56788AED" w14:textId="77777777" w:rsidR="003863D1" w:rsidRPr="00772AA5" w:rsidRDefault="003863D1" w:rsidP="003863D1">
      <w:pPr>
        <w:pStyle w:val="ListParagraph"/>
        <w:spacing w:after="60"/>
        <w:ind w:left="357"/>
        <w:contextualSpacing w:val="0"/>
        <w:rPr>
          <w:rFonts w:cs="Arial"/>
          <w:sz w:val="24"/>
          <w:szCs w:val="24"/>
          <w:lang w:val="en-US"/>
        </w:rPr>
      </w:pPr>
    </w:p>
    <w:tbl>
      <w:tblPr>
        <w:tblStyle w:val="TableGrid"/>
        <w:tblW w:w="9918" w:type="dxa"/>
        <w:tblLook w:val="04A0" w:firstRow="1" w:lastRow="0" w:firstColumn="1" w:lastColumn="0" w:noHBand="0" w:noVBand="1"/>
        <w:tblCaption w:val="Question 3 - Implementation and analysis phase"/>
        <w:tblDescription w:val="Table reads&quot; Will these points make sure people with disability are appropriately included in an implementation and analysis phase of an evaluation? Are we missing any important issues?&quot;&#10;"/>
      </w:tblPr>
      <w:tblGrid>
        <w:gridCol w:w="9918"/>
      </w:tblGrid>
      <w:tr w:rsidR="00E21FF3" w:rsidRPr="00772AA5" w14:paraId="751F4621" w14:textId="77777777" w:rsidTr="005F4579">
        <w:trPr>
          <w:tblHeader/>
        </w:trPr>
        <w:tc>
          <w:tcPr>
            <w:tcW w:w="9918" w:type="dxa"/>
            <w:shd w:val="clear" w:color="auto" w:fill="1B948D"/>
          </w:tcPr>
          <w:p w14:paraId="649CF992" w14:textId="54358BFD" w:rsidR="00E21FF3" w:rsidRPr="00822422" w:rsidRDefault="008D3C19" w:rsidP="00DA1CA7">
            <w:pPr>
              <w:spacing w:after="60"/>
              <w:rPr>
                <w:rFonts w:cs="Arial"/>
                <w:b/>
                <w:color w:val="007054"/>
                <w:sz w:val="24"/>
                <w:szCs w:val="24"/>
                <w:lang w:val="en-US"/>
              </w:rPr>
            </w:pPr>
            <w:r w:rsidRPr="00822422">
              <w:rPr>
                <w:rFonts w:cs="Arial"/>
                <w:b/>
                <w:color w:val="FFFFFF" w:themeColor="background1"/>
                <w:sz w:val="24"/>
                <w:szCs w:val="24"/>
                <w:lang w:val="en-US"/>
              </w:rPr>
              <w:t>Question 3 - I</w:t>
            </w:r>
            <w:r w:rsidR="003276CA" w:rsidRPr="00822422">
              <w:rPr>
                <w:rFonts w:cs="Arial"/>
                <w:b/>
                <w:color w:val="FFFFFF" w:themeColor="background1"/>
                <w:sz w:val="24"/>
                <w:szCs w:val="24"/>
                <w:lang w:val="en-US"/>
              </w:rPr>
              <w:t>mplementation and analysis phase</w:t>
            </w:r>
          </w:p>
        </w:tc>
      </w:tr>
      <w:tr w:rsidR="00E21FF3" w:rsidRPr="00772AA5" w14:paraId="5F3A1B22" w14:textId="77777777" w:rsidTr="00204197">
        <w:tc>
          <w:tcPr>
            <w:tcW w:w="9918" w:type="dxa"/>
          </w:tcPr>
          <w:p w14:paraId="6F53E5AC" w14:textId="1B01DD45" w:rsidR="00E21FF3" w:rsidRPr="00772AA5" w:rsidRDefault="003276CA" w:rsidP="00CF2C86">
            <w:pPr>
              <w:pStyle w:val="ListParagraph"/>
              <w:numPr>
                <w:ilvl w:val="0"/>
                <w:numId w:val="25"/>
              </w:numPr>
              <w:spacing w:after="60"/>
              <w:ind w:left="714" w:hanging="357"/>
              <w:contextualSpacing w:val="0"/>
              <w:rPr>
                <w:rFonts w:cs="Arial"/>
                <w:sz w:val="24"/>
                <w:szCs w:val="24"/>
                <w:lang w:val="en-US"/>
              </w:rPr>
            </w:pPr>
            <w:r w:rsidRPr="00772AA5">
              <w:rPr>
                <w:rFonts w:cs="Arial"/>
                <w:sz w:val="24"/>
                <w:szCs w:val="24"/>
                <w:lang w:val="en-US"/>
              </w:rPr>
              <w:t>Will these</w:t>
            </w:r>
            <w:r w:rsidR="00E21FF3" w:rsidRPr="00772AA5">
              <w:rPr>
                <w:rFonts w:cs="Arial"/>
                <w:sz w:val="24"/>
                <w:szCs w:val="24"/>
                <w:lang w:val="en-US"/>
              </w:rPr>
              <w:t xml:space="preserve"> </w:t>
            </w:r>
            <w:r w:rsidR="0074705C" w:rsidRPr="00772AA5">
              <w:rPr>
                <w:rFonts w:cs="Arial"/>
                <w:sz w:val="24"/>
                <w:szCs w:val="24"/>
                <w:lang w:val="en-US"/>
              </w:rPr>
              <w:t>points</w:t>
            </w:r>
            <w:r w:rsidR="00E21FF3" w:rsidRPr="00772AA5">
              <w:rPr>
                <w:rFonts w:cs="Arial"/>
                <w:sz w:val="24"/>
                <w:szCs w:val="24"/>
                <w:lang w:val="en-US"/>
              </w:rPr>
              <w:t xml:space="preserve"> </w:t>
            </w:r>
            <w:r w:rsidRPr="00772AA5">
              <w:rPr>
                <w:rFonts w:cs="Arial"/>
                <w:sz w:val="24"/>
                <w:szCs w:val="24"/>
                <w:lang w:val="en-US"/>
              </w:rPr>
              <w:t xml:space="preserve">make sure people with disability are </w:t>
            </w:r>
            <w:r w:rsidR="00CF2C86" w:rsidRPr="00772AA5">
              <w:rPr>
                <w:rFonts w:cs="Arial"/>
                <w:sz w:val="24"/>
                <w:szCs w:val="24"/>
                <w:lang w:val="en-US"/>
              </w:rPr>
              <w:t xml:space="preserve">appropriately </w:t>
            </w:r>
            <w:r w:rsidRPr="00772AA5">
              <w:rPr>
                <w:rFonts w:cs="Arial"/>
                <w:sz w:val="24"/>
                <w:szCs w:val="24"/>
                <w:lang w:val="en-US"/>
              </w:rPr>
              <w:t>included in an implementation and a</w:t>
            </w:r>
            <w:r w:rsidR="00E21FF3" w:rsidRPr="00772AA5">
              <w:rPr>
                <w:rFonts w:cs="Arial"/>
                <w:sz w:val="24"/>
                <w:szCs w:val="24"/>
                <w:lang w:val="en-US"/>
              </w:rPr>
              <w:t>nalysis phase</w:t>
            </w:r>
            <w:r w:rsidRPr="00772AA5">
              <w:rPr>
                <w:rFonts w:cs="Arial"/>
                <w:sz w:val="24"/>
                <w:szCs w:val="24"/>
                <w:lang w:val="en-US"/>
              </w:rPr>
              <w:t xml:space="preserve"> of an evaluation</w:t>
            </w:r>
            <w:r w:rsidR="00E21FF3" w:rsidRPr="00772AA5">
              <w:rPr>
                <w:rFonts w:cs="Arial"/>
                <w:sz w:val="24"/>
                <w:szCs w:val="24"/>
                <w:lang w:val="en-US"/>
              </w:rPr>
              <w:t>?</w:t>
            </w:r>
          </w:p>
          <w:p w14:paraId="4BD25600" w14:textId="42A42CC6" w:rsidR="003276CA" w:rsidRPr="00772AA5" w:rsidRDefault="003276CA" w:rsidP="00CF2C86">
            <w:pPr>
              <w:pStyle w:val="ListParagraph"/>
              <w:numPr>
                <w:ilvl w:val="0"/>
                <w:numId w:val="25"/>
              </w:numPr>
              <w:spacing w:after="60"/>
              <w:ind w:left="714" w:hanging="357"/>
              <w:contextualSpacing w:val="0"/>
              <w:rPr>
                <w:rFonts w:cs="Arial"/>
                <w:sz w:val="24"/>
                <w:szCs w:val="24"/>
                <w:lang w:val="en-US"/>
              </w:rPr>
            </w:pPr>
            <w:r w:rsidRPr="00772AA5">
              <w:rPr>
                <w:rFonts w:cs="Arial"/>
                <w:sz w:val="24"/>
                <w:szCs w:val="24"/>
                <w:lang w:val="en-US"/>
              </w:rPr>
              <w:t>Are we missing any important issues?</w:t>
            </w:r>
          </w:p>
        </w:tc>
      </w:tr>
    </w:tbl>
    <w:p w14:paraId="532FDF16" w14:textId="77777777" w:rsidR="00E21FF3" w:rsidRPr="00772AA5" w:rsidRDefault="00E21FF3" w:rsidP="00E21FF3">
      <w:pPr>
        <w:spacing w:after="120"/>
        <w:rPr>
          <w:b/>
          <w:i/>
          <w:color w:val="365F91" w:themeColor="accent1" w:themeShade="BF"/>
          <w:sz w:val="24"/>
          <w:szCs w:val="24"/>
        </w:rPr>
      </w:pPr>
    </w:p>
    <w:p w14:paraId="6E8E32DE" w14:textId="77777777" w:rsidR="00E21FF3" w:rsidRPr="00772AA5" w:rsidRDefault="00E21FF3" w:rsidP="00E21FF3">
      <w:pPr>
        <w:rPr>
          <w:b/>
          <w:sz w:val="24"/>
          <w:szCs w:val="24"/>
        </w:rPr>
      </w:pPr>
      <w:r w:rsidRPr="00772AA5">
        <w:rPr>
          <w:b/>
          <w:sz w:val="24"/>
          <w:szCs w:val="24"/>
        </w:rPr>
        <w:br w:type="page"/>
      </w:r>
    </w:p>
    <w:p w14:paraId="604273B8" w14:textId="77777777" w:rsidR="00E21FF3" w:rsidRPr="00822422" w:rsidRDefault="00E21FF3" w:rsidP="00E21FF3">
      <w:pPr>
        <w:pStyle w:val="ListParagraph"/>
        <w:numPr>
          <w:ilvl w:val="0"/>
          <w:numId w:val="9"/>
        </w:numPr>
        <w:spacing w:after="120"/>
        <w:ind w:left="284" w:hanging="284"/>
        <w:rPr>
          <w:b/>
          <w:color w:val="007054"/>
          <w:sz w:val="24"/>
          <w:szCs w:val="24"/>
        </w:rPr>
      </w:pPr>
      <w:r w:rsidRPr="00822422">
        <w:rPr>
          <w:b/>
          <w:color w:val="007054"/>
          <w:sz w:val="24"/>
          <w:szCs w:val="24"/>
        </w:rPr>
        <w:lastRenderedPageBreak/>
        <w:t xml:space="preserve">Actions flowing from the </w:t>
      </w:r>
      <w:r w:rsidR="00C90722" w:rsidRPr="00822422">
        <w:rPr>
          <w:b/>
          <w:color w:val="007054"/>
          <w:sz w:val="24"/>
          <w:szCs w:val="24"/>
        </w:rPr>
        <w:t>R</w:t>
      </w:r>
      <w:r w:rsidRPr="00822422">
        <w:rPr>
          <w:b/>
          <w:color w:val="007054"/>
          <w:sz w:val="24"/>
          <w:szCs w:val="24"/>
        </w:rPr>
        <w:t>ecommendations phase</w:t>
      </w:r>
    </w:p>
    <w:p w14:paraId="705E4A75" w14:textId="77777777" w:rsidR="00E21FF3" w:rsidRPr="00772AA5" w:rsidRDefault="00525E29" w:rsidP="00525E29">
      <w:pPr>
        <w:spacing w:after="120"/>
        <w:rPr>
          <w:sz w:val="24"/>
          <w:szCs w:val="24"/>
        </w:rPr>
      </w:pPr>
      <w:r w:rsidRPr="00772AA5">
        <w:rPr>
          <w:sz w:val="24"/>
          <w:szCs w:val="24"/>
        </w:rPr>
        <w:t>The actions flowing from</w:t>
      </w:r>
      <w:r w:rsidR="00E21FF3" w:rsidRPr="00772AA5">
        <w:rPr>
          <w:sz w:val="24"/>
          <w:szCs w:val="24"/>
        </w:rPr>
        <w:t xml:space="preserve"> recommendations i</w:t>
      </w:r>
      <w:r w:rsidR="002263F4" w:rsidRPr="00772AA5">
        <w:rPr>
          <w:sz w:val="24"/>
          <w:szCs w:val="24"/>
        </w:rPr>
        <w:t>s the final phase of evaluation</w:t>
      </w:r>
      <w:r w:rsidR="00E21FF3" w:rsidRPr="00772AA5">
        <w:rPr>
          <w:sz w:val="24"/>
          <w:szCs w:val="24"/>
        </w:rPr>
        <w:t>. This phase cov</w:t>
      </w:r>
      <w:r w:rsidR="002263F4" w:rsidRPr="00772AA5">
        <w:rPr>
          <w:sz w:val="24"/>
          <w:szCs w:val="24"/>
        </w:rPr>
        <w:t>ers the action and response</w:t>
      </w:r>
      <w:r w:rsidR="00E21FF3" w:rsidRPr="00772AA5">
        <w:rPr>
          <w:sz w:val="24"/>
          <w:szCs w:val="24"/>
        </w:rPr>
        <w:t xml:space="preserve"> governments and organisations take based on the findings of the evaluation. </w:t>
      </w:r>
      <w:r w:rsidR="00E21FF3" w:rsidRPr="00772AA5">
        <w:rPr>
          <w:rFonts w:cs="Arial"/>
          <w:sz w:val="24"/>
          <w:szCs w:val="24"/>
          <w:lang w:val="en-US"/>
        </w:rPr>
        <w:t xml:space="preserve">The Evaluation Guide will set out how to actively involve people with disability </w:t>
      </w:r>
      <w:r w:rsidR="002263F4" w:rsidRPr="00772AA5">
        <w:rPr>
          <w:rFonts w:cs="Arial"/>
          <w:sz w:val="24"/>
          <w:szCs w:val="24"/>
          <w:lang w:val="en-US"/>
        </w:rPr>
        <w:t xml:space="preserve">in </w:t>
      </w:r>
      <w:r w:rsidR="00E21FF3" w:rsidRPr="00772AA5">
        <w:rPr>
          <w:rFonts w:cs="Arial"/>
          <w:sz w:val="24"/>
          <w:szCs w:val="24"/>
          <w:lang w:val="en-US"/>
        </w:rPr>
        <w:t xml:space="preserve">actions flowing from recommendation phase. This will depend on </w:t>
      </w:r>
      <w:r w:rsidR="002263F4" w:rsidRPr="00772AA5">
        <w:rPr>
          <w:rFonts w:cs="Arial"/>
          <w:sz w:val="24"/>
          <w:szCs w:val="24"/>
          <w:lang w:val="en-US"/>
        </w:rPr>
        <w:t>why the</w:t>
      </w:r>
      <w:r w:rsidRPr="00772AA5">
        <w:rPr>
          <w:rFonts w:cs="Arial"/>
          <w:sz w:val="24"/>
          <w:szCs w:val="24"/>
          <w:lang w:val="en-US"/>
        </w:rPr>
        <w:t xml:space="preserve"> evaluation was conducted, such as to </w:t>
      </w:r>
      <w:r w:rsidR="00E21FF3" w:rsidRPr="00772AA5">
        <w:rPr>
          <w:rFonts w:cs="Arial"/>
          <w:sz w:val="24"/>
          <w:szCs w:val="24"/>
          <w:lang w:val="en-US"/>
        </w:rPr>
        <w:t>understand the need for a government program or activity</w:t>
      </w:r>
      <w:r w:rsidR="002263F4" w:rsidRPr="00772AA5">
        <w:rPr>
          <w:rFonts w:cs="Arial"/>
          <w:sz w:val="24"/>
          <w:szCs w:val="24"/>
          <w:lang w:val="en-US"/>
        </w:rPr>
        <w:t xml:space="preserve">, </w:t>
      </w:r>
      <w:r w:rsidRPr="00772AA5">
        <w:rPr>
          <w:rFonts w:cs="Arial"/>
          <w:sz w:val="24"/>
          <w:szCs w:val="24"/>
          <w:lang w:val="en-US"/>
        </w:rPr>
        <w:t>i</w:t>
      </w:r>
      <w:r w:rsidR="00E21FF3" w:rsidRPr="00772AA5">
        <w:rPr>
          <w:rFonts w:cs="Arial"/>
          <w:sz w:val="24"/>
          <w:szCs w:val="24"/>
          <w:lang w:val="en-US"/>
        </w:rPr>
        <w:t>dentify good practice</w:t>
      </w:r>
      <w:r w:rsidRPr="00772AA5">
        <w:rPr>
          <w:rFonts w:cs="Arial"/>
          <w:sz w:val="24"/>
          <w:szCs w:val="24"/>
          <w:lang w:val="en-US"/>
        </w:rPr>
        <w:t>, i</w:t>
      </w:r>
      <w:r w:rsidR="00E21FF3" w:rsidRPr="00772AA5">
        <w:rPr>
          <w:rFonts w:cs="Arial"/>
          <w:sz w:val="24"/>
          <w:szCs w:val="24"/>
          <w:lang w:val="en-US"/>
        </w:rPr>
        <w:t>mp</w:t>
      </w:r>
      <w:r w:rsidRPr="00772AA5">
        <w:rPr>
          <w:rFonts w:cs="Arial"/>
          <w:sz w:val="24"/>
          <w:szCs w:val="24"/>
          <w:lang w:val="en-US"/>
        </w:rPr>
        <w:t>rove design and performance, determine effects/impacts, or i</w:t>
      </w:r>
      <w:r w:rsidR="00E21FF3" w:rsidRPr="00772AA5">
        <w:rPr>
          <w:rFonts w:cs="Arial"/>
          <w:sz w:val="24"/>
          <w:szCs w:val="24"/>
          <w:lang w:val="en-US"/>
        </w:rPr>
        <w:t>nform decisions about future policy development.</w:t>
      </w:r>
      <w:r w:rsidR="00E21FF3" w:rsidRPr="00772AA5">
        <w:rPr>
          <w:sz w:val="24"/>
          <w:szCs w:val="24"/>
          <w:vertAlign w:val="superscript"/>
          <w:lang w:val="en-US"/>
        </w:rPr>
        <w:footnoteReference w:id="9"/>
      </w:r>
    </w:p>
    <w:p w14:paraId="6C5B6AEE" w14:textId="77777777" w:rsidR="00E21FF3" w:rsidRPr="00772AA5" w:rsidRDefault="00E21FF3" w:rsidP="00E21FF3">
      <w:pPr>
        <w:spacing w:after="120"/>
        <w:rPr>
          <w:rFonts w:cs="Arial"/>
          <w:sz w:val="24"/>
          <w:szCs w:val="24"/>
          <w:lang w:val="en-US"/>
        </w:rPr>
      </w:pPr>
      <w:r w:rsidRPr="00772AA5">
        <w:rPr>
          <w:sz w:val="24"/>
          <w:szCs w:val="24"/>
        </w:rPr>
        <w:t>For this phase it is pr</w:t>
      </w:r>
      <w:r w:rsidR="00525E29" w:rsidRPr="00772AA5">
        <w:rPr>
          <w:sz w:val="24"/>
          <w:szCs w:val="24"/>
        </w:rPr>
        <w:t>oposed the Evaluation Guide</w:t>
      </w:r>
      <w:r w:rsidRPr="00772AA5">
        <w:rPr>
          <w:sz w:val="24"/>
          <w:szCs w:val="24"/>
        </w:rPr>
        <w:t xml:space="preserve"> focus</w:t>
      </w:r>
      <w:r w:rsidR="00525E29" w:rsidRPr="00772AA5">
        <w:rPr>
          <w:sz w:val="24"/>
          <w:szCs w:val="24"/>
        </w:rPr>
        <w:t>es</w:t>
      </w:r>
      <w:r w:rsidRPr="00772AA5">
        <w:rPr>
          <w:sz w:val="24"/>
          <w:szCs w:val="24"/>
        </w:rPr>
        <w:t xml:space="preserve"> on setting out </w:t>
      </w:r>
      <w:r w:rsidRPr="00772AA5">
        <w:rPr>
          <w:rFonts w:cs="Arial"/>
          <w:sz w:val="24"/>
          <w:szCs w:val="24"/>
          <w:lang w:val="en-US"/>
        </w:rPr>
        <w:t xml:space="preserve">approaches that can be used to actively engage with people with disability in the application of the findings. This could include:  </w:t>
      </w:r>
    </w:p>
    <w:p w14:paraId="0A221331"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Recognising the expertise of people with disability in providing guidance on how to apply these findings to policies, programs and systems</w:t>
      </w:r>
      <w:r w:rsidR="00525E29" w:rsidRPr="00772AA5">
        <w:rPr>
          <w:rFonts w:cs="Arial"/>
          <w:sz w:val="24"/>
          <w:szCs w:val="24"/>
          <w:lang w:val="en-US"/>
        </w:rPr>
        <w:t>.</w:t>
      </w:r>
    </w:p>
    <w:p w14:paraId="5846F379" w14:textId="77777777" w:rsidR="002263F4" w:rsidRPr="00772AA5" w:rsidRDefault="002263F4"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Advising on the process that will be used to determine how evaluation findings will be considered.</w:t>
      </w:r>
    </w:p>
    <w:p w14:paraId="34F75D66" w14:textId="77777777" w:rsidR="00E21FF3" w:rsidRPr="00772AA5" w:rsidRDefault="00E21FF3" w:rsidP="00E21FF3">
      <w:pPr>
        <w:pStyle w:val="ListParagraph"/>
        <w:numPr>
          <w:ilvl w:val="0"/>
          <w:numId w:val="10"/>
        </w:numPr>
        <w:spacing w:after="60"/>
        <w:ind w:left="357" w:hanging="357"/>
        <w:contextualSpacing w:val="0"/>
        <w:rPr>
          <w:rFonts w:cs="Arial"/>
          <w:sz w:val="24"/>
          <w:szCs w:val="24"/>
          <w:lang w:val="en-US"/>
        </w:rPr>
      </w:pPr>
      <w:r w:rsidRPr="00772AA5">
        <w:rPr>
          <w:rFonts w:cs="Arial"/>
          <w:sz w:val="24"/>
          <w:szCs w:val="24"/>
          <w:lang w:val="en-US"/>
        </w:rPr>
        <w:t xml:space="preserve">Providing </w:t>
      </w:r>
      <w:r w:rsidR="002263F4" w:rsidRPr="00772AA5">
        <w:rPr>
          <w:rFonts w:cs="Arial"/>
          <w:sz w:val="24"/>
          <w:szCs w:val="24"/>
          <w:lang w:val="en-US"/>
        </w:rPr>
        <w:t xml:space="preserve">opportunities, including </w:t>
      </w:r>
      <w:r w:rsidRPr="00772AA5">
        <w:rPr>
          <w:rFonts w:cs="Arial"/>
          <w:sz w:val="24"/>
          <w:szCs w:val="24"/>
          <w:lang w:val="en-US"/>
        </w:rPr>
        <w:t xml:space="preserve">adequate time </w:t>
      </w:r>
      <w:r w:rsidR="002263F4" w:rsidRPr="00772AA5">
        <w:rPr>
          <w:rFonts w:cs="Arial"/>
          <w:sz w:val="24"/>
          <w:szCs w:val="24"/>
          <w:lang w:val="en-US"/>
        </w:rPr>
        <w:t xml:space="preserve">and forums </w:t>
      </w:r>
      <w:r w:rsidRPr="00772AA5">
        <w:rPr>
          <w:rFonts w:cs="Arial"/>
          <w:sz w:val="24"/>
          <w:szCs w:val="24"/>
          <w:lang w:val="en-US"/>
        </w:rPr>
        <w:t xml:space="preserve">to </w:t>
      </w:r>
      <w:r w:rsidR="002263F4" w:rsidRPr="00772AA5">
        <w:rPr>
          <w:rFonts w:cs="Arial"/>
          <w:sz w:val="24"/>
          <w:szCs w:val="24"/>
          <w:lang w:val="en-US"/>
        </w:rPr>
        <w:t>consider or plan</w:t>
      </w:r>
      <w:r w:rsidRPr="00772AA5">
        <w:rPr>
          <w:rFonts w:cs="Arial"/>
          <w:sz w:val="24"/>
          <w:szCs w:val="24"/>
          <w:lang w:val="en-US"/>
        </w:rPr>
        <w:t xml:space="preserve"> action from the evaluation</w:t>
      </w:r>
      <w:r w:rsidR="00525E29" w:rsidRPr="00772AA5">
        <w:rPr>
          <w:rFonts w:cs="Arial"/>
          <w:sz w:val="24"/>
          <w:szCs w:val="24"/>
          <w:lang w:val="en-US"/>
        </w:rPr>
        <w:t>.</w:t>
      </w:r>
    </w:p>
    <w:p w14:paraId="6A9C933C" w14:textId="77777777" w:rsidR="00E02FD7" w:rsidRPr="00772AA5" w:rsidRDefault="00E02FD7" w:rsidP="00E21FF3">
      <w:pPr>
        <w:spacing w:after="60"/>
        <w:rPr>
          <w:rFonts w:cs="Arial"/>
          <w:sz w:val="24"/>
          <w:szCs w:val="24"/>
          <w:lang w:val="en-US"/>
        </w:rPr>
      </w:pPr>
    </w:p>
    <w:tbl>
      <w:tblPr>
        <w:tblStyle w:val="TableGrid"/>
        <w:tblW w:w="9918" w:type="dxa"/>
        <w:tblLook w:val="04A0" w:firstRow="1" w:lastRow="0" w:firstColumn="1" w:lastColumn="0" w:noHBand="0" w:noVBand="1"/>
        <w:tblCaption w:val="Question 4 - Actions phase"/>
        <w:tblDescription w:val="Table reads &quot;Do these points adequately encourage the involvement of people with disability in an action phase of evaluations? Would you like to see anything added?&quot;&#10;"/>
      </w:tblPr>
      <w:tblGrid>
        <w:gridCol w:w="9918"/>
      </w:tblGrid>
      <w:tr w:rsidR="00E21FF3" w:rsidRPr="00772AA5" w14:paraId="3000C500" w14:textId="77777777" w:rsidTr="005F4579">
        <w:trPr>
          <w:tblHeader/>
        </w:trPr>
        <w:tc>
          <w:tcPr>
            <w:tcW w:w="9918" w:type="dxa"/>
            <w:shd w:val="clear" w:color="auto" w:fill="1B948D"/>
          </w:tcPr>
          <w:p w14:paraId="13C963A7" w14:textId="6E9F2F52" w:rsidR="00E21FF3" w:rsidRPr="00772AA5" w:rsidRDefault="008D3C19" w:rsidP="00DA1CA7">
            <w:pPr>
              <w:spacing w:after="60"/>
              <w:rPr>
                <w:rFonts w:cs="Arial"/>
                <w:b/>
                <w:sz w:val="24"/>
                <w:szCs w:val="24"/>
                <w:lang w:val="en-US"/>
              </w:rPr>
            </w:pPr>
            <w:r w:rsidRPr="00822422">
              <w:rPr>
                <w:rFonts w:cs="Arial"/>
                <w:b/>
                <w:color w:val="FFFFFF" w:themeColor="background1"/>
                <w:sz w:val="24"/>
                <w:szCs w:val="24"/>
                <w:lang w:val="en-US"/>
              </w:rPr>
              <w:t>Question 4 - A</w:t>
            </w:r>
            <w:r w:rsidR="003276CA" w:rsidRPr="00822422">
              <w:rPr>
                <w:rFonts w:cs="Arial"/>
                <w:b/>
                <w:color w:val="FFFFFF" w:themeColor="background1"/>
                <w:sz w:val="24"/>
                <w:szCs w:val="24"/>
                <w:lang w:val="en-US"/>
              </w:rPr>
              <w:t>ctions phase</w:t>
            </w:r>
          </w:p>
        </w:tc>
      </w:tr>
      <w:tr w:rsidR="00E21FF3" w:rsidRPr="00772AA5" w14:paraId="13A690F4" w14:textId="77777777" w:rsidTr="000A3FDC">
        <w:tc>
          <w:tcPr>
            <w:tcW w:w="9918" w:type="dxa"/>
          </w:tcPr>
          <w:p w14:paraId="15779D75" w14:textId="7D81D20B" w:rsidR="00E21FF3" w:rsidRPr="00772AA5" w:rsidRDefault="003276CA" w:rsidP="00CF2C86">
            <w:pPr>
              <w:pStyle w:val="ListParagraph"/>
              <w:numPr>
                <w:ilvl w:val="0"/>
                <w:numId w:val="26"/>
              </w:numPr>
              <w:spacing w:after="60"/>
              <w:ind w:left="714" w:hanging="357"/>
              <w:contextualSpacing w:val="0"/>
              <w:rPr>
                <w:rFonts w:cs="Arial"/>
                <w:sz w:val="24"/>
                <w:szCs w:val="24"/>
                <w:lang w:val="en-US"/>
              </w:rPr>
            </w:pPr>
            <w:r w:rsidRPr="00772AA5">
              <w:rPr>
                <w:rFonts w:cs="Arial"/>
                <w:sz w:val="24"/>
                <w:szCs w:val="24"/>
                <w:lang w:val="en-US"/>
              </w:rPr>
              <w:t>Do these po</w:t>
            </w:r>
            <w:r w:rsidR="00000014" w:rsidRPr="00772AA5">
              <w:rPr>
                <w:rFonts w:cs="Arial"/>
                <w:sz w:val="24"/>
                <w:szCs w:val="24"/>
                <w:lang w:val="en-US"/>
              </w:rPr>
              <w:t xml:space="preserve">ints adequately </w:t>
            </w:r>
            <w:r w:rsidR="00100617" w:rsidRPr="00772AA5">
              <w:rPr>
                <w:rFonts w:cs="Arial"/>
                <w:sz w:val="24"/>
                <w:szCs w:val="24"/>
                <w:lang w:val="en-US"/>
              </w:rPr>
              <w:t xml:space="preserve">encourage the involvement of </w:t>
            </w:r>
            <w:r w:rsidRPr="00772AA5">
              <w:rPr>
                <w:rFonts w:cs="Arial"/>
                <w:sz w:val="24"/>
                <w:szCs w:val="24"/>
                <w:lang w:val="en-US"/>
              </w:rPr>
              <w:t>people with disability in an a</w:t>
            </w:r>
            <w:r w:rsidR="00E21FF3" w:rsidRPr="00772AA5">
              <w:rPr>
                <w:rFonts w:cs="Arial"/>
                <w:sz w:val="24"/>
                <w:szCs w:val="24"/>
                <w:lang w:val="en-US"/>
              </w:rPr>
              <w:t xml:space="preserve">ction phase </w:t>
            </w:r>
            <w:r w:rsidR="00100617" w:rsidRPr="00772AA5">
              <w:rPr>
                <w:rFonts w:cs="Arial"/>
                <w:sz w:val="24"/>
                <w:szCs w:val="24"/>
                <w:lang w:val="en-US"/>
              </w:rPr>
              <w:t xml:space="preserve">of </w:t>
            </w:r>
            <w:r w:rsidRPr="00772AA5">
              <w:rPr>
                <w:rFonts w:cs="Arial"/>
                <w:sz w:val="24"/>
                <w:szCs w:val="24"/>
                <w:lang w:val="en-US"/>
              </w:rPr>
              <w:t>evaluations</w:t>
            </w:r>
            <w:r w:rsidR="00E21FF3" w:rsidRPr="00772AA5">
              <w:rPr>
                <w:rFonts w:cs="Arial"/>
                <w:sz w:val="24"/>
                <w:szCs w:val="24"/>
                <w:lang w:val="en-US"/>
              </w:rPr>
              <w:t>?</w:t>
            </w:r>
          </w:p>
          <w:p w14:paraId="289267D8" w14:textId="15B4738D" w:rsidR="003276CA" w:rsidRPr="00772AA5" w:rsidRDefault="003276CA" w:rsidP="00CF2C86">
            <w:pPr>
              <w:pStyle w:val="ListParagraph"/>
              <w:numPr>
                <w:ilvl w:val="0"/>
                <w:numId w:val="26"/>
              </w:numPr>
              <w:spacing w:after="60"/>
              <w:ind w:left="714" w:hanging="357"/>
              <w:contextualSpacing w:val="0"/>
              <w:rPr>
                <w:rFonts w:cs="Arial"/>
                <w:sz w:val="24"/>
                <w:szCs w:val="24"/>
                <w:lang w:val="en-US"/>
              </w:rPr>
            </w:pPr>
            <w:r w:rsidRPr="00772AA5">
              <w:rPr>
                <w:rFonts w:cs="Arial"/>
                <w:sz w:val="24"/>
                <w:szCs w:val="24"/>
                <w:lang w:val="en-US"/>
              </w:rPr>
              <w:t>Would you like to see anything added?</w:t>
            </w:r>
          </w:p>
        </w:tc>
      </w:tr>
    </w:tbl>
    <w:p w14:paraId="78139F0E" w14:textId="77777777" w:rsidR="00E21FF3" w:rsidRPr="00772AA5" w:rsidRDefault="00E21FF3" w:rsidP="00E21FF3">
      <w:pPr>
        <w:rPr>
          <w:rFonts w:cs="Arial"/>
          <w:b/>
          <w:sz w:val="24"/>
          <w:szCs w:val="24"/>
          <w:lang w:val="en-US"/>
        </w:rPr>
      </w:pPr>
    </w:p>
    <w:p w14:paraId="23C9C1B1" w14:textId="77777777" w:rsidR="00E21FF3" w:rsidRPr="00772AA5" w:rsidRDefault="00E21FF3" w:rsidP="00E21FF3">
      <w:pPr>
        <w:spacing w:after="120"/>
        <w:rPr>
          <w:b/>
          <w:sz w:val="24"/>
          <w:szCs w:val="24"/>
        </w:rPr>
      </w:pPr>
      <w:r w:rsidRPr="00772AA5">
        <w:rPr>
          <w:b/>
          <w:sz w:val="24"/>
          <w:szCs w:val="24"/>
        </w:rPr>
        <w:t>Other advice</w:t>
      </w:r>
    </w:p>
    <w:p w14:paraId="0E186278" w14:textId="77777777" w:rsidR="00E21FF3" w:rsidRPr="00772AA5" w:rsidRDefault="00E21FF3" w:rsidP="00E21FF3">
      <w:pPr>
        <w:spacing w:after="60"/>
        <w:rPr>
          <w:rFonts w:cs="Arial"/>
          <w:sz w:val="24"/>
          <w:szCs w:val="24"/>
          <w:lang w:val="en-US"/>
        </w:rPr>
      </w:pPr>
    </w:p>
    <w:tbl>
      <w:tblPr>
        <w:tblStyle w:val="TableGrid"/>
        <w:tblW w:w="9918" w:type="dxa"/>
        <w:tblLook w:val="04A0" w:firstRow="1" w:lastRow="0" w:firstColumn="1" w:lastColumn="0" w:noHBand="0" w:noVBand="1"/>
        <w:tblCaption w:val="Question 5 "/>
        <w:tblDescription w:val="Table reads &quot;Is there anything else you think should be included in the Evaluation Guide to support the involvement of people with disability in evaluations?&quot;"/>
      </w:tblPr>
      <w:tblGrid>
        <w:gridCol w:w="9918"/>
      </w:tblGrid>
      <w:tr w:rsidR="00E21FF3" w:rsidRPr="00772AA5" w14:paraId="33632111" w14:textId="77777777" w:rsidTr="005F4579">
        <w:trPr>
          <w:tblHeader/>
        </w:trPr>
        <w:tc>
          <w:tcPr>
            <w:tcW w:w="9918" w:type="dxa"/>
            <w:shd w:val="clear" w:color="auto" w:fill="1B948D"/>
          </w:tcPr>
          <w:p w14:paraId="58864DCA" w14:textId="77777777" w:rsidR="00E21FF3" w:rsidRPr="00772AA5" w:rsidRDefault="00E21FF3" w:rsidP="00DA1CA7">
            <w:pPr>
              <w:spacing w:after="60"/>
              <w:rPr>
                <w:rFonts w:cs="Arial"/>
                <w:b/>
                <w:sz w:val="24"/>
                <w:szCs w:val="24"/>
                <w:lang w:val="en-US"/>
              </w:rPr>
            </w:pPr>
            <w:r w:rsidRPr="00822422">
              <w:rPr>
                <w:rFonts w:cs="Arial"/>
                <w:b/>
                <w:color w:val="FFFFFF" w:themeColor="background1"/>
                <w:sz w:val="24"/>
                <w:szCs w:val="24"/>
                <w:lang w:val="en-US"/>
              </w:rPr>
              <w:t>Question 5</w:t>
            </w:r>
          </w:p>
        </w:tc>
      </w:tr>
      <w:tr w:rsidR="00E21FF3" w:rsidRPr="00772AA5" w14:paraId="5B8075BA" w14:textId="77777777" w:rsidTr="000A3FDC">
        <w:tc>
          <w:tcPr>
            <w:tcW w:w="9918" w:type="dxa"/>
          </w:tcPr>
          <w:p w14:paraId="7CF8451D" w14:textId="1B935762" w:rsidR="00E21FF3" w:rsidRPr="00772AA5" w:rsidRDefault="00E21FF3" w:rsidP="009343CA">
            <w:pPr>
              <w:spacing w:after="60"/>
              <w:rPr>
                <w:rFonts w:cs="Arial"/>
                <w:sz w:val="24"/>
                <w:szCs w:val="24"/>
                <w:lang w:val="en-US"/>
              </w:rPr>
            </w:pPr>
            <w:r w:rsidRPr="00772AA5">
              <w:rPr>
                <w:rFonts w:cs="Arial"/>
                <w:sz w:val="24"/>
                <w:szCs w:val="24"/>
                <w:lang w:val="en-US"/>
              </w:rPr>
              <w:t>Is there anything else you think should be included in the Evaluation Guide</w:t>
            </w:r>
            <w:r w:rsidR="001B64CF" w:rsidRPr="00772AA5">
              <w:rPr>
                <w:rFonts w:cs="Arial"/>
                <w:sz w:val="24"/>
                <w:szCs w:val="24"/>
                <w:lang w:val="en-US"/>
              </w:rPr>
              <w:t xml:space="preserve"> to support </w:t>
            </w:r>
            <w:r w:rsidR="009343CA" w:rsidRPr="00772AA5">
              <w:rPr>
                <w:rFonts w:cs="Arial"/>
                <w:sz w:val="24"/>
                <w:szCs w:val="24"/>
                <w:lang w:val="en-US"/>
              </w:rPr>
              <w:t xml:space="preserve">the involvement of people with </w:t>
            </w:r>
            <w:r w:rsidR="001B64CF" w:rsidRPr="00772AA5">
              <w:rPr>
                <w:rFonts w:cs="Arial"/>
                <w:sz w:val="24"/>
                <w:szCs w:val="24"/>
                <w:lang w:val="en-US"/>
              </w:rPr>
              <w:t xml:space="preserve">disability in </w:t>
            </w:r>
            <w:r w:rsidR="009343CA" w:rsidRPr="00772AA5">
              <w:rPr>
                <w:rFonts w:cs="Arial"/>
                <w:sz w:val="24"/>
                <w:szCs w:val="24"/>
                <w:lang w:val="en-US"/>
              </w:rPr>
              <w:t>evaluations</w:t>
            </w:r>
            <w:r w:rsidRPr="00772AA5">
              <w:rPr>
                <w:rFonts w:cs="Arial"/>
                <w:sz w:val="24"/>
                <w:szCs w:val="24"/>
                <w:lang w:val="en-US"/>
              </w:rPr>
              <w:t>?</w:t>
            </w:r>
          </w:p>
        </w:tc>
      </w:tr>
    </w:tbl>
    <w:p w14:paraId="6A3134B6" w14:textId="77777777" w:rsidR="00E21FF3" w:rsidRPr="00772AA5" w:rsidRDefault="00E21FF3" w:rsidP="00E21FF3">
      <w:pPr>
        <w:rPr>
          <w:rFonts w:cs="Arial"/>
          <w:b/>
          <w:sz w:val="24"/>
          <w:szCs w:val="24"/>
          <w:lang w:val="en-US"/>
        </w:rPr>
      </w:pPr>
    </w:p>
    <w:p w14:paraId="760CB153" w14:textId="77777777" w:rsidR="001074B4" w:rsidRPr="00822422" w:rsidRDefault="0032611D" w:rsidP="0032611D">
      <w:pPr>
        <w:rPr>
          <w:rFonts w:cs="Arial"/>
          <w:b/>
          <w:color w:val="007054"/>
          <w:sz w:val="24"/>
          <w:szCs w:val="24"/>
          <w:lang w:val="en-US"/>
        </w:rPr>
      </w:pPr>
      <w:r w:rsidRPr="00822422">
        <w:rPr>
          <w:rFonts w:cs="Arial"/>
          <w:b/>
          <w:color w:val="007054"/>
          <w:sz w:val="24"/>
          <w:szCs w:val="24"/>
          <w:lang w:val="en-US"/>
        </w:rPr>
        <w:t xml:space="preserve">Additional resources of engaging people with disability </w:t>
      </w:r>
    </w:p>
    <w:p w14:paraId="5FFBC2BF" w14:textId="77777777" w:rsidR="0032611D" w:rsidRPr="00772AA5" w:rsidRDefault="0032611D" w:rsidP="0032611D">
      <w:pPr>
        <w:rPr>
          <w:sz w:val="24"/>
          <w:szCs w:val="24"/>
        </w:rPr>
      </w:pPr>
      <w:r w:rsidRPr="00772AA5">
        <w:rPr>
          <w:sz w:val="24"/>
          <w:szCs w:val="24"/>
          <w:lang w:val="en-US"/>
        </w:rPr>
        <w:t xml:space="preserve">Alongside the development of the Evaluation </w:t>
      </w:r>
      <w:r w:rsidRPr="00772AA5">
        <w:rPr>
          <w:sz w:val="24"/>
          <w:szCs w:val="24"/>
        </w:rPr>
        <w:t xml:space="preserve">Guide, a </w:t>
      </w:r>
      <w:r w:rsidRPr="00772AA5">
        <w:rPr>
          <w:i/>
          <w:sz w:val="24"/>
          <w:szCs w:val="24"/>
        </w:rPr>
        <w:t>Good Practice Guide to Engaging People with Disability</w:t>
      </w:r>
      <w:r w:rsidRPr="00772AA5">
        <w:rPr>
          <w:sz w:val="24"/>
          <w:szCs w:val="24"/>
        </w:rPr>
        <w:t xml:space="preserve"> (The GPG) is being developed in 2022. These will be complementary documents intended to be used together. Both the GPG and Evaluation Guide will draw from the advice provided during consultations for the Strategy. The GPG will set out how governments and organisations can actively include </w:t>
      </w:r>
      <w:r w:rsidRPr="00772AA5">
        <w:rPr>
          <w:sz w:val="24"/>
          <w:szCs w:val="24"/>
          <w:lang w:val="en-US"/>
        </w:rPr>
        <w:t>all people with disability in consultations and engagement</w:t>
      </w:r>
      <w:r w:rsidRPr="00772AA5">
        <w:rPr>
          <w:sz w:val="24"/>
          <w:szCs w:val="24"/>
        </w:rPr>
        <w:t xml:space="preserve">, and the Evaluation Guide will do the same for evaluations.  </w:t>
      </w:r>
    </w:p>
    <w:p w14:paraId="586B147E" w14:textId="77777777" w:rsidR="00E21FF3" w:rsidRPr="00772AA5" w:rsidRDefault="00E21FF3" w:rsidP="0032611D">
      <w:pPr>
        <w:rPr>
          <w:rFonts w:cs="Arial"/>
          <w:b/>
          <w:sz w:val="24"/>
          <w:szCs w:val="24"/>
          <w:lang w:val="en-US"/>
        </w:rPr>
      </w:pPr>
      <w:r w:rsidRPr="00772AA5">
        <w:rPr>
          <w:rFonts w:cs="Arial"/>
          <w:b/>
          <w:sz w:val="24"/>
          <w:szCs w:val="24"/>
          <w:lang w:val="en-US"/>
        </w:rPr>
        <w:br w:type="page"/>
      </w:r>
    </w:p>
    <w:p w14:paraId="1EFE1053" w14:textId="77777777" w:rsidR="00E21FF3" w:rsidRPr="00772AA5" w:rsidRDefault="00E21FF3" w:rsidP="00E21FF3">
      <w:pPr>
        <w:rPr>
          <w:b/>
          <w:sz w:val="24"/>
          <w:szCs w:val="24"/>
        </w:rPr>
      </w:pPr>
      <w:r w:rsidRPr="00772AA5">
        <w:rPr>
          <w:b/>
          <w:sz w:val="24"/>
          <w:szCs w:val="24"/>
        </w:rPr>
        <w:lastRenderedPageBreak/>
        <w:t>How you can provide feedback</w:t>
      </w:r>
    </w:p>
    <w:p w14:paraId="13C4FEDF" w14:textId="77777777" w:rsidR="00E21FF3" w:rsidRPr="00772AA5" w:rsidRDefault="00E21FF3" w:rsidP="00E21FF3">
      <w:pPr>
        <w:rPr>
          <w:b/>
          <w:sz w:val="24"/>
          <w:szCs w:val="24"/>
        </w:rPr>
      </w:pPr>
      <w:r w:rsidRPr="00772AA5">
        <w:rPr>
          <w:b/>
          <w:sz w:val="24"/>
          <w:szCs w:val="24"/>
        </w:rPr>
        <w:t>Send us a written submission</w:t>
      </w:r>
    </w:p>
    <w:p w14:paraId="077265C4" w14:textId="77777777" w:rsidR="00E21FF3" w:rsidRPr="00772AA5" w:rsidRDefault="00E21FF3" w:rsidP="00E21FF3">
      <w:pPr>
        <w:rPr>
          <w:sz w:val="24"/>
          <w:szCs w:val="24"/>
        </w:rPr>
      </w:pPr>
      <w:r w:rsidRPr="00772AA5">
        <w:rPr>
          <w:sz w:val="24"/>
          <w:szCs w:val="24"/>
        </w:rPr>
        <w:t>You can send a submission in writing to:</w:t>
      </w:r>
    </w:p>
    <w:p w14:paraId="4AB6BEE2" w14:textId="77777777" w:rsidR="00E21FF3" w:rsidRPr="00772AA5" w:rsidRDefault="00E21FF3" w:rsidP="00E21FF3">
      <w:pPr>
        <w:spacing w:after="0"/>
        <w:rPr>
          <w:sz w:val="24"/>
          <w:szCs w:val="24"/>
        </w:rPr>
      </w:pPr>
      <w:r w:rsidRPr="00772AA5">
        <w:rPr>
          <w:sz w:val="24"/>
          <w:szCs w:val="24"/>
        </w:rPr>
        <w:t>Australia’s Disability Strategy Governance and Engagement Section</w:t>
      </w:r>
    </w:p>
    <w:p w14:paraId="5FC5C428" w14:textId="77777777" w:rsidR="00E21FF3" w:rsidRPr="00772AA5" w:rsidRDefault="00E21FF3" w:rsidP="00E21FF3">
      <w:pPr>
        <w:spacing w:after="0"/>
        <w:rPr>
          <w:sz w:val="24"/>
          <w:szCs w:val="24"/>
        </w:rPr>
      </w:pPr>
      <w:r w:rsidRPr="00772AA5">
        <w:rPr>
          <w:sz w:val="24"/>
          <w:szCs w:val="24"/>
        </w:rPr>
        <w:t>GPO Box 9820</w:t>
      </w:r>
    </w:p>
    <w:p w14:paraId="41032D7D" w14:textId="77777777" w:rsidR="00E21FF3" w:rsidRPr="00772AA5" w:rsidRDefault="00E21FF3" w:rsidP="00E21FF3">
      <w:pPr>
        <w:spacing w:after="0"/>
        <w:rPr>
          <w:sz w:val="24"/>
          <w:szCs w:val="24"/>
        </w:rPr>
      </w:pPr>
      <w:r w:rsidRPr="00772AA5">
        <w:rPr>
          <w:sz w:val="24"/>
          <w:szCs w:val="24"/>
        </w:rPr>
        <w:t>Department of Social Services</w:t>
      </w:r>
    </w:p>
    <w:p w14:paraId="31F4F106" w14:textId="77777777" w:rsidR="00E21FF3" w:rsidRPr="00772AA5" w:rsidRDefault="00E21FF3" w:rsidP="00E21FF3">
      <w:pPr>
        <w:rPr>
          <w:sz w:val="24"/>
          <w:szCs w:val="24"/>
        </w:rPr>
      </w:pPr>
      <w:r w:rsidRPr="00772AA5">
        <w:rPr>
          <w:sz w:val="24"/>
          <w:szCs w:val="24"/>
        </w:rPr>
        <w:t>Canberra, ACT 2601</w:t>
      </w:r>
    </w:p>
    <w:p w14:paraId="1CCF3A24" w14:textId="77777777" w:rsidR="00E21FF3" w:rsidRPr="00772AA5" w:rsidRDefault="00E21FF3" w:rsidP="00E21FF3">
      <w:pPr>
        <w:spacing w:after="0"/>
        <w:rPr>
          <w:b/>
          <w:sz w:val="24"/>
          <w:szCs w:val="24"/>
        </w:rPr>
      </w:pPr>
      <w:r w:rsidRPr="00772AA5">
        <w:rPr>
          <w:b/>
          <w:sz w:val="24"/>
          <w:szCs w:val="24"/>
        </w:rPr>
        <w:t>Web</w:t>
      </w:r>
    </w:p>
    <w:p w14:paraId="54F62B14" w14:textId="77777777" w:rsidR="00E21FF3" w:rsidRPr="00772AA5" w:rsidRDefault="00E21FF3" w:rsidP="00E21FF3">
      <w:pPr>
        <w:rPr>
          <w:sz w:val="24"/>
          <w:szCs w:val="24"/>
        </w:rPr>
      </w:pPr>
      <w:r w:rsidRPr="00772AA5">
        <w:rPr>
          <w:sz w:val="24"/>
          <w:szCs w:val="24"/>
        </w:rPr>
        <w:t>Via the consultation website at DSS Engage</w:t>
      </w:r>
    </w:p>
    <w:p w14:paraId="02DF7A5B" w14:textId="77777777" w:rsidR="00E21FF3" w:rsidRPr="00772AA5" w:rsidRDefault="00E21FF3" w:rsidP="00E21FF3">
      <w:pPr>
        <w:rPr>
          <w:sz w:val="24"/>
          <w:szCs w:val="24"/>
        </w:rPr>
      </w:pPr>
      <w:r w:rsidRPr="00772AA5">
        <w:rPr>
          <w:sz w:val="24"/>
          <w:szCs w:val="24"/>
        </w:rPr>
        <w:t>Download this consultation paper</w:t>
      </w:r>
    </w:p>
    <w:p w14:paraId="5265B19A" w14:textId="77777777" w:rsidR="00E21FF3" w:rsidRPr="00772AA5" w:rsidRDefault="00E21FF3" w:rsidP="00E21FF3">
      <w:pPr>
        <w:rPr>
          <w:sz w:val="24"/>
          <w:szCs w:val="24"/>
        </w:rPr>
      </w:pPr>
      <w:r w:rsidRPr="00772AA5">
        <w:rPr>
          <w:sz w:val="24"/>
          <w:szCs w:val="24"/>
        </w:rPr>
        <w:t>Download an Easy English version of this consultation paper</w:t>
      </w:r>
    </w:p>
    <w:p w14:paraId="225B31CC" w14:textId="77777777" w:rsidR="00E21FF3" w:rsidRPr="00772AA5" w:rsidRDefault="00E21FF3" w:rsidP="00E21FF3">
      <w:pPr>
        <w:rPr>
          <w:sz w:val="24"/>
          <w:szCs w:val="24"/>
        </w:rPr>
      </w:pPr>
      <w:r w:rsidRPr="00772AA5">
        <w:rPr>
          <w:sz w:val="24"/>
          <w:szCs w:val="24"/>
        </w:rPr>
        <w:t>Enter or upload a written submission</w:t>
      </w:r>
    </w:p>
    <w:p w14:paraId="1F922937" w14:textId="77777777" w:rsidR="00E21FF3" w:rsidRPr="00772AA5" w:rsidRDefault="00E21FF3" w:rsidP="00E21FF3">
      <w:pPr>
        <w:rPr>
          <w:sz w:val="24"/>
          <w:szCs w:val="24"/>
        </w:rPr>
      </w:pPr>
      <w:r w:rsidRPr="00772AA5">
        <w:rPr>
          <w:sz w:val="24"/>
          <w:szCs w:val="24"/>
        </w:rPr>
        <w:t>Watch an Auslan video</w:t>
      </w:r>
    </w:p>
    <w:p w14:paraId="4543EF1C" w14:textId="77777777" w:rsidR="00E21FF3" w:rsidRPr="00772AA5" w:rsidRDefault="00E21FF3" w:rsidP="00E21FF3">
      <w:pPr>
        <w:rPr>
          <w:sz w:val="24"/>
          <w:szCs w:val="24"/>
        </w:rPr>
      </w:pPr>
      <w:r w:rsidRPr="00772AA5">
        <w:rPr>
          <w:sz w:val="24"/>
          <w:szCs w:val="24"/>
        </w:rPr>
        <w:t>Make a video or audio recording: if you want to send a video or audio recording of your submission, please visit DSS Engage to find out how.</w:t>
      </w:r>
    </w:p>
    <w:p w14:paraId="5A38CDA0" w14:textId="77777777" w:rsidR="00E21FF3" w:rsidRPr="00772AA5" w:rsidRDefault="00E21FF3" w:rsidP="00E21FF3">
      <w:pPr>
        <w:rPr>
          <w:sz w:val="24"/>
          <w:szCs w:val="24"/>
        </w:rPr>
      </w:pPr>
      <w:r w:rsidRPr="00772AA5">
        <w:rPr>
          <w:sz w:val="24"/>
          <w:szCs w:val="24"/>
        </w:rPr>
        <w:t>If you upload your submission online, including via the online template, you will be asked to specify whether you would like your submission to be published on the DSS website.</w:t>
      </w:r>
    </w:p>
    <w:p w14:paraId="503565C4" w14:textId="77777777" w:rsidR="00E21FF3" w:rsidRPr="00772AA5" w:rsidRDefault="00E21FF3" w:rsidP="00E21FF3">
      <w:pPr>
        <w:rPr>
          <w:sz w:val="24"/>
          <w:szCs w:val="24"/>
        </w:rPr>
      </w:pPr>
      <w:r w:rsidRPr="00772AA5">
        <w:rPr>
          <w:sz w:val="24"/>
          <w:szCs w:val="24"/>
        </w:rPr>
        <w:t>If you send your submission via email or standard post, please specify whether you would like your submission to be published online.</w:t>
      </w:r>
    </w:p>
    <w:p w14:paraId="2B8DE699" w14:textId="79BF3067" w:rsidR="00E21FF3" w:rsidRPr="00772AA5" w:rsidRDefault="00E21FF3" w:rsidP="00E21FF3">
      <w:pPr>
        <w:rPr>
          <w:sz w:val="24"/>
          <w:szCs w:val="24"/>
        </w:rPr>
      </w:pPr>
      <w:r w:rsidRPr="00772AA5">
        <w:rPr>
          <w:sz w:val="24"/>
          <w:szCs w:val="24"/>
        </w:rPr>
        <w:t xml:space="preserve">Questions about the consultation process can be directed to </w:t>
      </w:r>
      <w:hyperlink r:id="rId15" w:history="1">
        <w:r w:rsidR="00C57786" w:rsidRPr="00001D5D">
          <w:rPr>
            <w:rStyle w:val="Hyperlink"/>
            <w:sz w:val="24"/>
            <w:szCs w:val="24"/>
          </w:rPr>
          <w:t>disabilityreform@dss.gov.au</w:t>
        </w:r>
      </w:hyperlink>
    </w:p>
    <w:p w14:paraId="7DD43F9D" w14:textId="77777777" w:rsidR="00E21FF3" w:rsidRPr="00772AA5" w:rsidRDefault="00E21FF3" w:rsidP="00E21FF3">
      <w:pPr>
        <w:rPr>
          <w:sz w:val="24"/>
          <w:szCs w:val="24"/>
        </w:rPr>
      </w:pPr>
      <w:r w:rsidRPr="00772AA5">
        <w:rPr>
          <w:sz w:val="24"/>
          <w:szCs w:val="24"/>
        </w:rPr>
        <w:t xml:space="preserve">You can also call the Department of Social Services on </w:t>
      </w:r>
      <w:r w:rsidRPr="00772AA5">
        <w:rPr>
          <w:b/>
          <w:sz w:val="24"/>
          <w:szCs w:val="24"/>
        </w:rPr>
        <w:t>1800 334 505</w:t>
      </w:r>
    </w:p>
    <w:p w14:paraId="5299678A" w14:textId="1DD65292" w:rsidR="00E21FF3" w:rsidRPr="009E0790" w:rsidRDefault="009E0790" w:rsidP="00E21FF3">
      <w:pPr>
        <w:rPr>
          <w:rFonts w:cs="Arial"/>
          <w:b/>
          <w:sz w:val="24"/>
          <w:szCs w:val="24"/>
          <w:lang w:val="en-US"/>
        </w:rPr>
      </w:pPr>
      <w:r w:rsidRPr="00F33EE2">
        <w:rPr>
          <w:b/>
          <w:sz w:val="28"/>
        </w:rPr>
        <w:t>The Closing Date for the Submission is Wednesday 30 November 2022 at 11:59pm, AEST.</w:t>
      </w:r>
      <w:r w:rsidR="00E21FF3" w:rsidRPr="009E0790">
        <w:rPr>
          <w:rFonts w:cs="Arial"/>
          <w:b/>
          <w:sz w:val="24"/>
          <w:szCs w:val="24"/>
          <w:lang w:val="en-US"/>
        </w:rPr>
        <w:br w:type="page"/>
      </w:r>
    </w:p>
    <w:p w14:paraId="6225FC90" w14:textId="77777777" w:rsidR="00E21FF3" w:rsidRPr="00230F4B" w:rsidRDefault="00E21FF3" w:rsidP="00E21FF3">
      <w:pPr>
        <w:rPr>
          <w:rFonts w:cs="Arial"/>
          <w:b/>
          <w:sz w:val="28"/>
          <w:szCs w:val="24"/>
          <w:lang w:val="en-US"/>
        </w:rPr>
      </w:pPr>
      <w:r w:rsidRPr="00230F4B">
        <w:rPr>
          <w:rFonts w:cs="Arial"/>
          <w:b/>
          <w:sz w:val="28"/>
          <w:szCs w:val="24"/>
          <w:lang w:val="en-US"/>
        </w:rPr>
        <w:lastRenderedPageBreak/>
        <w:t>Appendix 1</w:t>
      </w:r>
    </w:p>
    <w:p w14:paraId="6656FB93" w14:textId="77777777" w:rsidR="00E21FF3" w:rsidRPr="00467B96" w:rsidRDefault="00E21FF3" w:rsidP="00E21FF3">
      <w:pPr>
        <w:keepNext/>
        <w:keepLines/>
        <w:pBdr>
          <w:top w:val="single" w:sz="24" w:space="22" w:color="auto"/>
        </w:pBdr>
        <w:suppressAutoHyphens/>
        <w:autoSpaceDE w:val="0"/>
        <w:autoSpaceDN w:val="0"/>
        <w:adjustRightInd w:val="0"/>
        <w:spacing w:before="624" w:after="283" w:line="432" w:lineRule="atLeast"/>
        <w:textAlignment w:val="center"/>
        <w:outlineLvl w:val="1"/>
        <w:rPr>
          <w:rFonts w:ascii="Calibri" w:eastAsia="Calibri" w:hAnsi="Calibri" w:cs="Calibri"/>
          <w:b/>
          <w:color w:val="2C5181"/>
          <w:sz w:val="36"/>
          <w:szCs w:val="36"/>
          <w:lang w:val="en-US"/>
        </w:rPr>
      </w:pPr>
      <w:bookmarkStart w:id="1" w:name="_Toc88808808"/>
      <w:r w:rsidRPr="00467B96">
        <w:rPr>
          <w:rFonts w:ascii="Calibri" w:eastAsia="Calibri" w:hAnsi="Calibri" w:cs="Calibri"/>
          <w:b/>
          <w:color w:val="2C5181"/>
          <w:sz w:val="36"/>
          <w:szCs w:val="36"/>
          <w:lang w:val="en-US"/>
        </w:rPr>
        <w:t>Evaluating what we do</w:t>
      </w:r>
      <w:bookmarkEnd w:id="1"/>
      <w:r>
        <w:rPr>
          <w:rFonts w:ascii="Calibri" w:eastAsia="Calibri" w:hAnsi="Calibri" w:cs="Calibri"/>
          <w:b/>
          <w:color w:val="2C5181"/>
          <w:sz w:val="36"/>
          <w:szCs w:val="36"/>
          <w:lang w:val="en-US"/>
        </w:rPr>
        <w:t xml:space="preserve"> </w:t>
      </w:r>
      <w:r w:rsidRPr="00467B96">
        <w:rPr>
          <w:rFonts w:ascii="Calibri" w:eastAsia="Calibri" w:hAnsi="Calibri" w:cs="Calibri"/>
          <w:sz w:val="24"/>
          <w:szCs w:val="24"/>
          <w:lang w:val="en-US"/>
        </w:rPr>
        <w:t>(</w:t>
      </w:r>
      <w:r w:rsidRPr="009C3F2E">
        <w:rPr>
          <w:rFonts w:ascii="Calibri" w:eastAsia="Calibri" w:hAnsi="Calibri" w:cs="Calibri"/>
          <w:i/>
          <w:sz w:val="24"/>
          <w:szCs w:val="24"/>
          <w:lang w:val="en-US"/>
        </w:rPr>
        <w:t>from Australia’s Disability Strategy</w:t>
      </w:r>
      <w:r>
        <w:rPr>
          <w:rFonts w:ascii="Calibri" w:eastAsia="Calibri" w:hAnsi="Calibri" w:cs="Calibri"/>
          <w:i/>
          <w:sz w:val="24"/>
          <w:szCs w:val="24"/>
          <w:lang w:val="en-US"/>
        </w:rPr>
        <w:t xml:space="preserve"> page 43</w:t>
      </w:r>
      <w:r w:rsidRPr="00467B96">
        <w:rPr>
          <w:rFonts w:ascii="Calibri" w:eastAsia="Calibri" w:hAnsi="Calibri" w:cs="Calibri"/>
          <w:sz w:val="24"/>
          <w:szCs w:val="24"/>
          <w:lang w:val="en-US"/>
        </w:rPr>
        <w:t>)</w:t>
      </w:r>
    </w:p>
    <w:p w14:paraId="31FE1962"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Evaluation is critical to knowing what is working well and what needs improvement for people with disability. Evaluations of policies, programs and systems are key to understanding why current outcomes are being achieved and point to strengths and gaps in these interventions. The information and results provided by evaluation will inform investment decisions and the design of future policies and programs.</w:t>
      </w:r>
    </w:p>
    <w:p w14:paraId="7C209C6A"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Evaluations will be able to show how policies, services and programs have contributed to the outcomes under the Strategy. A list of planned evaluations and links to published evaluation reports will be made available on the Strategy’s website.</w:t>
      </w:r>
    </w:p>
    <w:p w14:paraId="0A1D8A38"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 xml:space="preserve">Evaluations will enable a clear link to be drawn between the Outcomes Framework, Outcome Areas, Policy Priorities and their impact on the lives of people with disability. </w:t>
      </w:r>
    </w:p>
    <w:p w14:paraId="2A4C35A0"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The Strategy’s Evaluation Good Practice Guide Checklist, published on the Strategy’s website, will help governments to conduct evaluations for disability specific and mainstream policies and services.</w:t>
      </w:r>
    </w:p>
    <w:p w14:paraId="48B20634"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Governments will work together with people with disability to develop a guide on how to involve people with disability in evaluation. This is expected to be completed by the end of 2022 and will be published on the Strategy’s website.</w:t>
      </w:r>
    </w:p>
    <w:p w14:paraId="70A4D2E0" w14:textId="77777777" w:rsidR="00E21FF3" w:rsidRPr="00467B96" w:rsidRDefault="00E21FF3" w:rsidP="00E21FF3">
      <w:pPr>
        <w:suppressAutoHyphens/>
        <w:autoSpaceDE w:val="0"/>
        <w:autoSpaceDN w:val="0"/>
        <w:adjustRightInd w:val="0"/>
        <w:spacing w:after="170" w:line="280" w:lineRule="atLeast"/>
        <w:textAlignment w:val="center"/>
        <w:rPr>
          <w:rFonts w:ascii="Calibri" w:eastAsia="Calibri" w:hAnsi="Calibri" w:cs="Calibri"/>
          <w:color w:val="000000"/>
          <w:lang w:val="en-US"/>
        </w:rPr>
      </w:pPr>
      <w:r w:rsidRPr="00467B96">
        <w:rPr>
          <w:rFonts w:ascii="Calibri" w:eastAsia="Calibri" w:hAnsi="Calibri" w:cs="Calibri"/>
          <w:color w:val="000000"/>
          <w:lang w:val="en-US"/>
        </w:rPr>
        <w:t xml:space="preserve">Under the Strategy, governments are making a commitment to: </w:t>
      </w:r>
    </w:p>
    <w:p w14:paraId="7E3AE158" w14:textId="77777777" w:rsidR="00E21FF3" w:rsidRPr="00467B96" w:rsidRDefault="00E21FF3" w:rsidP="00E21FF3">
      <w:pPr>
        <w:pStyle w:val="ListParagraph"/>
        <w:numPr>
          <w:ilvl w:val="0"/>
          <w:numId w:val="14"/>
        </w:numPr>
        <w:suppressAutoHyphens/>
        <w:autoSpaceDE w:val="0"/>
        <w:autoSpaceDN w:val="0"/>
        <w:adjustRightInd w:val="0"/>
        <w:spacing w:after="60" w:line="280" w:lineRule="atLeast"/>
        <w:ind w:left="714" w:hanging="357"/>
        <w:contextualSpacing w:val="0"/>
        <w:textAlignment w:val="center"/>
        <w:rPr>
          <w:rFonts w:ascii="Calibri" w:eastAsia="Calibri" w:hAnsi="Calibri" w:cs="Calibri"/>
          <w:color w:val="000000"/>
          <w:lang w:val="en-US"/>
        </w:rPr>
      </w:pPr>
      <w:r w:rsidRPr="00467B96">
        <w:rPr>
          <w:rFonts w:ascii="Calibri" w:eastAsia="Calibri" w:hAnsi="Calibri" w:cs="Calibri"/>
          <w:color w:val="000000"/>
          <w:lang w:val="en-US"/>
        </w:rPr>
        <w:t>publicly list planned policy, program and system evaluations</w:t>
      </w:r>
    </w:p>
    <w:p w14:paraId="33E3E47B" w14:textId="77777777" w:rsidR="00E21FF3" w:rsidRPr="00467B96" w:rsidRDefault="00E21FF3" w:rsidP="00E21FF3">
      <w:pPr>
        <w:pStyle w:val="ListParagraph"/>
        <w:numPr>
          <w:ilvl w:val="0"/>
          <w:numId w:val="14"/>
        </w:numPr>
        <w:suppressAutoHyphens/>
        <w:autoSpaceDE w:val="0"/>
        <w:autoSpaceDN w:val="0"/>
        <w:adjustRightInd w:val="0"/>
        <w:spacing w:after="60" w:line="280" w:lineRule="atLeast"/>
        <w:ind w:left="714" w:hanging="357"/>
        <w:contextualSpacing w:val="0"/>
        <w:textAlignment w:val="center"/>
        <w:rPr>
          <w:rFonts w:ascii="Calibri" w:eastAsia="Calibri" w:hAnsi="Calibri" w:cs="Calibri"/>
          <w:color w:val="000000"/>
          <w:lang w:val="en-US"/>
        </w:rPr>
      </w:pPr>
      <w:r w:rsidRPr="00467B96">
        <w:rPr>
          <w:rFonts w:ascii="Calibri" w:eastAsia="Calibri" w:hAnsi="Calibri" w:cs="Calibri"/>
          <w:color w:val="000000"/>
          <w:lang w:val="en-US"/>
        </w:rPr>
        <w:t>consider the Strategy’s Evaluation Good Practice Guide Checklist when conducting evaluations involving people with disability</w:t>
      </w:r>
    </w:p>
    <w:p w14:paraId="48C111BC" w14:textId="77777777" w:rsidR="00E21FF3" w:rsidRPr="00467B96" w:rsidRDefault="00E21FF3" w:rsidP="00E21FF3">
      <w:pPr>
        <w:pStyle w:val="ListParagraph"/>
        <w:numPr>
          <w:ilvl w:val="0"/>
          <w:numId w:val="14"/>
        </w:numPr>
        <w:suppressAutoHyphens/>
        <w:autoSpaceDE w:val="0"/>
        <w:autoSpaceDN w:val="0"/>
        <w:adjustRightInd w:val="0"/>
        <w:spacing w:after="60" w:line="280" w:lineRule="atLeast"/>
        <w:ind w:left="714" w:hanging="357"/>
        <w:contextualSpacing w:val="0"/>
        <w:textAlignment w:val="center"/>
        <w:rPr>
          <w:rFonts w:ascii="Calibri" w:eastAsia="Calibri" w:hAnsi="Calibri" w:cs="Calibri"/>
          <w:color w:val="000000"/>
          <w:lang w:val="en-US"/>
        </w:rPr>
      </w:pPr>
      <w:r w:rsidRPr="00467B96">
        <w:rPr>
          <w:rFonts w:ascii="Calibri" w:eastAsia="Calibri" w:hAnsi="Calibri" w:cs="Calibri"/>
          <w:color w:val="000000"/>
          <w:lang w:val="en-US"/>
        </w:rPr>
        <w:t>publish evaluation findings to build the evidence base and help inform policy decisions across Australia</w:t>
      </w:r>
    </w:p>
    <w:p w14:paraId="31D224FA" w14:textId="77777777" w:rsidR="00E21FF3" w:rsidRDefault="00E21FF3" w:rsidP="00E21FF3">
      <w:pPr>
        <w:pStyle w:val="ListParagraph"/>
        <w:numPr>
          <w:ilvl w:val="0"/>
          <w:numId w:val="14"/>
        </w:numPr>
        <w:suppressAutoHyphens/>
        <w:autoSpaceDE w:val="0"/>
        <w:autoSpaceDN w:val="0"/>
        <w:adjustRightInd w:val="0"/>
        <w:spacing w:after="60" w:line="280" w:lineRule="atLeast"/>
        <w:ind w:left="714" w:hanging="357"/>
        <w:contextualSpacing w:val="0"/>
        <w:textAlignment w:val="center"/>
        <w:rPr>
          <w:rFonts w:ascii="Calibri" w:eastAsia="Calibri" w:hAnsi="Calibri" w:cs="Calibri"/>
          <w:color w:val="000000"/>
          <w:lang w:val="en-US"/>
        </w:rPr>
      </w:pPr>
      <w:r w:rsidRPr="00467B96">
        <w:rPr>
          <w:rFonts w:ascii="Calibri" w:eastAsia="Calibri" w:hAnsi="Calibri" w:cs="Calibri"/>
          <w:color w:val="000000"/>
          <w:lang w:val="en-US"/>
        </w:rPr>
        <w:t>include key findings from evaluations in Strategy’s two-yearly Implementation Reports.</w:t>
      </w:r>
    </w:p>
    <w:p w14:paraId="65E14FD4"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0FC05D06"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61BD5CF6"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38A42288"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0BCD9B18"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69C39978"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0FE381D0"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25F7CDA6"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2E991EEA"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4343C708"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1A375773"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58228C93"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4077CD47"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4F0AE985" w14:textId="77777777" w:rsidR="00E21FF3" w:rsidRDefault="00E21FF3" w:rsidP="00E21FF3">
      <w:pPr>
        <w:suppressAutoHyphens/>
        <w:autoSpaceDE w:val="0"/>
        <w:autoSpaceDN w:val="0"/>
        <w:adjustRightInd w:val="0"/>
        <w:spacing w:after="60" w:line="280" w:lineRule="atLeast"/>
        <w:textAlignment w:val="center"/>
        <w:rPr>
          <w:rFonts w:ascii="Calibri" w:eastAsia="Calibri" w:hAnsi="Calibri" w:cs="Calibri"/>
          <w:color w:val="000000"/>
          <w:lang w:val="en-US"/>
        </w:rPr>
      </w:pPr>
    </w:p>
    <w:p w14:paraId="70AD6D27" w14:textId="77777777" w:rsidR="00E21FF3" w:rsidRDefault="00E21FF3" w:rsidP="00E21FF3">
      <w:pPr>
        <w:rPr>
          <w:rFonts w:ascii="Calibri" w:eastAsia="Calibri" w:hAnsi="Calibri" w:cs="Calibri"/>
          <w:b/>
          <w:color w:val="365F91" w:themeColor="accent1" w:themeShade="BF"/>
          <w:sz w:val="36"/>
          <w:szCs w:val="36"/>
          <w:lang w:val="en-US"/>
        </w:rPr>
      </w:pPr>
      <w:r>
        <w:rPr>
          <w:rFonts w:ascii="Calibri" w:eastAsia="Calibri" w:hAnsi="Calibri" w:cs="Calibri"/>
          <w:b/>
          <w:color w:val="365F91" w:themeColor="accent1" w:themeShade="BF"/>
          <w:sz w:val="36"/>
          <w:szCs w:val="36"/>
          <w:lang w:val="en-US"/>
        </w:rPr>
        <w:br w:type="page"/>
      </w:r>
    </w:p>
    <w:p w14:paraId="48416934" w14:textId="77777777" w:rsidR="00E21FF3" w:rsidRDefault="00E21FF3" w:rsidP="00E21FF3">
      <w:pPr>
        <w:rPr>
          <w:rFonts w:eastAsia="Calibri" w:cs="Arial"/>
          <w:b/>
          <w:sz w:val="28"/>
          <w:szCs w:val="36"/>
          <w:lang w:val="en-US"/>
        </w:rPr>
      </w:pPr>
      <w:r w:rsidRPr="00230F4B">
        <w:rPr>
          <w:rFonts w:eastAsia="Calibri" w:cs="Arial"/>
          <w:b/>
          <w:sz w:val="28"/>
          <w:szCs w:val="36"/>
          <w:lang w:val="en-US"/>
        </w:rPr>
        <w:lastRenderedPageBreak/>
        <w:t>Appendix 2</w:t>
      </w:r>
    </w:p>
    <w:p w14:paraId="106DC96F" w14:textId="77777777" w:rsidR="00E21FF3" w:rsidRPr="00230F4B" w:rsidRDefault="00E21FF3" w:rsidP="00E21FF3">
      <w:pPr>
        <w:rPr>
          <w:rFonts w:eastAsia="Calibri" w:cs="Arial"/>
          <w:b/>
          <w:sz w:val="28"/>
          <w:szCs w:val="36"/>
          <w:lang w:val="en-US"/>
        </w:rPr>
      </w:pPr>
    </w:p>
    <w:p w14:paraId="5ED55D1F" w14:textId="77777777" w:rsidR="00E21FF3" w:rsidRPr="00434DBD" w:rsidRDefault="00E21FF3" w:rsidP="00E21FF3">
      <w:pPr>
        <w:rPr>
          <w:rFonts w:ascii="Calibri" w:eastAsia="Calibri" w:hAnsi="Calibri" w:cs="Calibri"/>
          <w:b/>
          <w:color w:val="365F91" w:themeColor="accent1" w:themeShade="BF"/>
          <w:sz w:val="36"/>
          <w:szCs w:val="36"/>
          <w:lang w:val="en-US"/>
        </w:rPr>
      </w:pPr>
      <w:r w:rsidRPr="00437290">
        <w:rPr>
          <w:rFonts w:ascii="Calibri" w:eastAsia="Calibri" w:hAnsi="Calibri" w:cs="Calibri"/>
          <w:b/>
          <w:noProof/>
          <w:color w:val="365F91" w:themeColor="accent1" w:themeShade="BF"/>
          <w:sz w:val="36"/>
          <w:szCs w:val="36"/>
          <w:lang w:eastAsia="en-AU"/>
        </w:rPr>
        <w:drawing>
          <wp:inline distT="0" distB="0" distL="0" distR="0" wp14:anchorId="29A5FF80" wp14:editId="2D2E5921">
            <wp:extent cx="6400800" cy="7842115"/>
            <wp:effectExtent l="0" t="0" r="0" b="6985"/>
            <wp:docPr id="3" name="Picture 3" descr="Evaluation Good Practice Guide Checklist &#10;&#10;Protocol        Detail Yes/No&#10;The Strategy’s Guiding Principles Evaluation aim and implementation adhere to the Strategy’s Guiding Principles. •&#10;Outcomes&#10; Evaluation outcomes link to the Strategy’s Outcome Areas and Policy Priorities, and the Strategy’s Outcomes Framework or an appropriate proxy measure/s will &#10;be used. •&#10;Measuring impact Differences in outcomes across cohorts of people with disability are measured (e.g. disability type, age, gender, Aboriginal and Torres Strait Islander peoples, cultural and linguistic background, geographic location, etc.). •&#10;Conduct&#10;&#10;&#10; People with disability are actively involved in the evaluation design, implementation and analysis, and in action flowing from recommendations/findings.&#10;The evaluation process is culturally sensitive to people with disability from diverse backgrounds (e.g. Aboriginal and Torres Strait Islander peoples, or culturally and linguistically diverse backgrounds).&#10;The evaluation process ensures appropriate protections for the treatment of sensitive information, privacy and confidentiality are in place. •&#10;&#10;•&#10;&#10;•&#10;&#10;Evaluation scope The evaluation tests whether:&#10;• the policy/program is meeting its objectives for people with disability, including across different cohorts&#10;• there is equal access to the policy/program for different cohorts of people with disability&#10;• the policy/program complements other responses under the Strategy to improve outcomes for people with disability&#10;• the policy/program is the most effective and cost-efficient intervention for people with disability&#10;• the intervention remains relevant to people with disability across economic, environmental, political, and social change&#10;• the benefits for people with disability are enduring or short-term. &#10;•&#10;•&#10;•&#10;•&#10;•&#10;•&#10;Findings Key evaluation findings are provided for inclusion in two-yearly reports. •&#10;Report Reports will be published in accessible formats.&#10;When evaluations are published, they will be linked to the Strategy’s website. •&#10;•&#10;" title="Evaluation Good Practice Guide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21016" cy="7866884"/>
                    </a:xfrm>
                    <a:prstGeom prst="rect">
                      <a:avLst/>
                    </a:prstGeom>
                  </pic:spPr>
                </pic:pic>
              </a:graphicData>
            </a:graphic>
          </wp:inline>
        </w:drawing>
      </w:r>
    </w:p>
    <w:p w14:paraId="3A625823" w14:textId="77777777" w:rsidR="00437290" w:rsidRPr="00E21FF3" w:rsidRDefault="00437290" w:rsidP="00E21FF3"/>
    <w:sectPr w:rsidR="00437290" w:rsidRPr="00E21FF3" w:rsidSect="00F33EE2">
      <w:footerReference w:type="default" r:id="rId17"/>
      <w:endnotePr>
        <w:numFmt w:val="decimal"/>
      </w:endnotePr>
      <w:pgSz w:w="11906" w:h="16838"/>
      <w:pgMar w:top="1021" w:right="1021" w:bottom="709"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46C89" w14:textId="77777777" w:rsidR="00A80733" w:rsidRDefault="00A80733" w:rsidP="00B04ED8">
      <w:pPr>
        <w:spacing w:after="0" w:line="240" w:lineRule="auto"/>
      </w:pPr>
      <w:r>
        <w:separator/>
      </w:r>
    </w:p>
  </w:endnote>
  <w:endnote w:type="continuationSeparator" w:id="0">
    <w:p w14:paraId="0FECE255" w14:textId="77777777" w:rsidR="00A80733" w:rsidRDefault="00A8073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altName w:val="Nunito Sans"/>
    <w:charset w:val="4D"/>
    <w:family w:val="auto"/>
    <w:pitch w:val="variable"/>
    <w:sig w:usb0="00000001"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946838"/>
      <w:docPartObj>
        <w:docPartGallery w:val="Page Numbers (Bottom of Page)"/>
        <w:docPartUnique/>
      </w:docPartObj>
    </w:sdtPr>
    <w:sdtEndPr>
      <w:rPr>
        <w:noProof/>
      </w:rPr>
    </w:sdtEndPr>
    <w:sdtContent>
      <w:p w14:paraId="3D4CEC7E" w14:textId="52DA1AA0" w:rsidR="00917B8D" w:rsidRDefault="006D4E4D">
        <w:pPr>
          <w:pStyle w:val="Footer"/>
          <w:jc w:val="right"/>
        </w:pPr>
        <w:r>
          <w:rPr>
            <w:noProof/>
            <w:lang w:eastAsia="en-AU"/>
          </w:rPr>
          <w:drawing>
            <wp:anchor distT="0" distB="0" distL="114300" distR="114300" simplePos="0" relativeHeight="251657216" behindDoc="1" locked="0" layoutInCell="1" allowOverlap="1" wp14:anchorId="0CFCFDB1" wp14:editId="23363E57">
              <wp:simplePos x="0" y="0"/>
              <wp:positionH relativeFrom="page">
                <wp:posOffset>8467</wp:posOffset>
              </wp:positionH>
              <wp:positionV relativeFrom="paragraph">
                <wp:posOffset>10794</wp:posOffset>
              </wp:positionV>
              <wp:extent cx="7552055" cy="735091"/>
              <wp:effectExtent l="0" t="0" r="0" b="8255"/>
              <wp:wrapNone/>
              <wp:docPr id="1" name="Picture 1" descr="Green rectangle footer"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5921" cy="742281"/>
                      </a:xfrm>
                      <a:prstGeom prst="rect">
                        <a:avLst/>
                      </a:prstGeom>
                    </pic:spPr>
                  </pic:pic>
                </a:graphicData>
              </a:graphic>
              <wp14:sizeRelH relativeFrom="margin">
                <wp14:pctWidth>0</wp14:pctWidth>
              </wp14:sizeRelH>
              <wp14:sizeRelV relativeFrom="margin">
                <wp14:pctHeight>0</wp14:pctHeight>
              </wp14:sizeRelV>
            </wp:anchor>
          </w:drawing>
        </w:r>
        <w:r w:rsidR="00917B8D">
          <w:fldChar w:fldCharType="begin"/>
        </w:r>
        <w:r w:rsidR="00917B8D">
          <w:instrText xml:space="preserve"> PAGE   \* MERGEFORMAT </w:instrText>
        </w:r>
        <w:r w:rsidR="00917B8D">
          <w:fldChar w:fldCharType="separate"/>
        </w:r>
        <w:r w:rsidR="00D93A79">
          <w:rPr>
            <w:noProof/>
          </w:rPr>
          <w:t>2</w:t>
        </w:r>
        <w:r w:rsidR="00917B8D">
          <w:rPr>
            <w:noProof/>
          </w:rPr>
          <w:fldChar w:fldCharType="end"/>
        </w:r>
      </w:p>
    </w:sdtContent>
  </w:sdt>
  <w:p w14:paraId="4B198267" w14:textId="5553BCD4" w:rsidR="00917B8D" w:rsidRDefault="00917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8608F" w14:textId="77777777" w:rsidR="00A80733" w:rsidRDefault="00A80733" w:rsidP="00B04ED8">
      <w:pPr>
        <w:spacing w:after="0" w:line="240" w:lineRule="auto"/>
      </w:pPr>
      <w:r>
        <w:separator/>
      </w:r>
    </w:p>
  </w:footnote>
  <w:footnote w:type="continuationSeparator" w:id="0">
    <w:p w14:paraId="0A925D12" w14:textId="77777777" w:rsidR="00A80733" w:rsidRDefault="00A80733" w:rsidP="00B04ED8">
      <w:pPr>
        <w:spacing w:after="0" w:line="240" w:lineRule="auto"/>
      </w:pPr>
      <w:r>
        <w:continuationSeparator/>
      </w:r>
    </w:p>
  </w:footnote>
  <w:footnote w:id="1">
    <w:p w14:paraId="007356DE" w14:textId="77777777" w:rsidR="00E21FF3" w:rsidRPr="00D70EB8" w:rsidRDefault="00E21FF3" w:rsidP="00E21FF3">
      <w:pPr>
        <w:pStyle w:val="FootnoteText"/>
        <w:ind w:left="142" w:hanging="142"/>
        <w:rPr>
          <w:rFonts w:cs="Arial"/>
          <w:sz w:val="16"/>
          <w:szCs w:val="16"/>
          <w:lang w:val="en-US"/>
        </w:rPr>
      </w:pPr>
      <w:r>
        <w:rPr>
          <w:rStyle w:val="FootnoteReference"/>
        </w:rPr>
        <w:footnoteRef/>
      </w:r>
      <w:r>
        <w:t xml:space="preserve"> </w:t>
      </w:r>
      <w:r w:rsidRPr="00D70EB8">
        <w:rPr>
          <w:rFonts w:cs="Arial"/>
          <w:sz w:val="16"/>
          <w:szCs w:val="16"/>
          <w:lang w:val="en-GB"/>
        </w:rPr>
        <w:t>Strnadová, I., Dowse, L., &amp; Watfern, C. (2020). Doing Research Inclusively: Guidelines for Co-Producing Research with People with Disability. DIIU UNSW Sydney.</w:t>
      </w:r>
    </w:p>
  </w:footnote>
  <w:footnote w:id="2">
    <w:p w14:paraId="63D84602" w14:textId="77777777" w:rsidR="00E21FF3" w:rsidRPr="00D70EB8" w:rsidRDefault="00E21FF3" w:rsidP="00E21FF3">
      <w:pPr>
        <w:pStyle w:val="FootnoteText"/>
        <w:ind w:left="142" w:hanging="142"/>
        <w:rPr>
          <w:rFonts w:cs="Arial"/>
          <w:sz w:val="16"/>
          <w:szCs w:val="16"/>
        </w:rPr>
      </w:pPr>
      <w:r w:rsidRPr="00D70EB8">
        <w:rPr>
          <w:rStyle w:val="FootnoteReference"/>
          <w:rFonts w:cs="Arial"/>
          <w:sz w:val="16"/>
          <w:szCs w:val="16"/>
        </w:rPr>
        <w:footnoteRef/>
      </w:r>
      <w:r w:rsidRPr="00D70EB8">
        <w:rPr>
          <w:rFonts w:cs="Arial"/>
          <w:sz w:val="16"/>
          <w:szCs w:val="16"/>
        </w:rPr>
        <w:t xml:space="preserve"> RDI Network (2020). Research for all: Making Development Research Inclusive of People with Disabilities. Authored by CBM-Nossal Partnership for Disability-inclusive Development and Research for Development Impact Network.</w:t>
      </w:r>
    </w:p>
  </w:footnote>
  <w:footnote w:id="3">
    <w:p w14:paraId="7B029FE1" w14:textId="77777777" w:rsidR="00E21FF3" w:rsidRPr="00D70EB8" w:rsidRDefault="00E21FF3" w:rsidP="00E21FF3">
      <w:pPr>
        <w:pStyle w:val="FootnoteText"/>
        <w:rPr>
          <w:rFonts w:cs="Arial"/>
          <w:sz w:val="16"/>
          <w:szCs w:val="16"/>
          <w:lang w:val="en-US"/>
        </w:rPr>
      </w:pPr>
      <w:r w:rsidRPr="00D70EB8">
        <w:rPr>
          <w:rStyle w:val="FootnoteReference"/>
          <w:rFonts w:cs="Arial"/>
          <w:sz w:val="16"/>
          <w:szCs w:val="16"/>
        </w:rPr>
        <w:footnoteRef/>
      </w:r>
      <w:r w:rsidRPr="00D70EB8">
        <w:rPr>
          <w:rFonts w:cs="Arial"/>
          <w:sz w:val="16"/>
          <w:szCs w:val="16"/>
        </w:rPr>
        <w:t xml:space="preserve"> </w:t>
      </w:r>
      <w:r w:rsidRPr="00D70EB8">
        <w:rPr>
          <w:rFonts w:cs="Arial"/>
          <w:sz w:val="16"/>
          <w:szCs w:val="16"/>
          <w:lang w:val="en-US"/>
        </w:rPr>
        <w:t xml:space="preserve">Centre for Disability Studies, (2012) Quality Statement of Disability Inclusive Research Collaboration. Sydney. </w:t>
      </w:r>
    </w:p>
  </w:footnote>
  <w:footnote w:id="4">
    <w:p w14:paraId="2EBC6849" w14:textId="77777777" w:rsidR="00E21FF3" w:rsidRPr="00D70EB8" w:rsidRDefault="00E21FF3" w:rsidP="00E21FF3">
      <w:pPr>
        <w:pStyle w:val="FootnoteText"/>
        <w:ind w:left="142" w:hanging="142"/>
        <w:rPr>
          <w:rFonts w:cs="Arial"/>
          <w:sz w:val="16"/>
          <w:szCs w:val="16"/>
          <w:lang w:val="en-US"/>
        </w:rPr>
      </w:pPr>
      <w:r w:rsidRPr="00D70EB8">
        <w:rPr>
          <w:rStyle w:val="FootnoteReference"/>
          <w:sz w:val="16"/>
          <w:szCs w:val="16"/>
        </w:rPr>
        <w:footnoteRef/>
      </w:r>
      <w:r w:rsidRPr="00D70EB8">
        <w:rPr>
          <w:sz w:val="16"/>
          <w:szCs w:val="16"/>
        </w:rPr>
        <w:t xml:space="preserve"> </w:t>
      </w:r>
      <w:r w:rsidRPr="00D70EB8">
        <w:rPr>
          <w:rFonts w:cs="Arial"/>
          <w:sz w:val="16"/>
          <w:szCs w:val="16"/>
          <w:lang w:val="en-GB"/>
        </w:rPr>
        <w:t>Strnadová, I., Dowse, L., &amp; Watfern, C. (2020). Doing Research Inclusively: Guidelines for Co-Producing Research with People with Disability. DIIU UNSW Sydney.</w:t>
      </w:r>
    </w:p>
  </w:footnote>
  <w:footnote w:id="5">
    <w:p w14:paraId="0CF98194" w14:textId="77777777" w:rsidR="00E21FF3" w:rsidRPr="00D70EB8" w:rsidRDefault="00E21FF3" w:rsidP="00E21FF3">
      <w:pPr>
        <w:pStyle w:val="FootnoteText"/>
        <w:rPr>
          <w:rFonts w:cs="Arial"/>
          <w:sz w:val="16"/>
          <w:szCs w:val="16"/>
          <w:lang w:val="en-US"/>
        </w:rPr>
      </w:pPr>
      <w:r w:rsidRPr="00D70EB8">
        <w:rPr>
          <w:rStyle w:val="FootnoteReference"/>
          <w:sz w:val="16"/>
          <w:szCs w:val="16"/>
        </w:rPr>
        <w:footnoteRef/>
      </w:r>
      <w:r w:rsidRPr="00D70EB8">
        <w:rPr>
          <w:rStyle w:val="FootnoteReference"/>
          <w:rFonts w:cs="Arial"/>
          <w:sz w:val="16"/>
          <w:szCs w:val="16"/>
        </w:rPr>
        <w:footnoteRef/>
      </w:r>
      <w:r w:rsidRPr="00D70EB8">
        <w:rPr>
          <w:rFonts w:cs="Arial"/>
          <w:sz w:val="16"/>
          <w:szCs w:val="16"/>
        </w:rPr>
        <w:t xml:space="preserve"> </w:t>
      </w:r>
      <w:r w:rsidRPr="00D70EB8">
        <w:rPr>
          <w:rFonts w:cs="Arial"/>
          <w:sz w:val="16"/>
          <w:szCs w:val="16"/>
          <w:lang w:val="en-US"/>
        </w:rPr>
        <w:t xml:space="preserve">The Social Deck (2020) Best practice consultation and engagement of people with disability. Scoping study report </w:t>
      </w:r>
    </w:p>
  </w:footnote>
  <w:footnote w:id="6">
    <w:p w14:paraId="5AECC210" w14:textId="77777777" w:rsidR="00E21FF3" w:rsidRPr="00A84DBC" w:rsidRDefault="00E21FF3" w:rsidP="00E21FF3">
      <w:pPr>
        <w:pStyle w:val="FootnoteText"/>
        <w:rPr>
          <w:sz w:val="16"/>
          <w:szCs w:val="16"/>
          <w:lang w:val="en-US"/>
        </w:rPr>
      </w:pPr>
      <w:r w:rsidRPr="00D70EB8">
        <w:rPr>
          <w:rStyle w:val="FootnoteReference"/>
          <w:sz w:val="16"/>
          <w:szCs w:val="16"/>
        </w:rPr>
        <w:footnoteRef/>
      </w:r>
      <w:r w:rsidRPr="00D70EB8">
        <w:rPr>
          <w:sz w:val="16"/>
          <w:szCs w:val="16"/>
        </w:rPr>
        <w:t xml:space="preserve"> Rios, D., Magasi, S., Novak, C.,Harniss, M.(2016) Conducting </w:t>
      </w:r>
      <w:r w:rsidRPr="00A84DBC">
        <w:rPr>
          <w:sz w:val="16"/>
          <w:szCs w:val="16"/>
        </w:rPr>
        <w:t>Accessible Research: Including People with Disabilities in Public health, Epidemiological, and Outcome Studies, in Perspectives from the Social Sciences. Dec, Vol 106, No 12.</w:t>
      </w:r>
    </w:p>
  </w:footnote>
  <w:footnote w:id="7">
    <w:p w14:paraId="47DDBB99" w14:textId="77777777" w:rsidR="00E21FF3" w:rsidRPr="00A84DBC" w:rsidRDefault="00E21FF3" w:rsidP="00E21FF3">
      <w:pPr>
        <w:pStyle w:val="FootnoteText"/>
        <w:rPr>
          <w:rFonts w:cs="Arial"/>
          <w:sz w:val="16"/>
          <w:szCs w:val="16"/>
          <w:lang w:val="en-US"/>
        </w:rPr>
      </w:pPr>
      <w:r w:rsidRPr="00A84DBC">
        <w:rPr>
          <w:rStyle w:val="FootnoteReference"/>
          <w:sz w:val="16"/>
          <w:szCs w:val="16"/>
        </w:rPr>
        <w:footnoteRef/>
      </w:r>
      <w:r w:rsidRPr="00A84DBC">
        <w:rPr>
          <w:sz w:val="16"/>
          <w:szCs w:val="16"/>
        </w:rPr>
        <w:t xml:space="preserve"> </w:t>
      </w:r>
      <w:r w:rsidRPr="00A84DBC">
        <w:rPr>
          <w:rFonts w:cs="Arial"/>
          <w:sz w:val="16"/>
          <w:szCs w:val="16"/>
          <w:lang w:val="en-US"/>
        </w:rPr>
        <w:t xml:space="preserve">Centre for Disability Studies, (2012) Quality Statement of Disability Inclusive Research Collaboration. Sydney. </w:t>
      </w:r>
    </w:p>
  </w:footnote>
  <w:footnote w:id="8">
    <w:p w14:paraId="2072C9FB" w14:textId="77777777" w:rsidR="00E21FF3" w:rsidRPr="00A84DBC" w:rsidRDefault="00E21FF3" w:rsidP="00E21FF3">
      <w:pPr>
        <w:pStyle w:val="FootnoteText"/>
        <w:rPr>
          <w:sz w:val="16"/>
          <w:szCs w:val="16"/>
          <w:lang w:val="en-US"/>
        </w:rPr>
      </w:pPr>
      <w:r w:rsidRPr="00A84DBC">
        <w:rPr>
          <w:rStyle w:val="FootnoteReference"/>
          <w:sz w:val="16"/>
          <w:szCs w:val="16"/>
        </w:rPr>
        <w:footnoteRef/>
      </w:r>
      <w:r w:rsidRPr="00A84DBC">
        <w:rPr>
          <w:sz w:val="16"/>
          <w:szCs w:val="16"/>
        </w:rPr>
        <w:t xml:space="preserve"> Ibid</w:t>
      </w:r>
    </w:p>
  </w:footnote>
  <w:footnote w:id="9">
    <w:p w14:paraId="6EBB5D26" w14:textId="77777777" w:rsidR="00E21FF3" w:rsidRPr="00A84DBC" w:rsidRDefault="00E21FF3" w:rsidP="00E21FF3">
      <w:pPr>
        <w:pStyle w:val="FootnoteText"/>
        <w:rPr>
          <w:sz w:val="16"/>
          <w:szCs w:val="16"/>
        </w:rPr>
      </w:pPr>
      <w:r w:rsidRPr="00A84DBC">
        <w:rPr>
          <w:rStyle w:val="FootnoteReference"/>
          <w:sz w:val="16"/>
          <w:szCs w:val="16"/>
        </w:rPr>
        <w:footnoteRef/>
      </w:r>
      <w:r w:rsidRPr="00A84DBC">
        <w:rPr>
          <w:sz w:val="16"/>
          <w:szCs w:val="16"/>
        </w:rPr>
        <w:t xml:space="preserve"> Department of Finance (2021). Evaluation in the Commonwealth (RMG 130)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793"/>
    <w:multiLevelType w:val="hybridMultilevel"/>
    <w:tmpl w:val="4F943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14866"/>
    <w:multiLevelType w:val="hybridMultilevel"/>
    <w:tmpl w:val="60786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6B1DB6"/>
    <w:multiLevelType w:val="hybridMultilevel"/>
    <w:tmpl w:val="C736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991A10"/>
    <w:multiLevelType w:val="hybridMultilevel"/>
    <w:tmpl w:val="5B8C8302"/>
    <w:lvl w:ilvl="0" w:tplc="C9649BB0">
      <w:numFmt w:val="bullet"/>
      <w:lvlText w:val="-"/>
      <w:lvlJc w:val="left"/>
      <w:pPr>
        <w:ind w:left="717" w:hanging="360"/>
      </w:pPr>
      <w:rPr>
        <w:rFonts w:ascii="Arial" w:eastAsiaTheme="minorHAnsi"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167F3BA9"/>
    <w:multiLevelType w:val="multilevel"/>
    <w:tmpl w:val="FF8E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F7E3B"/>
    <w:multiLevelType w:val="hybridMultilevel"/>
    <w:tmpl w:val="FE1E5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16BD0"/>
    <w:multiLevelType w:val="hybridMultilevel"/>
    <w:tmpl w:val="05BE8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F379AB"/>
    <w:multiLevelType w:val="hybridMultilevel"/>
    <w:tmpl w:val="B7500822"/>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8" w15:restartNumberingAfterBreak="0">
    <w:nsid w:val="2BE3582F"/>
    <w:multiLevelType w:val="hybridMultilevel"/>
    <w:tmpl w:val="7D1E58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471255"/>
    <w:multiLevelType w:val="hybridMultilevel"/>
    <w:tmpl w:val="EE4C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201D3D"/>
    <w:multiLevelType w:val="hybridMultilevel"/>
    <w:tmpl w:val="D0C4ADC0"/>
    <w:lvl w:ilvl="0" w:tplc="4C28F67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FA4658"/>
    <w:multiLevelType w:val="hybridMultilevel"/>
    <w:tmpl w:val="CEAC2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C4155C"/>
    <w:multiLevelType w:val="hybridMultilevel"/>
    <w:tmpl w:val="165E870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3E62DE"/>
    <w:multiLevelType w:val="hybridMultilevel"/>
    <w:tmpl w:val="13201882"/>
    <w:lvl w:ilvl="0" w:tplc="80B89784">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B339E"/>
    <w:multiLevelType w:val="hybridMultilevel"/>
    <w:tmpl w:val="699CF5A4"/>
    <w:lvl w:ilvl="0" w:tplc="29146A4C">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1C722D2"/>
    <w:multiLevelType w:val="hybridMultilevel"/>
    <w:tmpl w:val="024A1AF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F37C89"/>
    <w:multiLevelType w:val="hybridMultilevel"/>
    <w:tmpl w:val="A8706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9E1AF4"/>
    <w:multiLevelType w:val="hybridMultilevel"/>
    <w:tmpl w:val="6AAA59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F87F50"/>
    <w:multiLevelType w:val="hybridMultilevel"/>
    <w:tmpl w:val="C63EC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19721C"/>
    <w:multiLevelType w:val="hybridMultilevel"/>
    <w:tmpl w:val="F550C0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601FBA"/>
    <w:multiLevelType w:val="hybridMultilevel"/>
    <w:tmpl w:val="AC36195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1" w15:restartNumberingAfterBreak="0">
    <w:nsid w:val="68D8729C"/>
    <w:multiLevelType w:val="hybridMultilevel"/>
    <w:tmpl w:val="46C41C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A976D1B"/>
    <w:multiLevelType w:val="hybridMultilevel"/>
    <w:tmpl w:val="C130D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294182"/>
    <w:multiLevelType w:val="hybridMultilevel"/>
    <w:tmpl w:val="94F8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BF63EB"/>
    <w:multiLevelType w:val="hybridMultilevel"/>
    <w:tmpl w:val="E4E0F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F2220A"/>
    <w:multiLevelType w:val="hybridMultilevel"/>
    <w:tmpl w:val="195EB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7"/>
  </w:num>
  <w:num w:numId="4">
    <w:abstractNumId w:val="16"/>
  </w:num>
  <w:num w:numId="5">
    <w:abstractNumId w:val="18"/>
  </w:num>
  <w:num w:numId="6">
    <w:abstractNumId w:val="19"/>
  </w:num>
  <w:num w:numId="7">
    <w:abstractNumId w:val="15"/>
  </w:num>
  <w:num w:numId="8">
    <w:abstractNumId w:val="10"/>
  </w:num>
  <w:num w:numId="9">
    <w:abstractNumId w:val="1"/>
  </w:num>
  <w:num w:numId="10">
    <w:abstractNumId w:val="13"/>
  </w:num>
  <w:num w:numId="11">
    <w:abstractNumId w:val="11"/>
  </w:num>
  <w:num w:numId="12">
    <w:abstractNumId w:val="8"/>
  </w:num>
  <w:num w:numId="13">
    <w:abstractNumId w:val="14"/>
  </w:num>
  <w:num w:numId="14">
    <w:abstractNumId w:val="9"/>
  </w:num>
  <w:num w:numId="15">
    <w:abstractNumId w:val="25"/>
  </w:num>
  <w:num w:numId="16">
    <w:abstractNumId w:val="7"/>
  </w:num>
  <w:num w:numId="17">
    <w:abstractNumId w:val="4"/>
  </w:num>
  <w:num w:numId="18">
    <w:abstractNumId w:val="21"/>
  </w:num>
  <w:num w:numId="19">
    <w:abstractNumId w:val="12"/>
  </w:num>
  <w:num w:numId="20">
    <w:abstractNumId w:val="20"/>
  </w:num>
  <w:num w:numId="21">
    <w:abstractNumId w:val="3"/>
  </w:num>
  <w:num w:numId="22">
    <w:abstractNumId w:val="2"/>
  </w:num>
  <w:num w:numId="23">
    <w:abstractNumId w:val="6"/>
  </w:num>
  <w:num w:numId="24">
    <w:abstractNumId w:val="22"/>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DE"/>
    <w:rsid w:val="00000014"/>
    <w:rsid w:val="0000019C"/>
    <w:rsid w:val="0000072F"/>
    <w:rsid w:val="00000907"/>
    <w:rsid w:val="00005633"/>
    <w:rsid w:val="00020B75"/>
    <w:rsid w:val="000224C3"/>
    <w:rsid w:val="00023950"/>
    <w:rsid w:val="00033EF0"/>
    <w:rsid w:val="00037921"/>
    <w:rsid w:val="0004729C"/>
    <w:rsid w:val="0004749C"/>
    <w:rsid w:val="00047F76"/>
    <w:rsid w:val="00050607"/>
    <w:rsid w:val="00053A44"/>
    <w:rsid w:val="000653A2"/>
    <w:rsid w:val="000848DC"/>
    <w:rsid w:val="00095B5F"/>
    <w:rsid w:val="000A3FDC"/>
    <w:rsid w:val="000A7DE1"/>
    <w:rsid w:val="000B0112"/>
    <w:rsid w:val="000B0822"/>
    <w:rsid w:val="000C2AA4"/>
    <w:rsid w:val="000C58B2"/>
    <w:rsid w:val="000C7FC1"/>
    <w:rsid w:val="000D2B10"/>
    <w:rsid w:val="000E74C9"/>
    <w:rsid w:val="000F229C"/>
    <w:rsid w:val="000F3030"/>
    <w:rsid w:val="00100273"/>
    <w:rsid w:val="00100617"/>
    <w:rsid w:val="00103B31"/>
    <w:rsid w:val="001074B4"/>
    <w:rsid w:val="001160DF"/>
    <w:rsid w:val="00136BF7"/>
    <w:rsid w:val="00137C14"/>
    <w:rsid w:val="001422B3"/>
    <w:rsid w:val="00154124"/>
    <w:rsid w:val="001646E0"/>
    <w:rsid w:val="00183874"/>
    <w:rsid w:val="001853A6"/>
    <w:rsid w:val="00187DA9"/>
    <w:rsid w:val="0019179D"/>
    <w:rsid w:val="001A1191"/>
    <w:rsid w:val="001B272E"/>
    <w:rsid w:val="001B64CF"/>
    <w:rsid w:val="001E630D"/>
    <w:rsid w:val="001F4604"/>
    <w:rsid w:val="001F531C"/>
    <w:rsid w:val="00204197"/>
    <w:rsid w:val="00206280"/>
    <w:rsid w:val="00217CE3"/>
    <w:rsid w:val="00222E8C"/>
    <w:rsid w:val="002231F7"/>
    <w:rsid w:val="002254CF"/>
    <w:rsid w:val="002263F4"/>
    <w:rsid w:val="002279FE"/>
    <w:rsid w:val="00231908"/>
    <w:rsid w:val="00236B9D"/>
    <w:rsid w:val="00241792"/>
    <w:rsid w:val="00242A80"/>
    <w:rsid w:val="002756C3"/>
    <w:rsid w:val="00283518"/>
    <w:rsid w:val="00284DC9"/>
    <w:rsid w:val="002A633C"/>
    <w:rsid w:val="002C203F"/>
    <w:rsid w:val="002D1593"/>
    <w:rsid w:val="002D1D4C"/>
    <w:rsid w:val="002E3000"/>
    <w:rsid w:val="003120ED"/>
    <w:rsid w:val="00316EBB"/>
    <w:rsid w:val="003218C2"/>
    <w:rsid w:val="003243DC"/>
    <w:rsid w:val="0032611D"/>
    <w:rsid w:val="00326553"/>
    <w:rsid w:val="003276CA"/>
    <w:rsid w:val="00332A20"/>
    <w:rsid w:val="00333547"/>
    <w:rsid w:val="003375A0"/>
    <w:rsid w:val="003455A3"/>
    <w:rsid w:val="003468B2"/>
    <w:rsid w:val="00353BE4"/>
    <w:rsid w:val="003623A5"/>
    <w:rsid w:val="0036343A"/>
    <w:rsid w:val="00381A39"/>
    <w:rsid w:val="003820C4"/>
    <w:rsid w:val="003863D1"/>
    <w:rsid w:val="003A3CB3"/>
    <w:rsid w:val="003A601B"/>
    <w:rsid w:val="003B2BB8"/>
    <w:rsid w:val="003B3555"/>
    <w:rsid w:val="003B4E9F"/>
    <w:rsid w:val="003D0BE4"/>
    <w:rsid w:val="003D34FF"/>
    <w:rsid w:val="003E06CB"/>
    <w:rsid w:val="003F787F"/>
    <w:rsid w:val="00407C9B"/>
    <w:rsid w:val="0041067C"/>
    <w:rsid w:val="00434DBD"/>
    <w:rsid w:val="00437290"/>
    <w:rsid w:val="004464C9"/>
    <w:rsid w:val="00455FFB"/>
    <w:rsid w:val="00463C25"/>
    <w:rsid w:val="00467A10"/>
    <w:rsid w:val="00467B96"/>
    <w:rsid w:val="0047019B"/>
    <w:rsid w:val="00486833"/>
    <w:rsid w:val="00491B9D"/>
    <w:rsid w:val="004954AE"/>
    <w:rsid w:val="004970E8"/>
    <w:rsid w:val="004A7FE0"/>
    <w:rsid w:val="004B1AF9"/>
    <w:rsid w:val="004B54CA"/>
    <w:rsid w:val="004C2FD6"/>
    <w:rsid w:val="004D2BB1"/>
    <w:rsid w:val="004D7C99"/>
    <w:rsid w:val="004E0C96"/>
    <w:rsid w:val="004E5CBF"/>
    <w:rsid w:val="004E758E"/>
    <w:rsid w:val="004F2E79"/>
    <w:rsid w:val="00502223"/>
    <w:rsid w:val="0050575E"/>
    <w:rsid w:val="0052366B"/>
    <w:rsid w:val="00525E29"/>
    <w:rsid w:val="00537B01"/>
    <w:rsid w:val="00537FE6"/>
    <w:rsid w:val="005451AB"/>
    <w:rsid w:val="00550B06"/>
    <w:rsid w:val="00552AFD"/>
    <w:rsid w:val="00562C51"/>
    <w:rsid w:val="00587B11"/>
    <w:rsid w:val="005A191B"/>
    <w:rsid w:val="005B0A7E"/>
    <w:rsid w:val="005C3AA9"/>
    <w:rsid w:val="005C5D8A"/>
    <w:rsid w:val="005D6012"/>
    <w:rsid w:val="005E1F4D"/>
    <w:rsid w:val="005F4579"/>
    <w:rsid w:val="005F5CF7"/>
    <w:rsid w:val="00617FF3"/>
    <w:rsid w:val="00621FC5"/>
    <w:rsid w:val="00627DA5"/>
    <w:rsid w:val="006325E9"/>
    <w:rsid w:val="006355D4"/>
    <w:rsid w:val="00637B02"/>
    <w:rsid w:val="00642474"/>
    <w:rsid w:val="00656813"/>
    <w:rsid w:val="006638CD"/>
    <w:rsid w:val="00676B42"/>
    <w:rsid w:val="00683A84"/>
    <w:rsid w:val="00686D25"/>
    <w:rsid w:val="0069376A"/>
    <w:rsid w:val="0069591F"/>
    <w:rsid w:val="006A1886"/>
    <w:rsid w:val="006A4CE7"/>
    <w:rsid w:val="006A56BE"/>
    <w:rsid w:val="006B3FCC"/>
    <w:rsid w:val="006C2EB3"/>
    <w:rsid w:val="006D0D7C"/>
    <w:rsid w:val="006D24B9"/>
    <w:rsid w:val="006D4B7D"/>
    <w:rsid w:val="006D4E4D"/>
    <w:rsid w:val="006E1460"/>
    <w:rsid w:val="00700DA8"/>
    <w:rsid w:val="00705945"/>
    <w:rsid w:val="007064F3"/>
    <w:rsid w:val="00710097"/>
    <w:rsid w:val="00725EB8"/>
    <w:rsid w:val="0072672F"/>
    <w:rsid w:val="00736670"/>
    <w:rsid w:val="00744973"/>
    <w:rsid w:val="0074705C"/>
    <w:rsid w:val="00753681"/>
    <w:rsid w:val="007602A0"/>
    <w:rsid w:val="00765944"/>
    <w:rsid w:val="00772AA5"/>
    <w:rsid w:val="00773C8B"/>
    <w:rsid w:val="00785261"/>
    <w:rsid w:val="00792E07"/>
    <w:rsid w:val="007A721A"/>
    <w:rsid w:val="007B0256"/>
    <w:rsid w:val="007B5508"/>
    <w:rsid w:val="007C3AB9"/>
    <w:rsid w:val="007D3A6C"/>
    <w:rsid w:val="007D5428"/>
    <w:rsid w:val="007D5902"/>
    <w:rsid w:val="007D61B3"/>
    <w:rsid w:val="007D7A60"/>
    <w:rsid w:val="00812C74"/>
    <w:rsid w:val="00822422"/>
    <w:rsid w:val="0083177B"/>
    <w:rsid w:val="008334A0"/>
    <w:rsid w:val="00840B38"/>
    <w:rsid w:val="0084208F"/>
    <w:rsid w:val="00846F14"/>
    <w:rsid w:val="00847054"/>
    <w:rsid w:val="008655B3"/>
    <w:rsid w:val="00887C13"/>
    <w:rsid w:val="008960B5"/>
    <w:rsid w:val="008960F4"/>
    <w:rsid w:val="008A2F3F"/>
    <w:rsid w:val="008C0666"/>
    <w:rsid w:val="008C06C3"/>
    <w:rsid w:val="008C2392"/>
    <w:rsid w:val="008D3C19"/>
    <w:rsid w:val="008D43A4"/>
    <w:rsid w:val="008F02D3"/>
    <w:rsid w:val="008F2F14"/>
    <w:rsid w:val="0090081E"/>
    <w:rsid w:val="009012C3"/>
    <w:rsid w:val="00910751"/>
    <w:rsid w:val="00914B10"/>
    <w:rsid w:val="00917B8D"/>
    <w:rsid w:val="009225F0"/>
    <w:rsid w:val="0093367E"/>
    <w:rsid w:val="009343CA"/>
    <w:rsid w:val="0093462C"/>
    <w:rsid w:val="00953795"/>
    <w:rsid w:val="00974189"/>
    <w:rsid w:val="00984370"/>
    <w:rsid w:val="0099392E"/>
    <w:rsid w:val="009C391D"/>
    <w:rsid w:val="009C3F2E"/>
    <w:rsid w:val="009C7BDF"/>
    <w:rsid w:val="009D0A09"/>
    <w:rsid w:val="009E0790"/>
    <w:rsid w:val="009E29D6"/>
    <w:rsid w:val="009E539E"/>
    <w:rsid w:val="00A03549"/>
    <w:rsid w:val="00A12085"/>
    <w:rsid w:val="00A21F0D"/>
    <w:rsid w:val="00A343AD"/>
    <w:rsid w:val="00A373BB"/>
    <w:rsid w:val="00A520CB"/>
    <w:rsid w:val="00A74D2A"/>
    <w:rsid w:val="00A80733"/>
    <w:rsid w:val="00A84DBC"/>
    <w:rsid w:val="00A90526"/>
    <w:rsid w:val="00A94FA6"/>
    <w:rsid w:val="00AA44DE"/>
    <w:rsid w:val="00AD182D"/>
    <w:rsid w:val="00AD66FA"/>
    <w:rsid w:val="00AD69F8"/>
    <w:rsid w:val="00B04ED8"/>
    <w:rsid w:val="00B06ADA"/>
    <w:rsid w:val="00B07CFF"/>
    <w:rsid w:val="00B127C0"/>
    <w:rsid w:val="00B17AA0"/>
    <w:rsid w:val="00B4082D"/>
    <w:rsid w:val="00B4247C"/>
    <w:rsid w:val="00B44859"/>
    <w:rsid w:val="00B45762"/>
    <w:rsid w:val="00B51A2D"/>
    <w:rsid w:val="00B52A6C"/>
    <w:rsid w:val="00B55274"/>
    <w:rsid w:val="00B91E3E"/>
    <w:rsid w:val="00BA2DB9"/>
    <w:rsid w:val="00BA4A38"/>
    <w:rsid w:val="00BA6028"/>
    <w:rsid w:val="00BB134E"/>
    <w:rsid w:val="00BB2F9D"/>
    <w:rsid w:val="00BC3A30"/>
    <w:rsid w:val="00BD1381"/>
    <w:rsid w:val="00BE7148"/>
    <w:rsid w:val="00BF3A29"/>
    <w:rsid w:val="00C0436B"/>
    <w:rsid w:val="00C06CB2"/>
    <w:rsid w:val="00C252C7"/>
    <w:rsid w:val="00C53621"/>
    <w:rsid w:val="00C57786"/>
    <w:rsid w:val="00C57F84"/>
    <w:rsid w:val="00C65F11"/>
    <w:rsid w:val="00C7120B"/>
    <w:rsid w:val="00C77B16"/>
    <w:rsid w:val="00C828E8"/>
    <w:rsid w:val="00C84DD7"/>
    <w:rsid w:val="00C87989"/>
    <w:rsid w:val="00C90722"/>
    <w:rsid w:val="00C95932"/>
    <w:rsid w:val="00CA0707"/>
    <w:rsid w:val="00CA3D09"/>
    <w:rsid w:val="00CA5420"/>
    <w:rsid w:val="00CA70E9"/>
    <w:rsid w:val="00CB1CF9"/>
    <w:rsid w:val="00CB1E77"/>
    <w:rsid w:val="00CB5863"/>
    <w:rsid w:val="00CD6841"/>
    <w:rsid w:val="00CE1E81"/>
    <w:rsid w:val="00CE59D1"/>
    <w:rsid w:val="00CE7C26"/>
    <w:rsid w:val="00CF27ED"/>
    <w:rsid w:val="00CF2C86"/>
    <w:rsid w:val="00CF7953"/>
    <w:rsid w:val="00CF7FA8"/>
    <w:rsid w:val="00D07A7E"/>
    <w:rsid w:val="00D3333E"/>
    <w:rsid w:val="00D42A10"/>
    <w:rsid w:val="00D70EB8"/>
    <w:rsid w:val="00D93A79"/>
    <w:rsid w:val="00D94024"/>
    <w:rsid w:val="00D94953"/>
    <w:rsid w:val="00DA243A"/>
    <w:rsid w:val="00DA42AC"/>
    <w:rsid w:val="00DC7737"/>
    <w:rsid w:val="00DE0694"/>
    <w:rsid w:val="00DF30AC"/>
    <w:rsid w:val="00E00729"/>
    <w:rsid w:val="00E021D0"/>
    <w:rsid w:val="00E02FD7"/>
    <w:rsid w:val="00E06633"/>
    <w:rsid w:val="00E07A6B"/>
    <w:rsid w:val="00E10822"/>
    <w:rsid w:val="00E119ED"/>
    <w:rsid w:val="00E1517F"/>
    <w:rsid w:val="00E2042B"/>
    <w:rsid w:val="00E21FF3"/>
    <w:rsid w:val="00E26A18"/>
    <w:rsid w:val="00E273E4"/>
    <w:rsid w:val="00E27A53"/>
    <w:rsid w:val="00E316A2"/>
    <w:rsid w:val="00E43453"/>
    <w:rsid w:val="00E71DFD"/>
    <w:rsid w:val="00E75BA9"/>
    <w:rsid w:val="00E81D26"/>
    <w:rsid w:val="00E935B3"/>
    <w:rsid w:val="00E94FE7"/>
    <w:rsid w:val="00EC1C2B"/>
    <w:rsid w:val="00ED7E84"/>
    <w:rsid w:val="00EE72DA"/>
    <w:rsid w:val="00EF29C0"/>
    <w:rsid w:val="00F06345"/>
    <w:rsid w:val="00F15153"/>
    <w:rsid w:val="00F30AFE"/>
    <w:rsid w:val="00F33EE2"/>
    <w:rsid w:val="00F3728D"/>
    <w:rsid w:val="00F52DDE"/>
    <w:rsid w:val="00F658C9"/>
    <w:rsid w:val="00F71383"/>
    <w:rsid w:val="00F829F6"/>
    <w:rsid w:val="00F855DE"/>
    <w:rsid w:val="00F91AC0"/>
    <w:rsid w:val="00F95208"/>
    <w:rsid w:val="00FA0BE9"/>
    <w:rsid w:val="00FA188F"/>
    <w:rsid w:val="00FC01E4"/>
    <w:rsid w:val="00FD0C43"/>
    <w:rsid w:val="00FE64DE"/>
    <w:rsid w:val="00FF2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E203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F3"/>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FootnoteText">
    <w:name w:val="footnote text"/>
    <w:basedOn w:val="Normal"/>
    <w:link w:val="FootnoteTextChar"/>
    <w:uiPriority w:val="99"/>
    <w:semiHidden/>
    <w:unhideWhenUsed/>
    <w:rsid w:val="004464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4C9"/>
    <w:rPr>
      <w:rFonts w:ascii="Arial" w:hAnsi="Arial"/>
      <w:sz w:val="20"/>
      <w:szCs w:val="20"/>
    </w:rPr>
  </w:style>
  <w:style w:type="character" w:styleId="FootnoteReference">
    <w:name w:val="footnote reference"/>
    <w:basedOn w:val="DefaultParagraphFont"/>
    <w:uiPriority w:val="99"/>
    <w:semiHidden/>
    <w:unhideWhenUsed/>
    <w:rsid w:val="004464C9"/>
    <w:rPr>
      <w:vertAlign w:val="superscript"/>
    </w:rPr>
  </w:style>
  <w:style w:type="character" w:styleId="Hyperlink">
    <w:name w:val="Hyperlink"/>
    <w:basedOn w:val="DefaultParagraphFont"/>
    <w:uiPriority w:val="99"/>
    <w:unhideWhenUsed/>
    <w:rsid w:val="004464C9"/>
    <w:rPr>
      <w:color w:val="0000FF" w:themeColor="hyperlink"/>
      <w:u w:val="single"/>
    </w:rPr>
  </w:style>
  <w:style w:type="paragraph" w:styleId="BalloonText">
    <w:name w:val="Balloon Text"/>
    <w:basedOn w:val="Normal"/>
    <w:link w:val="BalloonTextChar"/>
    <w:uiPriority w:val="99"/>
    <w:semiHidden/>
    <w:unhideWhenUsed/>
    <w:rsid w:val="006D2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4B9"/>
    <w:rPr>
      <w:rFonts w:ascii="Segoe UI" w:hAnsi="Segoe UI" w:cs="Segoe UI"/>
      <w:sz w:val="18"/>
      <w:szCs w:val="18"/>
    </w:rPr>
  </w:style>
  <w:style w:type="character" w:styleId="CommentReference">
    <w:name w:val="annotation reference"/>
    <w:basedOn w:val="DefaultParagraphFont"/>
    <w:uiPriority w:val="99"/>
    <w:semiHidden/>
    <w:unhideWhenUsed/>
    <w:rsid w:val="006D24B9"/>
    <w:rPr>
      <w:sz w:val="16"/>
      <w:szCs w:val="16"/>
    </w:rPr>
  </w:style>
  <w:style w:type="paragraph" w:styleId="CommentText">
    <w:name w:val="annotation text"/>
    <w:basedOn w:val="Normal"/>
    <w:link w:val="CommentTextChar"/>
    <w:uiPriority w:val="99"/>
    <w:semiHidden/>
    <w:unhideWhenUsed/>
    <w:rsid w:val="006D24B9"/>
    <w:pPr>
      <w:spacing w:line="240" w:lineRule="auto"/>
    </w:pPr>
    <w:rPr>
      <w:sz w:val="20"/>
      <w:szCs w:val="20"/>
    </w:rPr>
  </w:style>
  <w:style w:type="character" w:customStyle="1" w:styleId="CommentTextChar">
    <w:name w:val="Comment Text Char"/>
    <w:basedOn w:val="DefaultParagraphFont"/>
    <w:link w:val="CommentText"/>
    <w:uiPriority w:val="99"/>
    <w:semiHidden/>
    <w:rsid w:val="006D24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24B9"/>
    <w:rPr>
      <w:b/>
      <w:bCs/>
    </w:rPr>
  </w:style>
  <w:style w:type="character" w:customStyle="1" w:styleId="CommentSubjectChar">
    <w:name w:val="Comment Subject Char"/>
    <w:basedOn w:val="CommentTextChar"/>
    <w:link w:val="CommentSubject"/>
    <w:uiPriority w:val="99"/>
    <w:semiHidden/>
    <w:rsid w:val="006D24B9"/>
    <w:rPr>
      <w:rFonts w:ascii="Arial" w:hAnsi="Arial"/>
      <w:b/>
      <w:bCs/>
      <w:sz w:val="20"/>
      <w:szCs w:val="20"/>
    </w:rPr>
  </w:style>
  <w:style w:type="paragraph" w:styleId="Revision">
    <w:name w:val="Revision"/>
    <w:hidden/>
    <w:uiPriority w:val="99"/>
    <w:semiHidden/>
    <w:rsid w:val="00B07CFF"/>
    <w:pPr>
      <w:spacing w:after="0" w:line="240" w:lineRule="auto"/>
    </w:pPr>
    <w:rPr>
      <w:rFonts w:ascii="Arial" w:hAnsi="Arial"/>
    </w:rPr>
  </w:style>
  <w:style w:type="table" w:styleId="TableGrid">
    <w:name w:val="Table Grid"/>
    <w:basedOn w:val="TableNormal"/>
    <w:uiPriority w:val="59"/>
    <w:rsid w:val="00FF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655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5B3"/>
    <w:rPr>
      <w:rFonts w:ascii="Arial" w:hAnsi="Arial"/>
      <w:sz w:val="20"/>
      <w:szCs w:val="20"/>
    </w:rPr>
  </w:style>
  <w:style w:type="character" w:styleId="EndnoteReference">
    <w:name w:val="endnote reference"/>
    <w:basedOn w:val="DefaultParagraphFont"/>
    <w:uiPriority w:val="99"/>
    <w:semiHidden/>
    <w:unhideWhenUsed/>
    <w:rsid w:val="008655B3"/>
    <w:rPr>
      <w:vertAlign w:val="superscript"/>
    </w:rPr>
  </w:style>
  <w:style w:type="paragraph" w:customStyle="1" w:styleId="03BODYCOPY">
    <w:name w:val="03. BODY COPY"/>
    <w:basedOn w:val="Normal"/>
    <w:uiPriority w:val="99"/>
    <w:rsid w:val="001422B3"/>
    <w:pPr>
      <w:suppressAutoHyphens/>
      <w:autoSpaceDE w:val="0"/>
      <w:autoSpaceDN w:val="0"/>
      <w:adjustRightInd w:val="0"/>
      <w:spacing w:after="113" w:line="328" w:lineRule="atLeast"/>
      <w:textAlignment w:val="center"/>
    </w:pPr>
    <w:rPr>
      <w:rFonts w:ascii="Nunito Sans" w:hAnsi="Nunito Sans" w:cs="Nunito San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7255">
      <w:bodyDiv w:val="1"/>
      <w:marLeft w:val="0"/>
      <w:marRight w:val="0"/>
      <w:marTop w:val="0"/>
      <w:marBottom w:val="0"/>
      <w:divBdr>
        <w:top w:val="none" w:sz="0" w:space="0" w:color="auto"/>
        <w:left w:val="none" w:sz="0" w:space="0" w:color="auto"/>
        <w:bottom w:val="none" w:sz="0" w:space="0" w:color="auto"/>
        <w:right w:val="none" w:sz="0" w:space="0" w:color="auto"/>
      </w:divBdr>
    </w:div>
    <w:div w:id="1075316771">
      <w:bodyDiv w:val="1"/>
      <w:marLeft w:val="0"/>
      <w:marRight w:val="0"/>
      <w:marTop w:val="0"/>
      <w:marBottom w:val="0"/>
      <w:divBdr>
        <w:top w:val="none" w:sz="0" w:space="0" w:color="auto"/>
        <w:left w:val="none" w:sz="0" w:space="0" w:color="auto"/>
        <w:bottom w:val="none" w:sz="0" w:space="0" w:color="auto"/>
        <w:right w:val="none" w:sz="0" w:space="0" w:color="auto"/>
      </w:divBdr>
    </w:div>
    <w:div w:id="1245799715">
      <w:bodyDiv w:val="1"/>
      <w:marLeft w:val="0"/>
      <w:marRight w:val="0"/>
      <w:marTop w:val="0"/>
      <w:marBottom w:val="0"/>
      <w:divBdr>
        <w:top w:val="none" w:sz="0" w:space="0" w:color="auto"/>
        <w:left w:val="none" w:sz="0" w:space="0" w:color="auto"/>
        <w:bottom w:val="none" w:sz="0" w:space="0" w:color="auto"/>
        <w:right w:val="none" w:sz="0" w:space="0" w:color="auto"/>
      </w:divBdr>
    </w:div>
    <w:div w:id="17296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gateway.gov.au/sites/default/files/documents/2021-11/1786-australias-disabilit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isabilityreform@dss.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sabilitygateway.gov.au/sites/default/files/documents/2021-12/1831-checklis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0200ADAD2D6D54EA1D1F9C6C25EBBCE" ma:contentTypeVersion="" ma:contentTypeDescription="PDMS Document Site Content Type" ma:contentTypeScope="" ma:versionID="bfab5780d526e23c047c16bafce0a4a4">
  <xsd:schema xmlns:xsd="http://www.w3.org/2001/XMLSchema" xmlns:xs="http://www.w3.org/2001/XMLSchema" xmlns:p="http://schemas.microsoft.com/office/2006/metadata/properties" xmlns:ns2="1E99A17E-59D2-490C-AAF2-D23E5654F271" targetNamespace="http://schemas.microsoft.com/office/2006/metadata/properties" ma:root="true" ma:fieldsID="ed9f00ac36048fa8fcdf09ac3dbb5ae0" ns2:_="">
    <xsd:import namespace="1E99A17E-59D2-490C-AAF2-D23E5654F27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9A17E-59D2-490C-AAF2-D23E5654F27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1E99A17E-59D2-490C-AAF2-D23E5654F27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CBD67-F321-4889-8F39-031CC503BC70}">
  <ds:schemaRefs>
    <ds:schemaRef ds:uri="http://schemas.microsoft.com/sharepoint/v3/contenttype/forms"/>
  </ds:schemaRefs>
</ds:datastoreItem>
</file>

<file path=customXml/itemProps2.xml><?xml version="1.0" encoding="utf-8"?>
<ds:datastoreItem xmlns:ds="http://schemas.openxmlformats.org/officeDocument/2006/customXml" ds:itemID="{081B2786-61E0-4640-A943-06D020CE7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9A17E-59D2-490C-AAF2-D23E5654F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51198-B90B-4BD8-B4F7-DEF02DA8182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E99A17E-59D2-490C-AAF2-D23E5654F271"/>
    <ds:schemaRef ds:uri="http://www.w3.org/XML/1998/namespace"/>
  </ds:schemaRefs>
</ds:datastoreItem>
</file>

<file path=customXml/itemProps4.xml><?xml version="1.0" encoding="utf-8"?>
<ds:datastoreItem xmlns:ds="http://schemas.openxmlformats.org/officeDocument/2006/customXml" ds:itemID="{6966BBB7-E6B6-4DA5-AD2E-A7A21521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1973</Words>
  <Characters>11464</Characters>
  <Application>Microsoft Office Word</Application>
  <DocSecurity>0</DocSecurity>
  <Lines>245</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2022-10-04T03:55:00Z</dcterms:created>
  <dcterms:modified xsi:type="dcterms:W3CDTF">2022-10-11T04:07:00Z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D7453C877D5D4C4C9B974690E3EAF551</vt:lpwstr>
  </property>
  <property fmtid="{D5CDD505-2E9C-101B-9397-08002B2CF9AE}" pid="9" name="PM_ProtectiveMarkingValue_Footer">
    <vt:lpwstr>OFFICIAL</vt:lpwstr>
  </property>
  <property fmtid="{D5CDD505-2E9C-101B-9397-08002B2CF9AE}" pid="10" name="PM_Originator_Hash_SHA1">
    <vt:lpwstr>4688CA2B5F9BA29381596D1F6150B1DBEFA94D73</vt:lpwstr>
  </property>
  <property fmtid="{D5CDD505-2E9C-101B-9397-08002B2CF9AE}" pid="11" name="PM_OriginationTimeStamp">
    <vt:lpwstr>2022-10-11T04:07:09Z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2A82E91FD5CA14B503B9C72108A14C65</vt:lpwstr>
  </property>
  <property fmtid="{D5CDD505-2E9C-101B-9397-08002B2CF9AE}" pid="21" name="PM_Hash_Salt">
    <vt:lpwstr>6D5240FECCE2DBC7C7354A6B52BFAC81</vt:lpwstr>
  </property>
  <property fmtid="{D5CDD505-2E9C-101B-9397-08002B2CF9AE}" pid="22" name="PM_Hash_SHA1">
    <vt:lpwstr>2E0CEE469B13F8D482CDD6E1CF30ACA28BCC88B8</vt:lpwstr>
  </property>
  <property fmtid="{D5CDD505-2E9C-101B-9397-08002B2CF9AE}" pid="23" name="PM_OriginatorUserAccountName_SHA256">
    <vt:lpwstr>298881630DE3A545F6540B54C95D601C84ADCDE4517577518582277565BC7A09</vt:lpwstr>
  </property>
  <property fmtid="{D5CDD505-2E9C-101B-9397-08002B2CF9AE}" pid="24" name="PM_OriginatorDomainName_SHA256">
    <vt:lpwstr>E83A2A66C4061446A7E3732E8D44762184B6B377D962B96C83DC624302585857</vt:lpwstr>
  </property>
  <property fmtid="{D5CDD505-2E9C-101B-9397-08002B2CF9AE}" pid="25" name="PM_SecurityClassification_Prev">
    <vt:lpwstr>OFFICIAL</vt:lpwstr>
  </property>
  <property fmtid="{D5CDD505-2E9C-101B-9397-08002B2CF9AE}" pid="26" name="PM_Qualifier_Prev">
    <vt:lpwstr/>
  </property>
  <property fmtid="{D5CDD505-2E9C-101B-9397-08002B2CF9AE}" pid="27" name="ContentTypeId">
    <vt:lpwstr>0x010100266966F133664895A6EE3632470D45F50020200ADAD2D6D54EA1D1F9C6C25EBBCE</vt:lpwstr>
  </property>
</Properties>
</file>