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E0" w:rsidRPr="003168E0" w:rsidRDefault="003168E0" w:rsidP="003168E0">
      <w:pPr>
        <w:spacing w:before="360" w:after="120" w:line="240" w:lineRule="auto"/>
        <w:contextualSpacing/>
        <w:outlineLvl w:val="0"/>
        <w:rPr>
          <w:rFonts w:ascii="Georgia" w:eastAsia="Times New Roman" w:hAnsi="Georgia" w:cs="Times New Roman"/>
          <w:bCs/>
          <w:color w:val="24596E"/>
          <w:spacing w:val="4"/>
          <w:sz w:val="36"/>
          <w:szCs w:val="28"/>
          <w:lang w:eastAsia="en-AU"/>
        </w:rPr>
      </w:pPr>
      <w:bookmarkStart w:id="0" w:name="_Toc118191323"/>
      <w:r w:rsidRPr="003168E0">
        <w:rPr>
          <w:rFonts w:ascii="Georgia" w:eastAsia="Times New Roman" w:hAnsi="Georgia" w:cs="Times New Roman"/>
          <w:bCs/>
          <w:color w:val="24596E"/>
          <w:spacing w:val="4"/>
          <w:sz w:val="36"/>
          <w:szCs w:val="28"/>
          <w:lang w:eastAsia="en-AU"/>
        </w:rPr>
        <w:t>Con</w:t>
      </w:r>
      <w:bookmarkStart w:id="1" w:name="_GoBack"/>
      <w:bookmarkEnd w:id="1"/>
      <w:r w:rsidRPr="003168E0">
        <w:rPr>
          <w:rFonts w:ascii="Georgia" w:eastAsia="Times New Roman" w:hAnsi="Georgia" w:cs="Times New Roman"/>
          <w:bCs/>
          <w:color w:val="24596E"/>
          <w:spacing w:val="4"/>
          <w:sz w:val="36"/>
          <w:szCs w:val="28"/>
          <w:lang w:eastAsia="en-AU"/>
        </w:rPr>
        <w:t>sultation questions</w:t>
      </w:r>
      <w:bookmarkEnd w:id="0"/>
      <w:r>
        <w:rPr>
          <w:rFonts w:ascii="Georgia" w:eastAsia="Times New Roman" w:hAnsi="Georgia" w:cs="Times New Roman"/>
          <w:bCs/>
          <w:color w:val="24596E"/>
          <w:spacing w:val="4"/>
          <w:sz w:val="36"/>
          <w:szCs w:val="28"/>
          <w:lang w:eastAsia="en-AU"/>
        </w:rPr>
        <w:t>:</w:t>
      </w:r>
    </w:p>
    <w:p w:rsidR="003168E0" w:rsidRDefault="003168E0" w:rsidP="003168E0">
      <w:pPr>
        <w:spacing w:before="120" w:after="180" w:line="280" w:lineRule="atLeast"/>
        <w:rPr>
          <w:rFonts w:eastAsia="Times New Roman" w:cs="Times New Roman"/>
          <w:spacing w:val="4"/>
          <w:sz w:val="24"/>
          <w:szCs w:val="24"/>
          <w:lang w:eastAsia="en-AU"/>
        </w:rPr>
      </w:pPr>
      <w:r w:rsidRPr="003168E0">
        <w:rPr>
          <w:rFonts w:eastAsia="Times New Roman" w:cs="Times New Roman"/>
          <w:spacing w:val="4"/>
          <w:sz w:val="24"/>
          <w:szCs w:val="24"/>
          <w:lang w:eastAsia="en-AU"/>
        </w:rPr>
        <w:t>Please respond to as many or as few questions as you like. You are also welcome to provide any other comments, suggestions or concerns about the Act.</w:t>
      </w:r>
    </w:p>
    <w:p w:rsidR="003168E0" w:rsidRDefault="003168E0" w:rsidP="003168E0">
      <w:pPr>
        <w:spacing w:before="120" w:after="180" w:line="280" w:lineRule="atLeast"/>
        <w:rPr>
          <w:rFonts w:eastAsia="Times New Roman" w:cs="Times New Roman"/>
          <w:spacing w:val="4"/>
          <w:sz w:val="24"/>
          <w:szCs w:val="24"/>
          <w:lang w:eastAsia="en-AU"/>
        </w:rPr>
      </w:pPr>
      <w:r>
        <w:rPr>
          <w:rFonts w:eastAsia="Times New Roman" w:cs="Times New Roman"/>
          <w:spacing w:val="4"/>
          <w:sz w:val="24"/>
          <w:szCs w:val="24"/>
          <w:lang w:eastAsia="en-AU"/>
        </w:rPr>
        <w:t>First, we will ask some questions about you. The intention of these questions is to inform us if we are reaching a range of people. As with any question, they are optional.</w:t>
      </w:r>
    </w:p>
    <w:p w:rsidR="003168E0" w:rsidRDefault="009A2813" w:rsidP="00186A82">
      <w:pPr>
        <w:pStyle w:val="ListParagraph"/>
        <w:numPr>
          <w:ilvl w:val="0"/>
          <w:numId w:val="1"/>
        </w:numPr>
        <w:spacing w:before="120" w:after="180" w:line="280" w:lineRule="atLeast"/>
        <w:rPr>
          <w:rFonts w:eastAsia="Times New Roman" w:cs="Times New Roman"/>
          <w:spacing w:val="4"/>
          <w:sz w:val="24"/>
          <w:szCs w:val="24"/>
          <w:lang w:eastAsia="en-AU"/>
        </w:rPr>
      </w:pPr>
      <w:r>
        <w:rPr>
          <w:rFonts w:eastAsia="Times New Roman" w:cs="Times New Roman"/>
          <w:spacing w:val="4"/>
          <w:sz w:val="24"/>
          <w:szCs w:val="24"/>
          <w:lang w:eastAsia="en-AU"/>
        </w:rPr>
        <w:t>Which state do you live in?</w:t>
      </w:r>
    </w:p>
    <w:p w:rsidR="00A4657E" w:rsidRDefault="006F7C54" w:rsidP="006F7C54">
      <w:pPr>
        <w:tabs>
          <w:tab w:val="left" w:pos="726"/>
        </w:tabs>
        <w:spacing w:before="120" w:after="180" w:line="280" w:lineRule="atLeast"/>
        <w:ind w:left="1134"/>
        <w:rPr>
          <w:rFonts w:eastAsia="Times New Roman" w:cs="Times New Roman"/>
          <w:spacing w:val="4"/>
          <w:sz w:val="24"/>
          <w:szCs w:val="24"/>
          <w:lang w:eastAsia="en-AU"/>
        </w:rPr>
      </w:pPr>
      <w:sdt>
        <w:sdtPr>
          <w:rPr>
            <w:rFonts w:eastAsia="Times New Roman" w:cs="Times New Roman"/>
            <w:spacing w:val="4"/>
            <w:sz w:val="24"/>
            <w:szCs w:val="24"/>
            <w:lang w:eastAsia="en-AU"/>
          </w:rPr>
          <w:id w:val="-964196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0133">
            <w:rPr>
              <w:rFonts w:ascii="MS Gothic" w:eastAsia="MS Gothic" w:hAnsi="MS Gothic" w:cs="Times New Roman" w:hint="eastAsia"/>
              <w:spacing w:val="4"/>
              <w:sz w:val="24"/>
              <w:szCs w:val="24"/>
              <w:lang w:eastAsia="en-AU"/>
            </w:rPr>
            <w:t>☐</w:t>
          </w:r>
        </w:sdtContent>
      </w:sdt>
      <w:r w:rsidR="00E60133">
        <w:rPr>
          <w:rFonts w:eastAsia="Times New Roman" w:cs="Times New Roman"/>
          <w:spacing w:val="4"/>
          <w:sz w:val="24"/>
          <w:szCs w:val="24"/>
          <w:lang w:eastAsia="en-AU"/>
        </w:rPr>
        <w:t xml:space="preserve">  </w:t>
      </w:r>
      <w:r>
        <w:rPr>
          <w:rFonts w:eastAsia="Times New Roman" w:cs="Times New Roman"/>
          <w:spacing w:val="4"/>
          <w:sz w:val="24"/>
          <w:szCs w:val="24"/>
          <w:lang w:eastAsia="en-AU"/>
        </w:rPr>
        <w:t>Australian Capital Territory</w:t>
      </w:r>
    </w:p>
    <w:p w:rsidR="00E60133" w:rsidRPr="009A2813" w:rsidRDefault="00E60133" w:rsidP="00E60133">
      <w:pPr>
        <w:tabs>
          <w:tab w:val="left" w:pos="726"/>
        </w:tabs>
        <w:spacing w:before="120" w:after="180" w:line="280" w:lineRule="atLeast"/>
        <w:ind w:left="1134"/>
        <w:rPr>
          <w:rFonts w:eastAsia="Times New Roman" w:cs="Times New Roman"/>
          <w:spacing w:val="4"/>
          <w:sz w:val="24"/>
          <w:szCs w:val="24"/>
          <w:lang w:eastAsia="en-AU"/>
        </w:rPr>
      </w:pPr>
      <w:sdt>
        <w:sdtPr>
          <w:rPr>
            <w:rFonts w:eastAsia="Times New Roman" w:cs="Times New Roman"/>
            <w:spacing w:val="4"/>
            <w:sz w:val="24"/>
            <w:szCs w:val="24"/>
            <w:lang w:eastAsia="en-AU"/>
          </w:rPr>
          <w:id w:val="1333565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pacing w:val="4"/>
              <w:sz w:val="24"/>
              <w:szCs w:val="24"/>
              <w:lang w:eastAsia="en-AU"/>
            </w:rPr>
            <w:t>☐</w:t>
          </w:r>
        </w:sdtContent>
      </w:sdt>
      <w:r>
        <w:rPr>
          <w:rFonts w:eastAsia="Times New Roman" w:cs="Times New Roman"/>
          <w:spacing w:val="4"/>
          <w:sz w:val="24"/>
          <w:szCs w:val="24"/>
          <w:lang w:eastAsia="en-AU"/>
        </w:rPr>
        <w:t xml:space="preserve">  </w:t>
      </w:r>
      <w:r>
        <w:rPr>
          <w:rFonts w:eastAsia="Times New Roman" w:cs="Times New Roman"/>
          <w:spacing w:val="4"/>
          <w:sz w:val="24"/>
          <w:szCs w:val="24"/>
          <w:lang w:eastAsia="en-AU"/>
        </w:rPr>
        <w:t>New South Wales</w:t>
      </w:r>
    </w:p>
    <w:p w:rsidR="00E60133" w:rsidRPr="009A2813" w:rsidRDefault="00E60133" w:rsidP="00E60133">
      <w:pPr>
        <w:tabs>
          <w:tab w:val="left" w:pos="726"/>
        </w:tabs>
        <w:spacing w:before="120" w:after="180" w:line="280" w:lineRule="atLeast"/>
        <w:ind w:left="1134"/>
        <w:rPr>
          <w:rFonts w:eastAsia="Times New Roman" w:cs="Times New Roman"/>
          <w:spacing w:val="4"/>
          <w:sz w:val="24"/>
          <w:szCs w:val="24"/>
          <w:lang w:eastAsia="en-AU"/>
        </w:rPr>
      </w:pPr>
      <w:sdt>
        <w:sdtPr>
          <w:rPr>
            <w:rFonts w:eastAsia="Times New Roman" w:cs="Times New Roman"/>
            <w:spacing w:val="4"/>
            <w:sz w:val="24"/>
            <w:szCs w:val="24"/>
            <w:lang w:eastAsia="en-AU"/>
          </w:rPr>
          <w:id w:val="-549849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pacing w:val="4"/>
              <w:sz w:val="24"/>
              <w:szCs w:val="24"/>
              <w:lang w:eastAsia="en-AU"/>
            </w:rPr>
            <w:t>☐</w:t>
          </w:r>
        </w:sdtContent>
      </w:sdt>
      <w:r>
        <w:rPr>
          <w:rFonts w:eastAsia="Times New Roman" w:cs="Times New Roman"/>
          <w:spacing w:val="4"/>
          <w:sz w:val="24"/>
          <w:szCs w:val="24"/>
          <w:lang w:eastAsia="en-AU"/>
        </w:rPr>
        <w:t xml:space="preserve">  </w:t>
      </w:r>
      <w:r>
        <w:rPr>
          <w:rFonts w:eastAsia="Times New Roman" w:cs="Times New Roman"/>
          <w:spacing w:val="4"/>
          <w:sz w:val="24"/>
          <w:szCs w:val="24"/>
          <w:lang w:eastAsia="en-AU"/>
        </w:rPr>
        <w:t>Northern Territory</w:t>
      </w:r>
    </w:p>
    <w:p w:rsidR="00E60133" w:rsidRPr="009A2813" w:rsidRDefault="00E60133" w:rsidP="00E60133">
      <w:pPr>
        <w:tabs>
          <w:tab w:val="left" w:pos="726"/>
        </w:tabs>
        <w:spacing w:before="120" w:after="180" w:line="280" w:lineRule="atLeast"/>
        <w:ind w:left="1134"/>
        <w:rPr>
          <w:rFonts w:eastAsia="Times New Roman" w:cs="Times New Roman"/>
          <w:spacing w:val="4"/>
          <w:sz w:val="24"/>
          <w:szCs w:val="24"/>
          <w:lang w:eastAsia="en-AU"/>
        </w:rPr>
      </w:pPr>
      <w:sdt>
        <w:sdtPr>
          <w:rPr>
            <w:rFonts w:eastAsia="Times New Roman" w:cs="Times New Roman"/>
            <w:spacing w:val="4"/>
            <w:sz w:val="24"/>
            <w:szCs w:val="24"/>
            <w:lang w:eastAsia="en-AU"/>
          </w:rPr>
          <w:id w:val="-405138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pacing w:val="4"/>
              <w:sz w:val="24"/>
              <w:szCs w:val="24"/>
              <w:lang w:eastAsia="en-AU"/>
            </w:rPr>
            <w:t>☐</w:t>
          </w:r>
        </w:sdtContent>
      </w:sdt>
      <w:r>
        <w:rPr>
          <w:rFonts w:eastAsia="Times New Roman" w:cs="Times New Roman"/>
          <w:spacing w:val="4"/>
          <w:sz w:val="24"/>
          <w:szCs w:val="24"/>
          <w:lang w:eastAsia="en-AU"/>
        </w:rPr>
        <w:t xml:space="preserve">  </w:t>
      </w:r>
      <w:r>
        <w:rPr>
          <w:rFonts w:eastAsia="Times New Roman" w:cs="Times New Roman"/>
          <w:spacing w:val="4"/>
          <w:sz w:val="24"/>
          <w:szCs w:val="24"/>
          <w:lang w:eastAsia="en-AU"/>
        </w:rPr>
        <w:t>Queensland</w:t>
      </w:r>
    </w:p>
    <w:p w:rsidR="00E60133" w:rsidRPr="009A2813" w:rsidRDefault="00E60133" w:rsidP="00E60133">
      <w:pPr>
        <w:tabs>
          <w:tab w:val="left" w:pos="726"/>
        </w:tabs>
        <w:spacing w:before="120" w:after="180" w:line="280" w:lineRule="atLeast"/>
        <w:ind w:left="1134"/>
        <w:rPr>
          <w:rFonts w:eastAsia="Times New Roman" w:cs="Times New Roman"/>
          <w:spacing w:val="4"/>
          <w:sz w:val="24"/>
          <w:szCs w:val="24"/>
          <w:lang w:eastAsia="en-AU"/>
        </w:rPr>
      </w:pPr>
      <w:sdt>
        <w:sdtPr>
          <w:rPr>
            <w:rFonts w:eastAsia="Times New Roman" w:cs="Times New Roman"/>
            <w:spacing w:val="4"/>
            <w:sz w:val="24"/>
            <w:szCs w:val="24"/>
            <w:lang w:eastAsia="en-AU"/>
          </w:rPr>
          <w:id w:val="1094899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pacing w:val="4"/>
              <w:sz w:val="24"/>
              <w:szCs w:val="24"/>
              <w:lang w:eastAsia="en-AU"/>
            </w:rPr>
            <w:t>☐</w:t>
          </w:r>
        </w:sdtContent>
      </w:sdt>
      <w:r>
        <w:rPr>
          <w:rFonts w:eastAsia="Times New Roman" w:cs="Times New Roman"/>
          <w:spacing w:val="4"/>
          <w:sz w:val="24"/>
          <w:szCs w:val="24"/>
          <w:lang w:eastAsia="en-AU"/>
        </w:rPr>
        <w:t xml:space="preserve">  </w:t>
      </w:r>
      <w:r>
        <w:rPr>
          <w:rFonts w:eastAsia="Times New Roman" w:cs="Times New Roman"/>
          <w:spacing w:val="4"/>
          <w:sz w:val="24"/>
          <w:szCs w:val="24"/>
          <w:lang w:eastAsia="en-AU"/>
        </w:rPr>
        <w:t>South Australia</w:t>
      </w:r>
    </w:p>
    <w:p w:rsidR="00E60133" w:rsidRPr="009A2813" w:rsidRDefault="00E60133" w:rsidP="00E60133">
      <w:pPr>
        <w:tabs>
          <w:tab w:val="left" w:pos="726"/>
        </w:tabs>
        <w:spacing w:before="120" w:after="180" w:line="280" w:lineRule="atLeast"/>
        <w:ind w:left="1134"/>
        <w:rPr>
          <w:rFonts w:eastAsia="Times New Roman" w:cs="Times New Roman"/>
          <w:spacing w:val="4"/>
          <w:sz w:val="24"/>
          <w:szCs w:val="24"/>
          <w:lang w:eastAsia="en-AU"/>
        </w:rPr>
      </w:pPr>
      <w:sdt>
        <w:sdtPr>
          <w:rPr>
            <w:rFonts w:eastAsia="Times New Roman" w:cs="Times New Roman"/>
            <w:spacing w:val="4"/>
            <w:sz w:val="24"/>
            <w:szCs w:val="24"/>
            <w:lang w:eastAsia="en-AU"/>
          </w:rPr>
          <w:id w:val="259806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pacing w:val="4"/>
              <w:sz w:val="24"/>
              <w:szCs w:val="24"/>
              <w:lang w:eastAsia="en-AU"/>
            </w:rPr>
            <w:t>☐</w:t>
          </w:r>
        </w:sdtContent>
      </w:sdt>
      <w:r>
        <w:rPr>
          <w:rFonts w:eastAsia="Times New Roman" w:cs="Times New Roman"/>
          <w:spacing w:val="4"/>
          <w:sz w:val="24"/>
          <w:szCs w:val="24"/>
          <w:lang w:eastAsia="en-AU"/>
        </w:rPr>
        <w:t xml:space="preserve">  </w:t>
      </w:r>
      <w:r>
        <w:rPr>
          <w:rFonts w:eastAsia="Times New Roman" w:cs="Times New Roman"/>
          <w:spacing w:val="4"/>
          <w:sz w:val="24"/>
          <w:szCs w:val="24"/>
          <w:lang w:eastAsia="en-AU"/>
        </w:rPr>
        <w:t>Tasmania</w:t>
      </w:r>
    </w:p>
    <w:p w:rsidR="00E60133" w:rsidRDefault="00E60133" w:rsidP="00E60133">
      <w:pPr>
        <w:tabs>
          <w:tab w:val="left" w:pos="726"/>
        </w:tabs>
        <w:spacing w:before="120" w:after="180" w:line="280" w:lineRule="atLeast"/>
        <w:ind w:left="1134"/>
        <w:rPr>
          <w:rFonts w:eastAsia="Times New Roman" w:cs="Times New Roman"/>
          <w:spacing w:val="4"/>
          <w:sz w:val="24"/>
          <w:szCs w:val="24"/>
          <w:lang w:eastAsia="en-AU"/>
        </w:rPr>
      </w:pPr>
      <w:sdt>
        <w:sdtPr>
          <w:rPr>
            <w:rFonts w:eastAsia="Times New Roman" w:cs="Times New Roman"/>
            <w:spacing w:val="4"/>
            <w:sz w:val="24"/>
            <w:szCs w:val="24"/>
            <w:lang w:eastAsia="en-AU"/>
          </w:rPr>
          <w:id w:val="-825280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pacing w:val="4"/>
              <w:sz w:val="24"/>
              <w:szCs w:val="24"/>
              <w:lang w:eastAsia="en-AU"/>
            </w:rPr>
            <w:t>☐</w:t>
          </w:r>
        </w:sdtContent>
      </w:sdt>
      <w:r>
        <w:rPr>
          <w:rFonts w:eastAsia="Times New Roman" w:cs="Times New Roman"/>
          <w:spacing w:val="4"/>
          <w:sz w:val="24"/>
          <w:szCs w:val="24"/>
          <w:lang w:eastAsia="en-AU"/>
        </w:rPr>
        <w:t xml:space="preserve">  </w:t>
      </w:r>
      <w:r>
        <w:rPr>
          <w:rFonts w:eastAsia="Times New Roman" w:cs="Times New Roman"/>
          <w:spacing w:val="4"/>
          <w:sz w:val="24"/>
          <w:szCs w:val="24"/>
          <w:lang w:eastAsia="en-AU"/>
        </w:rPr>
        <w:t>Victoria</w:t>
      </w:r>
    </w:p>
    <w:p w:rsidR="00E60133" w:rsidRDefault="00E60133" w:rsidP="00E60133">
      <w:pPr>
        <w:tabs>
          <w:tab w:val="left" w:pos="726"/>
        </w:tabs>
        <w:spacing w:before="120" w:after="180" w:line="280" w:lineRule="atLeast"/>
        <w:ind w:left="1134"/>
        <w:rPr>
          <w:rFonts w:eastAsia="Times New Roman" w:cs="Times New Roman"/>
          <w:spacing w:val="4"/>
          <w:sz w:val="24"/>
          <w:szCs w:val="24"/>
          <w:lang w:eastAsia="en-AU"/>
        </w:rPr>
      </w:pPr>
      <w:sdt>
        <w:sdtPr>
          <w:rPr>
            <w:rFonts w:eastAsia="Times New Roman" w:cs="Times New Roman"/>
            <w:spacing w:val="4"/>
            <w:sz w:val="24"/>
            <w:szCs w:val="24"/>
            <w:lang w:eastAsia="en-AU"/>
          </w:rPr>
          <w:id w:val="53562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pacing w:val="4"/>
              <w:sz w:val="24"/>
              <w:szCs w:val="24"/>
              <w:lang w:eastAsia="en-AU"/>
            </w:rPr>
            <w:t>☐</w:t>
          </w:r>
        </w:sdtContent>
      </w:sdt>
      <w:r>
        <w:rPr>
          <w:rFonts w:eastAsia="Times New Roman" w:cs="Times New Roman"/>
          <w:spacing w:val="4"/>
          <w:sz w:val="24"/>
          <w:szCs w:val="24"/>
          <w:lang w:eastAsia="en-AU"/>
        </w:rPr>
        <w:t xml:space="preserve">  </w:t>
      </w:r>
      <w:r>
        <w:rPr>
          <w:rFonts w:eastAsia="Times New Roman" w:cs="Times New Roman"/>
          <w:spacing w:val="4"/>
          <w:sz w:val="24"/>
          <w:szCs w:val="24"/>
          <w:lang w:eastAsia="en-AU"/>
        </w:rPr>
        <w:t>Western Australia</w:t>
      </w:r>
    </w:p>
    <w:p w:rsidR="00E60133" w:rsidRPr="009A2813" w:rsidRDefault="00E60133" w:rsidP="006F7C54">
      <w:pPr>
        <w:tabs>
          <w:tab w:val="left" w:pos="726"/>
        </w:tabs>
        <w:spacing w:before="120" w:after="180" w:line="280" w:lineRule="atLeast"/>
        <w:ind w:left="1134"/>
        <w:rPr>
          <w:rFonts w:eastAsia="Times New Roman" w:cs="Times New Roman"/>
          <w:spacing w:val="4"/>
          <w:sz w:val="24"/>
          <w:szCs w:val="24"/>
          <w:lang w:eastAsia="en-AU"/>
        </w:rPr>
      </w:pPr>
      <w:sdt>
        <w:sdtPr>
          <w:rPr>
            <w:rFonts w:eastAsia="Times New Roman" w:cs="Times New Roman"/>
            <w:spacing w:val="4"/>
            <w:sz w:val="24"/>
            <w:szCs w:val="24"/>
            <w:lang w:eastAsia="en-AU"/>
          </w:rPr>
          <w:id w:val="1886293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pacing w:val="4"/>
              <w:sz w:val="24"/>
              <w:szCs w:val="24"/>
              <w:lang w:eastAsia="en-AU"/>
            </w:rPr>
            <w:t>☐</w:t>
          </w:r>
        </w:sdtContent>
      </w:sdt>
      <w:r>
        <w:rPr>
          <w:rFonts w:eastAsia="Times New Roman" w:cs="Times New Roman"/>
          <w:spacing w:val="4"/>
          <w:sz w:val="24"/>
          <w:szCs w:val="24"/>
          <w:lang w:eastAsia="en-AU"/>
        </w:rPr>
        <w:t xml:space="preserve">  </w:t>
      </w:r>
      <w:r>
        <w:rPr>
          <w:rFonts w:eastAsia="Times New Roman" w:cs="Times New Roman"/>
          <w:spacing w:val="4"/>
          <w:sz w:val="24"/>
          <w:szCs w:val="24"/>
          <w:lang w:eastAsia="en-AU"/>
        </w:rPr>
        <w:t>Outside Australia</w:t>
      </w:r>
    </w:p>
    <w:p w:rsidR="009A2813" w:rsidRDefault="00E60133" w:rsidP="00186A82">
      <w:pPr>
        <w:pStyle w:val="ListParagraph"/>
        <w:numPr>
          <w:ilvl w:val="0"/>
          <w:numId w:val="1"/>
        </w:numPr>
        <w:spacing w:before="120" w:after="180" w:line="280" w:lineRule="atLeast"/>
        <w:rPr>
          <w:rFonts w:eastAsia="Times New Roman" w:cs="Times New Roman"/>
          <w:spacing w:val="4"/>
          <w:sz w:val="24"/>
          <w:szCs w:val="24"/>
          <w:lang w:eastAsia="en-AU"/>
        </w:rPr>
      </w:pPr>
      <w:r>
        <w:rPr>
          <w:rFonts w:eastAsia="Times New Roman" w:cs="Times New Roman"/>
          <w:spacing w:val="4"/>
          <w:sz w:val="24"/>
          <w:szCs w:val="24"/>
          <w:lang w:eastAsia="en-AU"/>
        </w:rPr>
        <w:t>Is the region you live in:</w:t>
      </w:r>
    </w:p>
    <w:p w:rsidR="00F622D7" w:rsidRDefault="00F622D7" w:rsidP="00F622D7">
      <w:pPr>
        <w:tabs>
          <w:tab w:val="left" w:pos="726"/>
        </w:tabs>
        <w:spacing w:before="120" w:after="180" w:line="280" w:lineRule="atLeast"/>
        <w:ind w:left="1134"/>
        <w:rPr>
          <w:rFonts w:eastAsia="Times New Roman" w:cs="Times New Roman"/>
          <w:spacing w:val="4"/>
          <w:sz w:val="24"/>
          <w:szCs w:val="24"/>
          <w:lang w:eastAsia="en-AU"/>
        </w:rPr>
      </w:pPr>
      <w:sdt>
        <w:sdtPr>
          <w:rPr>
            <w:rFonts w:eastAsia="Times New Roman" w:cs="Times New Roman"/>
            <w:spacing w:val="4"/>
            <w:sz w:val="24"/>
            <w:szCs w:val="24"/>
            <w:lang w:eastAsia="en-AU"/>
          </w:rPr>
          <w:id w:val="-1145513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194">
            <w:rPr>
              <w:rFonts w:ascii="MS Gothic" w:eastAsia="MS Gothic" w:hAnsi="MS Gothic" w:cs="Times New Roman" w:hint="eastAsia"/>
              <w:spacing w:val="4"/>
              <w:sz w:val="24"/>
              <w:szCs w:val="24"/>
              <w:lang w:eastAsia="en-AU"/>
            </w:rPr>
            <w:t>☐</w:t>
          </w:r>
        </w:sdtContent>
      </w:sdt>
      <w:r>
        <w:rPr>
          <w:rFonts w:eastAsia="Times New Roman" w:cs="Times New Roman"/>
          <w:spacing w:val="4"/>
          <w:sz w:val="24"/>
          <w:szCs w:val="24"/>
          <w:lang w:eastAsia="en-AU"/>
        </w:rPr>
        <w:t xml:space="preserve">  </w:t>
      </w:r>
      <w:r>
        <w:rPr>
          <w:rFonts w:eastAsia="Times New Roman" w:cs="Times New Roman"/>
          <w:spacing w:val="4"/>
          <w:sz w:val="24"/>
          <w:szCs w:val="24"/>
          <w:lang w:eastAsia="en-AU"/>
        </w:rPr>
        <w:t>City area</w:t>
      </w:r>
    </w:p>
    <w:p w:rsidR="00F622D7" w:rsidRPr="009A2813" w:rsidRDefault="00F622D7" w:rsidP="00F622D7">
      <w:pPr>
        <w:tabs>
          <w:tab w:val="left" w:pos="726"/>
        </w:tabs>
        <w:spacing w:before="120" w:after="180" w:line="280" w:lineRule="atLeast"/>
        <w:ind w:left="1134"/>
        <w:rPr>
          <w:rFonts w:eastAsia="Times New Roman" w:cs="Times New Roman"/>
          <w:spacing w:val="4"/>
          <w:sz w:val="24"/>
          <w:szCs w:val="24"/>
          <w:lang w:eastAsia="en-AU"/>
        </w:rPr>
      </w:pPr>
      <w:sdt>
        <w:sdtPr>
          <w:rPr>
            <w:rFonts w:eastAsia="Times New Roman" w:cs="Times New Roman"/>
            <w:spacing w:val="4"/>
            <w:sz w:val="24"/>
            <w:szCs w:val="24"/>
            <w:lang w:eastAsia="en-AU"/>
          </w:rPr>
          <w:id w:val="-2079275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pacing w:val="4"/>
              <w:sz w:val="24"/>
              <w:szCs w:val="24"/>
              <w:lang w:eastAsia="en-AU"/>
            </w:rPr>
            <w:t>☐</w:t>
          </w:r>
        </w:sdtContent>
      </w:sdt>
      <w:r>
        <w:rPr>
          <w:rFonts w:eastAsia="Times New Roman" w:cs="Times New Roman"/>
          <w:spacing w:val="4"/>
          <w:sz w:val="24"/>
          <w:szCs w:val="24"/>
          <w:lang w:eastAsia="en-AU"/>
        </w:rPr>
        <w:t xml:space="preserve">  </w:t>
      </w:r>
      <w:r>
        <w:rPr>
          <w:rFonts w:eastAsia="Times New Roman" w:cs="Times New Roman"/>
          <w:spacing w:val="4"/>
          <w:sz w:val="24"/>
          <w:szCs w:val="24"/>
          <w:lang w:eastAsia="en-AU"/>
        </w:rPr>
        <w:t>Regional area</w:t>
      </w:r>
    </w:p>
    <w:p w:rsidR="00F622D7" w:rsidRDefault="00F622D7" w:rsidP="00F622D7">
      <w:pPr>
        <w:tabs>
          <w:tab w:val="left" w:pos="726"/>
        </w:tabs>
        <w:spacing w:before="120" w:after="180" w:line="280" w:lineRule="atLeast"/>
        <w:ind w:left="1134"/>
        <w:rPr>
          <w:rFonts w:eastAsia="Times New Roman" w:cs="Times New Roman"/>
          <w:spacing w:val="4"/>
          <w:sz w:val="24"/>
          <w:szCs w:val="24"/>
          <w:lang w:eastAsia="en-AU"/>
        </w:rPr>
      </w:pPr>
      <w:sdt>
        <w:sdtPr>
          <w:rPr>
            <w:rFonts w:eastAsia="Times New Roman" w:cs="Times New Roman"/>
            <w:spacing w:val="4"/>
            <w:sz w:val="24"/>
            <w:szCs w:val="24"/>
            <w:lang w:eastAsia="en-AU"/>
          </w:rPr>
          <w:id w:val="1425844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pacing w:val="4"/>
              <w:sz w:val="24"/>
              <w:szCs w:val="24"/>
              <w:lang w:eastAsia="en-AU"/>
            </w:rPr>
            <w:t>☐</w:t>
          </w:r>
        </w:sdtContent>
      </w:sdt>
      <w:r>
        <w:rPr>
          <w:rFonts w:eastAsia="Times New Roman" w:cs="Times New Roman"/>
          <w:spacing w:val="4"/>
          <w:sz w:val="24"/>
          <w:szCs w:val="24"/>
          <w:lang w:eastAsia="en-AU"/>
        </w:rPr>
        <w:t xml:space="preserve">  </w:t>
      </w:r>
      <w:r>
        <w:rPr>
          <w:rFonts w:eastAsia="Times New Roman" w:cs="Times New Roman"/>
          <w:spacing w:val="4"/>
          <w:sz w:val="24"/>
          <w:szCs w:val="24"/>
          <w:lang w:eastAsia="en-AU"/>
        </w:rPr>
        <w:t>Rural/remote area</w:t>
      </w:r>
    </w:p>
    <w:p w:rsidR="00F622D7" w:rsidRPr="009A2813" w:rsidRDefault="00F622D7" w:rsidP="00F622D7">
      <w:pPr>
        <w:tabs>
          <w:tab w:val="left" w:pos="726"/>
        </w:tabs>
        <w:spacing w:before="120" w:after="180" w:line="280" w:lineRule="atLeast"/>
        <w:ind w:left="1134"/>
        <w:rPr>
          <w:rFonts w:eastAsia="Times New Roman" w:cs="Times New Roman"/>
          <w:spacing w:val="4"/>
          <w:sz w:val="24"/>
          <w:szCs w:val="24"/>
          <w:lang w:eastAsia="en-AU"/>
        </w:rPr>
      </w:pPr>
      <w:sdt>
        <w:sdtPr>
          <w:rPr>
            <w:rFonts w:eastAsia="Times New Roman" w:cs="Times New Roman"/>
            <w:spacing w:val="4"/>
            <w:sz w:val="24"/>
            <w:szCs w:val="24"/>
            <w:lang w:eastAsia="en-AU"/>
          </w:rPr>
          <w:id w:val="-1903277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pacing w:val="4"/>
              <w:sz w:val="24"/>
              <w:szCs w:val="24"/>
              <w:lang w:eastAsia="en-AU"/>
            </w:rPr>
            <w:t>☐</w:t>
          </w:r>
        </w:sdtContent>
      </w:sdt>
      <w:r>
        <w:rPr>
          <w:rFonts w:eastAsia="Times New Roman" w:cs="Times New Roman"/>
          <w:spacing w:val="4"/>
          <w:sz w:val="24"/>
          <w:szCs w:val="24"/>
          <w:lang w:eastAsia="en-AU"/>
        </w:rPr>
        <w:t xml:space="preserve">  </w:t>
      </w:r>
      <w:r>
        <w:rPr>
          <w:rFonts w:eastAsia="Times New Roman" w:cs="Times New Roman"/>
          <w:spacing w:val="4"/>
          <w:sz w:val="24"/>
          <w:szCs w:val="24"/>
          <w:lang w:eastAsia="en-AU"/>
        </w:rPr>
        <w:t>Prefer not to say</w:t>
      </w:r>
    </w:p>
    <w:p w:rsidR="00F622D7" w:rsidRDefault="00F622D7" w:rsidP="00F622D7">
      <w:pPr>
        <w:pStyle w:val="ListParagraph"/>
        <w:numPr>
          <w:ilvl w:val="0"/>
          <w:numId w:val="1"/>
        </w:numPr>
        <w:spacing w:before="120" w:after="180" w:line="280" w:lineRule="atLeast"/>
        <w:rPr>
          <w:rFonts w:eastAsia="Times New Roman" w:cs="Times New Roman"/>
          <w:spacing w:val="4"/>
          <w:sz w:val="24"/>
          <w:szCs w:val="24"/>
          <w:lang w:eastAsia="en-AU"/>
        </w:rPr>
      </w:pPr>
      <w:r>
        <w:rPr>
          <w:rFonts w:eastAsia="Times New Roman" w:cs="Times New Roman"/>
          <w:spacing w:val="4"/>
          <w:sz w:val="24"/>
          <w:szCs w:val="24"/>
          <w:lang w:eastAsia="en-AU"/>
        </w:rPr>
        <w:t>Do you identify as Aboriginal and/or Torres Strait Islander?</w:t>
      </w:r>
    </w:p>
    <w:p w:rsidR="00F622D7" w:rsidRPr="009A2813" w:rsidRDefault="00F622D7" w:rsidP="00F622D7">
      <w:pPr>
        <w:tabs>
          <w:tab w:val="left" w:pos="726"/>
        </w:tabs>
        <w:spacing w:before="120" w:after="180" w:line="280" w:lineRule="atLeast"/>
        <w:ind w:left="1134"/>
        <w:rPr>
          <w:rFonts w:eastAsia="Times New Roman" w:cs="Times New Roman"/>
          <w:spacing w:val="4"/>
          <w:sz w:val="24"/>
          <w:szCs w:val="24"/>
          <w:lang w:eastAsia="en-AU"/>
        </w:rPr>
      </w:pPr>
      <w:sdt>
        <w:sdtPr>
          <w:rPr>
            <w:rFonts w:eastAsia="Times New Roman" w:cs="Times New Roman"/>
            <w:spacing w:val="4"/>
            <w:sz w:val="24"/>
            <w:szCs w:val="24"/>
            <w:lang w:eastAsia="en-AU"/>
          </w:rPr>
          <w:id w:val="-1510290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pacing w:val="4"/>
              <w:sz w:val="24"/>
              <w:szCs w:val="24"/>
              <w:lang w:eastAsia="en-AU"/>
            </w:rPr>
            <w:t>☐</w:t>
          </w:r>
        </w:sdtContent>
      </w:sdt>
      <w:r>
        <w:rPr>
          <w:rFonts w:eastAsia="Times New Roman" w:cs="Times New Roman"/>
          <w:spacing w:val="4"/>
          <w:sz w:val="24"/>
          <w:szCs w:val="24"/>
          <w:lang w:eastAsia="en-AU"/>
        </w:rPr>
        <w:t xml:space="preserve">  </w:t>
      </w:r>
      <w:r>
        <w:rPr>
          <w:rFonts w:eastAsia="Times New Roman" w:cs="Times New Roman"/>
          <w:spacing w:val="4"/>
          <w:sz w:val="24"/>
          <w:szCs w:val="24"/>
          <w:lang w:eastAsia="en-AU"/>
        </w:rPr>
        <w:t>Yes</w:t>
      </w:r>
    </w:p>
    <w:p w:rsidR="00F622D7" w:rsidRDefault="00F622D7" w:rsidP="00F622D7">
      <w:pPr>
        <w:tabs>
          <w:tab w:val="left" w:pos="726"/>
        </w:tabs>
        <w:spacing w:before="120" w:after="180" w:line="280" w:lineRule="atLeast"/>
        <w:ind w:left="1134"/>
        <w:rPr>
          <w:rFonts w:eastAsia="Times New Roman" w:cs="Times New Roman"/>
          <w:spacing w:val="4"/>
          <w:sz w:val="24"/>
          <w:szCs w:val="24"/>
          <w:lang w:eastAsia="en-AU"/>
        </w:rPr>
      </w:pPr>
      <w:sdt>
        <w:sdtPr>
          <w:rPr>
            <w:rFonts w:eastAsia="Times New Roman" w:cs="Times New Roman"/>
            <w:spacing w:val="4"/>
            <w:sz w:val="24"/>
            <w:szCs w:val="24"/>
            <w:lang w:eastAsia="en-AU"/>
          </w:rPr>
          <w:id w:val="733591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pacing w:val="4"/>
              <w:sz w:val="24"/>
              <w:szCs w:val="24"/>
              <w:lang w:eastAsia="en-AU"/>
            </w:rPr>
            <w:t>☐</w:t>
          </w:r>
        </w:sdtContent>
      </w:sdt>
      <w:r>
        <w:rPr>
          <w:rFonts w:eastAsia="Times New Roman" w:cs="Times New Roman"/>
          <w:spacing w:val="4"/>
          <w:sz w:val="24"/>
          <w:szCs w:val="24"/>
          <w:lang w:eastAsia="en-AU"/>
        </w:rPr>
        <w:t xml:space="preserve">  </w:t>
      </w:r>
      <w:r>
        <w:rPr>
          <w:rFonts w:eastAsia="Times New Roman" w:cs="Times New Roman"/>
          <w:spacing w:val="4"/>
          <w:sz w:val="24"/>
          <w:szCs w:val="24"/>
          <w:lang w:eastAsia="en-AU"/>
        </w:rPr>
        <w:t>No</w:t>
      </w:r>
    </w:p>
    <w:p w:rsidR="00F622D7" w:rsidRPr="009A2813" w:rsidRDefault="00F622D7" w:rsidP="00F622D7">
      <w:pPr>
        <w:tabs>
          <w:tab w:val="left" w:pos="726"/>
        </w:tabs>
        <w:spacing w:before="120" w:after="180" w:line="280" w:lineRule="atLeast"/>
        <w:ind w:left="1134"/>
        <w:rPr>
          <w:rFonts w:eastAsia="Times New Roman" w:cs="Times New Roman"/>
          <w:spacing w:val="4"/>
          <w:sz w:val="24"/>
          <w:szCs w:val="24"/>
          <w:lang w:eastAsia="en-AU"/>
        </w:rPr>
      </w:pPr>
      <w:sdt>
        <w:sdtPr>
          <w:rPr>
            <w:rFonts w:eastAsia="Times New Roman" w:cs="Times New Roman"/>
            <w:spacing w:val="4"/>
            <w:sz w:val="24"/>
            <w:szCs w:val="24"/>
            <w:lang w:eastAsia="en-AU"/>
          </w:rPr>
          <w:id w:val="1192962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pacing w:val="4"/>
              <w:sz w:val="24"/>
              <w:szCs w:val="24"/>
              <w:lang w:eastAsia="en-AU"/>
            </w:rPr>
            <w:t>☐</w:t>
          </w:r>
        </w:sdtContent>
      </w:sdt>
      <w:r>
        <w:rPr>
          <w:rFonts w:eastAsia="Times New Roman" w:cs="Times New Roman"/>
          <w:spacing w:val="4"/>
          <w:sz w:val="24"/>
          <w:szCs w:val="24"/>
          <w:lang w:eastAsia="en-AU"/>
        </w:rPr>
        <w:t xml:space="preserve">  Prefer not to say</w:t>
      </w:r>
    </w:p>
    <w:p w:rsidR="00F622D7" w:rsidRDefault="00F622D7" w:rsidP="00F622D7">
      <w:pPr>
        <w:pStyle w:val="ListParagraph"/>
        <w:numPr>
          <w:ilvl w:val="0"/>
          <w:numId w:val="1"/>
        </w:numPr>
        <w:spacing w:before="120" w:after="180" w:line="280" w:lineRule="atLeast"/>
        <w:rPr>
          <w:rFonts w:eastAsia="Times New Roman" w:cs="Times New Roman"/>
          <w:spacing w:val="4"/>
          <w:sz w:val="24"/>
          <w:szCs w:val="24"/>
          <w:lang w:eastAsia="en-AU"/>
        </w:rPr>
      </w:pPr>
      <w:r>
        <w:rPr>
          <w:rFonts w:eastAsia="Times New Roman" w:cs="Times New Roman"/>
          <w:spacing w:val="4"/>
          <w:sz w:val="24"/>
          <w:szCs w:val="24"/>
          <w:lang w:eastAsia="en-AU"/>
        </w:rPr>
        <w:t xml:space="preserve">Do you identify as </w:t>
      </w:r>
      <w:proofErr w:type="gramStart"/>
      <w:r>
        <w:rPr>
          <w:rFonts w:eastAsia="Times New Roman" w:cs="Times New Roman"/>
          <w:spacing w:val="4"/>
          <w:sz w:val="24"/>
          <w:szCs w:val="24"/>
          <w:lang w:eastAsia="en-AU"/>
        </w:rPr>
        <w:t>Culturally</w:t>
      </w:r>
      <w:proofErr w:type="gramEnd"/>
      <w:r>
        <w:rPr>
          <w:rFonts w:eastAsia="Times New Roman" w:cs="Times New Roman"/>
          <w:spacing w:val="4"/>
          <w:sz w:val="24"/>
          <w:szCs w:val="24"/>
          <w:lang w:eastAsia="en-AU"/>
        </w:rPr>
        <w:t xml:space="preserve"> or Linguistically Diverse (CALD)?</w:t>
      </w:r>
    </w:p>
    <w:p w:rsidR="00F622D7" w:rsidRPr="009A2813" w:rsidRDefault="00F622D7" w:rsidP="00F622D7">
      <w:pPr>
        <w:tabs>
          <w:tab w:val="left" w:pos="726"/>
        </w:tabs>
        <w:spacing w:before="120" w:after="180" w:line="280" w:lineRule="atLeast"/>
        <w:ind w:left="1134"/>
        <w:rPr>
          <w:rFonts w:eastAsia="Times New Roman" w:cs="Times New Roman"/>
          <w:spacing w:val="4"/>
          <w:sz w:val="24"/>
          <w:szCs w:val="24"/>
          <w:lang w:eastAsia="en-AU"/>
        </w:rPr>
      </w:pPr>
      <w:sdt>
        <w:sdtPr>
          <w:rPr>
            <w:rFonts w:eastAsia="Times New Roman" w:cs="Times New Roman"/>
            <w:spacing w:val="4"/>
            <w:sz w:val="24"/>
            <w:szCs w:val="24"/>
            <w:lang w:eastAsia="en-AU"/>
          </w:rPr>
          <w:id w:val="-1963565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pacing w:val="4"/>
              <w:sz w:val="24"/>
              <w:szCs w:val="24"/>
              <w:lang w:eastAsia="en-AU"/>
            </w:rPr>
            <w:t>☐</w:t>
          </w:r>
        </w:sdtContent>
      </w:sdt>
      <w:r>
        <w:rPr>
          <w:rFonts w:eastAsia="Times New Roman" w:cs="Times New Roman"/>
          <w:spacing w:val="4"/>
          <w:sz w:val="24"/>
          <w:szCs w:val="24"/>
          <w:lang w:eastAsia="en-AU"/>
        </w:rPr>
        <w:t xml:space="preserve">  Yes</w:t>
      </w:r>
    </w:p>
    <w:p w:rsidR="00F622D7" w:rsidRDefault="00F622D7" w:rsidP="00F622D7">
      <w:pPr>
        <w:tabs>
          <w:tab w:val="left" w:pos="726"/>
        </w:tabs>
        <w:spacing w:before="120" w:after="180" w:line="280" w:lineRule="atLeast"/>
        <w:ind w:left="1134"/>
        <w:rPr>
          <w:rFonts w:eastAsia="Times New Roman" w:cs="Times New Roman"/>
          <w:spacing w:val="4"/>
          <w:sz w:val="24"/>
          <w:szCs w:val="24"/>
          <w:lang w:eastAsia="en-AU"/>
        </w:rPr>
      </w:pPr>
      <w:sdt>
        <w:sdtPr>
          <w:rPr>
            <w:rFonts w:eastAsia="Times New Roman" w:cs="Times New Roman"/>
            <w:spacing w:val="4"/>
            <w:sz w:val="24"/>
            <w:szCs w:val="24"/>
            <w:lang w:eastAsia="en-AU"/>
          </w:rPr>
          <w:id w:val="-302306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pacing w:val="4"/>
              <w:sz w:val="24"/>
              <w:szCs w:val="24"/>
              <w:lang w:eastAsia="en-AU"/>
            </w:rPr>
            <w:t>☐</w:t>
          </w:r>
        </w:sdtContent>
      </w:sdt>
      <w:r>
        <w:rPr>
          <w:rFonts w:eastAsia="Times New Roman" w:cs="Times New Roman"/>
          <w:spacing w:val="4"/>
          <w:sz w:val="24"/>
          <w:szCs w:val="24"/>
          <w:lang w:eastAsia="en-AU"/>
        </w:rPr>
        <w:t xml:space="preserve">  No</w:t>
      </w:r>
    </w:p>
    <w:p w:rsidR="00F622D7" w:rsidRPr="009A2813" w:rsidRDefault="00F622D7" w:rsidP="00F622D7">
      <w:pPr>
        <w:tabs>
          <w:tab w:val="left" w:pos="726"/>
        </w:tabs>
        <w:spacing w:before="120" w:after="180" w:line="280" w:lineRule="atLeast"/>
        <w:ind w:left="1134"/>
        <w:rPr>
          <w:rFonts w:eastAsia="Times New Roman" w:cs="Times New Roman"/>
          <w:spacing w:val="4"/>
          <w:sz w:val="24"/>
          <w:szCs w:val="24"/>
          <w:lang w:eastAsia="en-AU"/>
        </w:rPr>
      </w:pPr>
      <w:sdt>
        <w:sdtPr>
          <w:rPr>
            <w:rFonts w:eastAsia="Times New Roman" w:cs="Times New Roman"/>
            <w:spacing w:val="4"/>
            <w:sz w:val="24"/>
            <w:szCs w:val="24"/>
            <w:lang w:eastAsia="en-AU"/>
          </w:rPr>
          <w:id w:val="1651794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pacing w:val="4"/>
              <w:sz w:val="24"/>
              <w:szCs w:val="24"/>
              <w:lang w:eastAsia="en-AU"/>
            </w:rPr>
            <w:t>☐</w:t>
          </w:r>
        </w:sdtContent>
      </w:sdt>
      <w:r>
        <w:rPr>
          <w:rFonts w:eastAsia="Times New Roman" w:cs="Times New Roman"/>
          <w:spacing w:val="4"/>
          <w:sz w:val="24"/>
          <w:szCs w:val="24"/>
          <w:lang w:eastAsia="en-AU"/>
        </w:rPr>
        <w:t xml:space="preserve">  Prefer not to say</w:t>
      </w:r>
    </w:p>
    <w:p w:rsidR="00983D1B" w:rsidRDefault="00983D1B" w:rsidP="00983D1B">
      <w:pPr>
        <w:pStyle w:val="ListParagraph"/>
        <w:numPr>
          <w:ilvl w:val="0"/>
          <w:numId w:val="1"/>
        </w:numPr>
        <w:spacing w:before="120" w:after="180" w:line="280" w:lineRule="atLeast"/>
        <w:rPr>
          <w:rFonts w:eastAsia="Times New Roman" w:cs="Times New Roman"/>
          <w:spacing w:val="4"/>
          <w:sz w:val="24"/>
          <w:szCs w:val="24"/>
          <w:lang w:eastAsia="en-AU"/>
        </w:rPr>
      </w:pPr>
      <w:r w:rsidRPr="00983D1B">
        <w:rPr>
          <w:rFonts w:eastAsia="Times New Roman" w:cs="Times New Roman"/>
          <w:spacing w:val="4"/>
          <w:sz w:val="24"/>
          <w:szCs w:val="24"/>
          <w:lang w:eastAsia="en-AU"/>
        </w:rPr>
        <w:lastRenderedPageBreak/>
        <w:t>Are you responding as an individual or on behalf of an organisation?</w:t>
      </w:r>
    </w:p>
    <w:p w:rsidR="00983D1B" w:rsidRPr="009A2813" w:rsidRDefault="00983D1B" w:rsidP="00983D1B">
      <w:pPr>
        <w:tabs>
          <w:tab w:val="left" w:pos="726"/>
        </w:tabs>
        <w:spacing w:before="120" w:after="180" w:line="280" w:lineRule="atLeast"/>
        <w:ind w:left="1134"/>
        <w:rPr>
          <w:rFonts w:eastAsia="Times New Roman" w:cs="Times New Roman"/>
          <w:spacing w:val="4"/>
          <w:sz w:val="24"/>
          <w:szCs w:val="24"/>
          <w:lang w:eastAsia="en-AU"/>
        </w:rPr>
      </w:pPr>
      <w:sdt>
        <w:sdtPr>
          <w:rPr>
            <w:rFonts w:eastAsia="Times New Roman" w:cs="Times New Roman"/>
            <w:spacing w:val="4"/>
            <w:sz w:val="24"/>
            <w:szCs w:val="24"/>
            <w:lang w:eastAsia="en-AU"/>
          </w:rPr>
          <w:id w:val="878668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pacing w:val="4"/>
              <w:sz w:val="24"/>
              <w:szCs w:val="24"/>
              <w:lang w:eastAsia="en-AU"/>
            </w:rPr>
            <w:t>☐</w:t>
          </w:r>
        </w:sdtContent>
      </w:sdt>
      <w:r>
        <w:rPr>
          <w:rFonts w:eastAsia="Times New Roman" w:cs="Times New Roman"/>
          <w:spacing w:val="4"/>
          <w:sz w:val="24"/>
          <w:szCs w:val="24"/>
          <w:lang w:eastAsia="en-AU"/>
        </w:rPr>
        <w:t xml:space="preserve">  </w:t>
      </w:r>
      <w:r>
        <w:rPr>
          <w:rFonts w:eastAsia="Times New Roman" w:cs="Times New Roman"/>
          <w:spacing w:val="4"/>
          <w:sz w:val="24"/>
          <w:szCs w:val="24"/>
          <w:lang w:eastAsia="en-AU"/>
        </w:rPr>
        <w:t>Individual</w:t>
      </w:r>
    </w:p>
    <w:p w:rsidR="00983D1B" w:rsidRDefault="00983D1B" w:rsidP="00983D1B">
      <w:pPr>
        <w:tabs>
          <w:tab w:val="left" w:pos="726"/>
        </w:tabs>
        <w:spacing w:before="120" w:after="180" w:line="280" w:lineRule="atLeast"/>
        <w:ind w:left="1134"/>
        <w:rPr>
          <w:rFonts w:eastAsia="Times New Roman" w:cs="Times New Roman"/>
          <w:spacing w:val="4"/>
          <w:sz w:val="24"/>
          <w:szCs w:val="24"/>
          <w:lang w:eastAsia="en-AU"/>
        </w:rPr>
      </w:pPr>
      <w:sdt>
        <w:sdtPr>
          <w:rPr>
            <w:rFonts w:eastAsia="Times New Roman" w:cs="Times New Roman"/>
            <w:spacing w:val="4"/>
            <w:sz w:val="24"/>
            <w:szCs w:val="24"/>
            <w:lang w:eastAsia="en-AU"/>
          </w:rPr>
          <w:id w:val="1114250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pacing w:val="4"/>
              <w:sz w:val="24"/>
              <w:szCs w:val="24"/>
              <w:lang w:eastAsia="en-AU"/>
            </w:rPr>
            <w:t>☐</w:t>
          </w:r>
        </w:sdtContent>
      </w:sdt>
      <w:r>
        <w:rPr>
          <w:rFonts w:eastAsia="Times New Roman" w:cs="Times New Roman"/>
          <w:spacing w:val="4"/>
          <w:sz w:val="24"/>
          <w:szCs w:val="24"/>
          <w:lang w:eastAsia="en-AU"/>
        </w:rPr>
        <w:t xml:space="preserve">  </w:t>
      </w:r>
      <w:r>
        <w:rPr>
          <w:rFonts w:eastAsia="Times New Roman" w:cs="Times New Roman"/>
          <w:spacing w:val="4"/>
          <w:sz w:val="24"/>
          <w:szCs w:val="24"/>
          <w:lang w:eastAsia="en-AU"/>
        </w:rPr>
        <w:t>Organisation</w:t>
      </w:r>
    </w:p>
    <w:p w:rsidR="00983D1B" w:rsidRDefault="00983D1B" w:rsidP="00983D1B">
      <w:pPr>
        <w:spacing w:before="120" w:after="180" w:line="280" w:lineRule="atLeast"/>
        <w:ind w:left="1134"/>
        <w:rPr>
          <w:rFonts w:eastAsia="Times New Roman" w:cs="Times New Roman"/>
          <w:spacing w:val="4"/>
          <w:sz w:val="24"/>
          <w:szCs w:val="24"/>
          <w:lang w:eastAsia="en-AU"/>
        </w:rPr>
      </w:pPr>
      <w:r>
        <w:rPr>
          <w:rFonts w:eastAsia="Times New Roman" w:cs="Times New Roman"/>
          <w:spacing w:val="4"/>
          <w:sz w:val="24"/>
          <w:szCs w:val="24"/>
          <w:lang w:eastAsia="en-AU"/>
        </w:rPr>
        <w:t xml:space="preserve">If responding as an individual, please skip to question VIII. </w:t>
      </w:r>
    </w:p>
    <w:p w:rsidR="00983D1B" w:rsidRPr="00983D1B" w:rsidRDefault="00983D1B" w:rsidP="00983D1B">
      <w:pPr>
        <w:spacing w:before="120" w:after="180" w:line="280" w:lineRule="atLeast"/>
        <w:ind w:left="1134"/>
        <w:rPr>
          <w:rFonts w:eastAsia="Times New Roman" w:cs="Times New Roman"/>
          <w:spacing w:val="4"/>
          <w:sz w:val="24"/>
          <w:szCs w:val="24"/>
          <w:lang w:eastAsia="en-AU"/>
        </w:rPr>
      </w:pPr>
      <w:r>
        <w:rPr>
          <w:rFonts w:eastAsia="Times New Roman" w:cs="Times New Roman"/>
          <w:spacing w:val="4"/>
          <w:sz w:val="24"/>
          <w:szCs w:val="24"/>
          <w:lang w:eastAsia="en-AU"/>
        </w:rPr>
        <w:t>If responding as an organisation, please answer VI and VII.</w:t>
      </w:r>
    </w:p>
    <w:p w:rsidR="00D81194" w:rsidRDefault="00D81194" w:rsidP="00D81194">
      <w:pPr>
        <w:pStyle w:val="ListParagraph"/>
        <w:numPr>
          <w:ilvl w:val="0"/>
          <w:numId w:val="1"/>
        </w:numPr>
        <w:spacing w:before="120" w:after="180" w:line="280" w:lineRule="atLeast"/>
        <w:ind w:left="714" w:hanging="357"/>
        <w:contextualSpacing w:val="0"/>
        <w:rPr>
          <w:rFonts w:eastAsia="Times New Roman" w:cs="Times New Roman"/>
          <w:spacing w:val="4"/>
          <w:sz w:val="24"/>
          <w:szCs w:val="24"/>
          <w:lang w:eastAsia="en-AU"/>
        </w:rPr>
      </w:pPr>
      <w:r>
        <w:rPr>
          <w:rFonts w:eastAsia="Times New Roman" w:cs="Times New Roman"/>
          <w:spacing w:val="4"/>
          <w:sz w:val="24"/>
          <w:szCs w:val="24"/>
          <w:lang w:eastAsia="en-AU"/>
        </w:rPr>
        <w:t xml:space="preserve">(Organisation only) </w:t>
      </w:r>
      <w:r w:rsidRPr="00D81194">
        <w:rPr>
          <w:rFonts w:eastAsia="Times New Roman" w:cs="Times New Roman"/>
          <w:spacing w:val="4"/>
          <w:sz w:val="24"/>
          <w:szCs w:val="24"/>
          <w:lang w:eastAsia="en-AU"/>
        </w:rPr>
        <w:t>What is the name of your organisation?</w:t>
      </w:r>
    </w:p>
    <w:p w:rsidR="00D81194" w:rsidRPr="00D81194" w:rsidRDefault="00D81194" w:rsidP="00D81194">
      <w:pPr>
        <w:spacing w:before="120" w:after="180" w:line="280" w:lineRule="atLeast"/>
        <w:rPr>
          <w:rFonts w:eastAsia="Times New Roman" w:cs="Times New Roman"/>
          <w:spacing w:val="4"/>
          <w:sz w:val="24"/>
          <w:szCs w:val="24"/>
          <w:lang w:eastAsia="en-AU"/>
        </w:rPr>
      </w:pPr>
    </w:p>
    <w:p w:rsidR="00F622D7" w:rsidRPr="00D81194" w:rsidRDefault="00D81194" w:rsidP="00D81194">
      <w:pPr>
        <w:pStyle w:val="ListParagraph"/>
        <w:numPr>
          <w:ilvl w:val="0"/>
          <w:numId w:val="1"/>
        </w:numPr>
        <w:spacing w:before="120" w:after="180" w:line="280" w:lineRule="atLeast"/>
        <w:ind w:left="714" w:hanging="357"/>
        <w:contextualSpacing w:val="0"/>
        <w:rPr>
          <w:rFonts w:eastAsia="Times New Roman" w:cs="Times New Roman"/>
          <w:spacing w:val="4"/>
          <w:sz w:val="24"/>
          <w:szCs w:val="24"/>
          <w:lang w:eastAsia="en-AU"/>
        </w:rPr>
      </w:pPr>
      <w:r w:rsidRPr="00D81194">
        <w:rPr>
          <w:rFonts w:eastAsia="Times New Roman" w:cs="Times New Roman"/>
          <w:spacing w:val="4"/>
          <w:sz w:val="24"/>
          <w:szCs w:val="24"/>
          <w:lang w:eastAsia="en-AU"/>
        </w:rPr>
        <w:t>(Organisation only)</w:t>
      </w:r>
      <w:r w:rsidRPr="00D81194">
        <w:rPr>
          <w:rFonts w:eastAsia="Times New Roman" w:cs="Times New Roman"/>
          <w:spacing w:val="4"/>
          <w:sz w:val="24"/>
          <w:szCs w:val="24"/>
          <w:lang w:eastAsia="en-AU"/>
        </w:rPr>
        <w:t xml:space="preserve"> What are best describes where you provide services?</w:t>
      </w:r>
    </w:p>
    <w:p w:rsidR="00D81194" w:rsidRDefault="00D81194" w:rsidP="00D81194">
      <w:pPr>
        <w:tabs>
          <w:tab w:val="left" w:pos="726"/>
        </w:tabs>
        <w:spacing w:before="120" w:after="180" w:line="280" w:lineRule="atLeast"/>
        <w:ind w:left="1134"/>
        <w:rPr>
          <w:rFonts w:eastAsia="Times New Roman" w:cs="Times New Roman"/>
          <w:spacing w:val="4"/>
          <w:sz w:val="24"/>
          <w:szCs w:val="24"/>
          <w:lang w:eastAsia="en-AU"/>
        </w:rPr>
      </w:pPr>
      <w:sdt>
        <w:sdtPr>
          <w:rPr>
            <w:rFonts w:eastAsia="Times New Roman" w:cs="Times New Roman"/>
            <w:spacing w:val="4"/>
            <w:sz w:val="24"/>
            <w:szCs w:val="24"/>
            <w:lang w:eastAsia="en-AU"/>
          </w:rPr>
          <w:id w:val="-1559169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pacing w:val="4"/>
              <w:sz w:val="24"/>
              <w:szCs w:val="24"/>
              <w:lang w:eastAsia="en-AU"/>
            </w:rPr>
            <w:t>☐</w:t>
          </w:r>
        </w:sdtContent>
      </w:sdt>
      <w:r>
        <w:rPr>
          <w:rFonts w:eastAsia="Times New Roman" w:cs="Times New Roman"/>
          <w:spacing w:val="4"/>
          <w:sz w:val="24"/>
          <w:szCs w:val="24"/>
          <w:lang w:eastAsia="en-AU"/>
        </w:rPr>
        <w:t xml:space="preserve">  </w:t>
      </w:r>
      <w:r>
        <w:rPr>
          <w:rFonts w:eastAsia="Times New Roman" w:cs="Times New Roman"/>
          <w:spacing w:val="4"/>
          <w:sz w:val="24"/>
          <w:szCs w:val="24"/>
          <w:lang w:eastAsia="en-AU"/>
        </w:rPr>
        <w:t>City</w:t>
      </w:r>
    </w:p>
    <w:p w:rsidR="00D81194" w:rsidRPr="009A2813" w:rsidRDefault="00D81194" w:rsidP="00D81194">
      <w:pPr>
        <w:tabs>
          <w:tab w:val="left" w:pos="726"/>
        </w:tabs>
        <w:spacing w:before="120" w:after="180" w:line="280" w:lineRule="atLeast"/>
        <w:ind w:left="1134"/>
        <w:rPr>
          <w:rFonts w:eastAsia="Times New Roman" w:cs="Times New Roman"/>
          <w:spacing w:val="4"/>
          <w:sz w:val="24"/>
          <w:szCs w:val="24"/>
          <w:lang w:eastAsia="en-AU"/>
        </w:rPr>
      </w:pPr>
      <w:sdt>
        <w:sdtPr>
          <w:rPr>
            <w:rFonts w:eastAsia="Times New Roman" w:cs="Times New Roman"/>
            <w:spacing w:val="4"/>
            <w:sz w:val="24"/>
            <w:szCs w:val="24"/>
            <w:lang w:eastAsia="en-AU"/>
          </w:rPr>
          <w:id w:val="-750965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pacing w:val="4"/>
              <w:sz w:val="24"/>
              <w:szCs w:val="24"/>
              <w:lang w:eastAsia="en-AU"/>
            </w:rPr>
            <w:t>☐</w:t>
          </w:r>
        </w:sdtContent>
      </w:sdt>
      <w:r>
        <w:rPr>
          <w:rFonts w:eastAsia="Times New Roman" w:cs="Times New Roman"/>
          <w:spacing w:val="4"/>
          <w:sz w:val="24"/>
          <w:szCs w:val="24"/>
          <w:lang w:eastAsia="en-AU"/>
        </w:rPr>
        <w:t xml:space="preserve">  Regional area</w:t>
      </w:r>
    </w:p>
    <w:p w:rsidR="00D81194" w:rsidRDefault="00D81194" w:rsidP="00D81194">
      <w:pPr>
        <w:tabs>
          <w:tab w:val="left" w:pos="726"/>
        </w:tabs>
        <w:spacing w:before="120" w:after="180" w:line="280" w:lineRule="atLeast"/>
        <w:ind w:left="1134"/>
        <w:rPr>
          <w:rFonts w:eastAsia="Times New Roman" w:cs="Times New Roman"/>
          <w:spacing w:val="4"/>
          <w:sz w:val="24"/>
          <w:szCs w:val="24"/>
          <w:lang w:eastAsia="en-AU"/>
        </w:rPr>
      </w:pPr>
      <w:sdt>
        <w:sdtPr>
          <w:rPr>
            <w:rFonts w:eastAsia="Times New Roman" w:cs="Times New Roman"/>
            <w:spacing w:val="4"/>
            <w:sz w:val="24"/>
            <w:szCs w:val="24"/>
            <w:lang w:eastAsia="en-AU"/>
          </w:rPr>
          <w:id w:val="789171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pacing w:val="4"/>
              <w:sz w:val="24"/>
              <w:szCs w:val="24"/>
              <w:lang w:eastAsia="en-AU"/>
            </w:rPr>
            <w:t>☐</w:t>
          </w:r>
        </w:sdtContent>
      </w:sdt>
      <w:r>
        <w:rPr>
          <w:rFonts w:eastAsia="Times New Roman" w:cs="Times New Roman"/>
          <w:spacing w:val="4"/>
          <w:sz w:val="24"/>
          <w:szCs w:val="24"/>
          <w:lang w:eastAsia="en-AU"/>
        </w:rPr>
        <w:t xml:space="preserve">  Rural/remote area</w:t>
      </w:r>
    </w:p>
    <w:p w:rsidR="00D81194" w:rsidRPr="009A2813" w:rsidRDefault="00D81194" w:rsidP="00D81194">
      <w:pPr>
        <w:tabs>
          <w:tab w:val="left" w:pos="726"/>
        </w:tabs>
        <w:spacing w:before="120" w:after="180" w:line="280" w:lineRule="atLeast"/>
        <w:ind w:left="1134"/>
        <w:rPr>
          <w:rFonts w:eastAsia="Times New Roman" w:cs="Times New Roman"/>
          <w:spacing w:val="4"/>
          <w:sz w:val="24"/>
          <w:szCs w:val="24"/>
          <w:lang w:eastAsia="en-AU"/>
        </w:rPr>
      </w:pPr>
      <w:sdt>
        <w:sdtPr>
          <w:rPr>
            <w:rFonts w:eastAsia="Times New Roman" w:cs="Times New Roman"/>
            <w:spacing w:val="4"/>
            <w:sz w:val="24"/>
            <w:szCs w:val="24"/>
            <w:lang w:eastAsia="en-AU"/>
          </w:rPr>
          <w:id w:val="-1927254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pacing w:val="4"/>
              <w:sz w:val="24"/>
              <w:szCs w:val="24"/>
              <w:lang w:eastAsia="en-AU"/>
            </w:rPr>
            <w:t>☐</w:t>
          </w:r>
        </w:sdtContent>
      </w:sdt>
      <w:r>
        <w:rPr>
          <w:rFonts w:eastAsia="Times New Roman" w:cs="Times New Roman"/>
          <w:spacing w:val="4"/>
          <w:sz w:val="24"/>
          <w:szCs w:val="24"/>
          <w:lang w:eastAsia="en-AU"/>
        </w:rPr>
        <w:t xml:space="preserve">  </w:t>
      </w:r>
      <w:r>
        <w:rPr>
          <w:rFonts w:eastAsia="Times New Roman" w:cs="Times New Roman"/>
          <w:spacing w:val="4"/>
          <w:sz w:val="24"/>
          <w:szCs w:val="24"/>
          <w:lang w:eastAsia="en-AU"/>
        </w:rPr>
        <w:t>N/A</w:t>
      </w:r>
    </w:p>
    <w:p w:rsidR="00F622D7" w:rsidRPr="00F622D7" w:rsidRDefault="00D81194" w:rsidP="00D81194">
      <w:pPr>
        <w:pStyle w:val="ListParagraph"/>
        <w:numPr>
          <w:ilvl w:val="0"/>
          <w:numId w:val="1"/>
        </w:numPr>
        <w:spacing w:before="120" w:after="180" w:line="280" w:lineRule="atLeast"/>
        <w:rPr>
          <w:rFonts w:eastAsia="Times New Roman" w:cs="Times New Roman"/>
          <w:spacing w:val="4"/>
          <w:sz w:val="24"/>
          <w:szCs w:val="24"/>
          <w:lang w:eastAsia="en-AU"/>
        </w:rPr>
      </w:pPr>
      <w:r w:rsidRPr="00D81194">
        <w:rPr>
          <w:rFonts w:eastAsia="Times New Roman" w:cs="Times New Roman"/>
          <w:spacing w:val="4"/>
          <w:sz w:val="24"/>
          <w:szCs w:val="24"/>
          <w:lang w:eastAsia="en-AU"/>
        </w:rPr>
        <w:t>What best describes you?</w:t>
      </w:r>
      <w:r>
        <w:rPr>
          <w:rFonts w:eastAsia="Times New Roman" w:cs="Times New Roman"/>
          <w:spacing w:val="4"/>
          <w:sz w:val="24"/>
          <w:szCs w:val="24"/>
          <w:lang w:eastAsia="en-AU"/>
        </w:rPr>
        <w:t xml:space="preserve"> (You can pick more than one option)</w:t>
      </w:r>
    </w:p>
    <w:p w:rsidR="00D81194" w:rsidRDefault="00D81194" w:rsidP="00D81194">
      <w:pPr>
        <w:tabs>
          <w:tab w:val="left" w:pos="726"/>
        </w:tabs>
        <w:spacing w:before="120" w:after="180" w:line="280" w:lineRule="atLeast"/>
        <w:ind w:left="1134"/>
        <w:rPr>
          <w:rFonts w:eastAsia="Times New Roman" w:cs="Times New Roman"/>
          <w:spacing w:val="4"/>
          <w:sz w:val="24"/>
          <w:szCs w:val="24"/>
          <w:lang w:eastAsia="en-AU"/>
        </w:rPr>
      </w:pPr>
      <w:sdt>
        <w:sdtPr>
          <w:rPr>
            <w:rFonts w:eastAsia="Times New Roman" w:cs="Times New Roman"/>
            <w:spacing w:val="4"/>
            <w:sz w:val="24"/>
            <w:szCs w:val="24"/>
            <w:lang w:eastAsia="en-AU"/>
          </w:rPr>
          <w:id w:val="-700016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pacing w:val="4"/>
              <w:sz w:val="24"/>
              <w:szCs w:val="24"/>
              <w:lang w:eastAsia="en-AU"/>
            </w:rPr>
            <w:t>☐</w:t>
          </w:r>
        </w:sdtContent>
      </w:sdt>
      <w:r>
        <w:rPr>
          <w:rFonts w:eastAsia="Times New Roman" w:cs="Times New Roman"/>
          <w:spacing w:val="4"/>
          <w:sz w:val="24"/>
          <w:szCs w:val="24"/>
          <w:lang w:eastAsia="en-AU"/>
        </w:rPr>
        <w:t xml:space="preserve">  </w:t>
      </w:r>
      <w:r w:rsidRPr="00D81194">
        <w:rPr>
          <w:rFonts w:eastAsia="Times New Roman" w:cs="Times New Roman"/>
          <w:spacing w:val="4"/>
          <w:sz w:val="24"/>
          <w:szCs w:val="24"/>
          <w:lang w:eastAsia="en-AU"/>
        </w:rPr>
        <w:t>A person living with disability</w:t>
      </w:r>
    </w:p>
    <w:p w:rsidR="00D81194" w:rsidRPr="009A2813" w:rsidRDefault="00D81194" w:rsidP="00D81194">
      <w:pPr>
        <w:tabs>
          <w:tab w:val="left" w:pos="726"/>
        </w:tabs>
        <w:spacing w:before="120" w:after="180" w:line="280" w:lineRule="atLeast"/>
        <w:ind w:left="1134"/>
        <w:rPr>
          <w:rFonts w:eastAsia="Times New Roman" w:cs="Times New Roman"/>
          <w:spacing w:val="4"/>
          <w:sz w:val="24"/>
          <w:szCs w:val="24"/>
          <w:lang w:eastAsia="en-AU"/>
        </w:rPr>
      </w:pPr>
      <w:sdt>
        <w:sdtPr>
          <w:rPr>
            <w:rFonts w:eastAsia="Times New Roman" w:cs="Times New Roman"/>
            <w:spacing w:val="4"/>
            <w:sz w:val="24"/>
            <w:szCs w:val="24"/>
            <w:lang w:eastAsia="en-AU"/>
          </w:rPr>
          <w:id w:val="-260680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pacing w:val="4"/>
              <w:sz w:val="24"/>
              <w:szCs w:val="24"/>
              <w:lang w:eastAsia="en-AU"/>
            </w:rPr>
            <w:t>☐</w:t>
          </w:r>
        </w:sdtContent>
      </w:sdt>
      <w:r>
        <w:rPr>
          <w:rFonts w:eastAsia="Times New Roman" w:cs="Times New Roman"/>
          <w:spacing w:val="4"/>
          <w:sz w:val="24"/>
          <w:szCs w:val="24"/>
          <w:lang w:eastAsia="en-AU"/>
        </w:rPr>
        <w:t xml:space="preserve">  </w:t>
      </w:r>
      <w:r w:rsidRPr="00D81194">
        <w:rPr>
          <w:rFonts w:eastAsia="Times New Roman" w:cs="Times New Roman"/>
          <w:spacing w:val="4"/>
          <w:sz w:val="24"/>
          <w:szCs w:val="24"/>
          <w:lang w:eastAsia="en-AU"/>
        </w:rPr>
        <w:t>A carer, family member or friend of a person with disability</w:t>
      </w:r>
    </w:p>
    <w:p w:rsidR="00D81194" w:rsidRPr="009A2813" w:rsidRDefault="00D81194" w:rsidP="00D81194">
      <w:pPr>
        <w:tabs>
          <w:tab w:val="left" w:pos="726"/>
        </w:tabs>
        <w:spacing w:before="120" w:after="180" w:line="280" w:lineRule="atLeast"/>
        <w:ind w:left="1134"/>
        <w:rPr>
          <w:rFonts w:eastAsia="Times New Roman" w:cs="Times New Roman"/>
          <w:spacing w:val="4"/>
          <w:sz w:val="24"/>
          <w:szCs w:val="24"/>
          <w:lang w:eastAsia="en-AU"/>
        </w:rPr>
      </w:pPr>
      <w:sdt>
        <w:sdtPr>
          <w:rPr>
            <w:rFonts w:eastAsia="Times New Roman" w:cs="Times New Roman"/>
            <w:spacing w:val="4"/>
            <w:sz w:val="24"/>
            <w:szCs w:val="24"/>
            <w:lang w:eastAsia="en-AU"/>
          </w:rPr>
          <w:id w:val="-596401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pacing w:val="4"/>
              <w:sz w:val="24"/>
              <w:szCs w:val="24"/>
              <w:lang w:eastAsia="en-AU"/>
            </w:rPr>
            <w:t>☐</w:t>
          </w:r>
        </w:sdtContent>
      </w:sdt>
      <w:r>
        <w:rPr>
          <w:rFonts w:eastAsia="Times New Roman" w:cs="Times New Roman"/>
          <w:spacing w:val="4"/>
          <w:sz w:val="24"/>
          <w:szCs w:val="24"/>
          <w:lang w:eastAsia="en-AU"/>
        </w:rPr>
        <w:t xml:space="preserve">  </w:t>
      </w:r>
      <w:r w:rsidRPr="00D81194">
        <w:rPr>
          <w:rFonts w:eastAsia="Times New Roman" w:cs="Times New Roman"/>
          <w:spacing w:val="4"/>
          <w:sz w:val="24"/>
          <w:szCs w:val="24"/>
          <w:lang w:eastAsia="en-AU"/>
        </w:rPr>
        <w:t>A disability service provider</w:t>
      </w:r>
    </w:p>
    <w:p w:rsidR="00D81194" w:rsidRPr="009A2813" w:rsidRDefault="00D81194" w:rsidP="00D81194">
      <w:pPr>
        <w:tabs>
          <w:tab w:val="left" w:pos="726"/>
        </w:tabs>
        <w:spacing w:before="120" w:after="180" w:line="280" w:lineRule="atLeast"/>
        <w:ind w:left="1134"/>
        <w:rPr>
          <w:rFonts w:eastAsia="Times New Roman" w:cs="Times New Roman"/>
          <w:spacing w:val="4"/>
          <w:sz w:val="24"/>
          <w:szCs w:val="24"/>
          <w:lang w:eastAsia="en-AU"/>
        </w:rPr>
      </w:pPr>
      <w:sdt>
        <w:sdtPr>
          <w:rPr>
            <w:rFonts w:eastAsia="Times New Roman" w:cs="Times New Roman"/>
            <w:spacing w:val="4"/>
            <w:sz w:val="24"/>
            <w:szCs w:val="24"/>
            <w:lang w:eastAsia="en-AU"/>
          </w:rPr>
          <w:id w:val="665906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pacing w:val="4"/>
              <w:sz w:val="24"/>
              <w:szCs w:val="24"/>
              <w:lang w:eastAsia="en-AU"/>
            </w:rPr>
            <w:t>☐</w:t>
          </w:r>
        </w:sdtContent>
      </w:sdt>
      <w:r>
        <w:rPr>
          <w:rFonts w:eastAsia="Times New Roman" w:cs="Times New Roman"/>
          <w:spacing w:val="4"/>
          <w:sz w:val="24"/>
          <w:szCs w:val="24"/>
          <w:lang w:eastAsia="en-AU"/>
        </w:rPr>
        <w:t xml:space="preserve">  </w:t>
      </w:r>
      <w:r w:rsidRPr="00D81194">
        <w:rPr>
          <w:rFonts w:eastAsia="Times New Roman" w:cs="Times New Roman"/>
          <w:spacing w:val="4"/>
          <w:sz w:val="24"/>
          <w:szCs w:val="24"/>
          <w:lang w:eastAsia="en-AU"/>
        </w:rPr>
        <w:t>A disability employment provider</w:t>
      </w:r>
    </w:p>
    <w:p w:rsidR="00D81194" w:rsidRPr="009A2813" w:rsidRDefault="00D81194" w:rsidP="00D81194">
      <w:pPr>
        <w:tabs>
          <w:tab w:val="left" w:pos="726"/>
        </w:tabs>
        <w:spacing w:before="120" w:after="180" w:line="280" w:lineRule="atLeast"/>
        <w:ind w:left="1134"/>
        <w:rPr>
          <w:rFonts w:eastAsia="Times New Roman" w:cs="Times New Roman"/>
          <w:spacing w:val="4"/>
          <w:sz w:val="24"/>
          <w:szCs w:val="24"/>
          <w:lang w:eastAsia="en-AU"/>
        </w:rPr>
      </w:pPr>
      <w:sdt>
        <w:sdtPr>
          <w:rPr>
            <w:rFonts w:eastAsia="Times New Roman" w:cs="Times New Roman"/>
            <w:spacing w:val="4"/>
            <w:sz w:val="24"/>
            <w:szCs w:val="24"/>
            <w:lang w:eastAsia="en-AU"/>
          </w:rPr>
          <w:id w:val="1533542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pacing w:val="4"/>
              <w:sz w:val="24"/>
              <w:szCs w:val="24"/>
              <w:lang w:eastAsia="en-AU"/>
            </w:rPr>
            <w:t>☐</w:t>
          </w:r>
        </w:sdtContent>
      </w:sdt>
      <w:r>
        <w:rPr>
          <w:rFonts w:eastAsia="Times New Roman" w:cs="Times New Roman"/>
          <w:spacing w:val="4"/>
          <w:sz w:val="24"/>
          <w:szCs w:val="24"/>
          <w:lang w:eastAsia="en-AU"/>
        </w:rPr>
        <w:t xml:space="preserve">  </w:t>
      </w:r>
      <w:r w:rsidRPr="00D81194">
        <w:rPr>
          <w:rFonts w:eastAsia="Times New Roman" w:cs="Times New Roman"/>
          <w:spacing w:val="4"/>
          <w:sz w:val="24"/>
          <w:szCs w:val="24"/>
          <w:lang w:eastAsia="en-AU"/>
        </w:rPr>
        <w:t>Disability peak body</w:t>
      </w:r>
    </w:p>
    <w:p w:rsidR="00D81194" w:rsidRPr="009A2813" w:rsidRDefault="00D81194" w:rsidP="00D81194">
      <w:pPr>
        <w:tabs>
          <w:tab w:val="left" w:pos="726"/>
        </w:tabs>
        <w:spacing w:before="120" w:after="180" w:line="280" w:lineRule="atLeast"/>
        <w:ind w:left="1134"/>
        <w:rPr>
          <w:rFonts w:eastAsia="Times New Roman" w:cs="Times New Roman"/>
          <w:spacing w:val="4"/>
          <w:sz w:val="24"/>
          <w:szCs w:val="24"/>
          <w:lang w:eastAsia="en-AU"/>
        </w:rPr>
      </w:pPr>
      <w:sdt>
        <w:sdtPr>
          <w:rPr>
            <w:rFonts w:eastAsia="Times New Roman" w:cs="Times New Roman"/>
            <w:spacing w:val="4"/>
            <w:sz w:val="24"/>
            <w:szCs w:val="24"/>
            <w:lang w:eastAsia="en-AU"/>
          </w:rPr>
          <w:id w:val="-1219592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pacing w:val="4"/>
              <w:sz w:val="24"/>
              <w:szCs w:val="24"/>
              <w:lang w:eastAsia="en-AU"/>
            </w:rPr>
            <w:t>☐</w:t>
          </w:r>
        </w:sdtContent>
      </w:sdt>
      <w:r>
        <w:rPr>
          <w:rFonts w:eastAsia="Times New Roman" w:cs="Times New Roman"/>
          <w:spacing w:val="4"/>
          <w:sz w:val="24"/>
          <w:szCs w:val="24"/>
          <w:lang w:eastAsia="en-AU"/>
        </w:rPr>
        <w:t xml:space="preserve">  </w:t>
      </w:r>
      <w:r w:rsidRPr="00D81194">
        <w:rPr>
          <w:rFonts w:eastAsia="Times New Roman" w:cs="Times New Roman"/>
          <w:spacing w:val="4"/>
          <w:sz w:val="24"/>
          <w:szCs w:val="24"/>
          <w:lang w:eastAsia="en-AU"/>
        </w:rPr>
        <w:t>A disability advocacy provider</w:t>
      </w:r>
    </w:p>
    <w:p w:rsidR="00D81194" w:rsidRDefault="00D81194" w:rsidP="00D81194">
      <w:pPr>
        <w:tabs>
          <w:tab w:val="left" w:pos="726"/>
        </w:tabs>
        <w:spacing w:before="120" w:after="180" w:line="280" w:lineRule="atLeast"/>
        <w:ind w:left="1134"/>
        <w:rPr>
          <w:rFonts w:eastAsia="Times New Roman" w:cs="Times New Roman"/>
          <w:spacing w:val="4"/>
          <w:sz w:val="24"/>
          <w:szCs w:val="24"/>
          <w:lang w:eastAsia="en-AU"/>
        </w:rPr>
      </w:pPr>
      <w:sdt>
        <w:sdtPr>
          <w:rPr>
            <w:rFonts w:eastAsia="Times New Roman" w:cs="Times New Roman"/>
            <w:spacing w:val="4"/>
            <w:sz w:val="24"/>
            <w:szCs w:val="24"/>
            <w:lang w:eastAsia="en-AU"/>
          </w:rPr>
          <w:id w:val="1237896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pacing w:val="4"/>
              <w:sz w:val="24"/>
              <w:szCs w:val="24"/>
              <w:lang w:eastAsia="en-AU"/>
            </w:rPr>
            <w:t>☐</w:t>
          </w:r>
        </w:sdtContent>
      </w:sdt>
      <w:r>
        <w:rPr>
          <w:rFonts w:eastAsia="Times New Roman" w:cs="Times New Roman"/>
          <w:spacing w:val="4"/>
          <w:sz w:val="24"/>
          <w:szCs w:val="24"/>
          <w:lang w:eastAsia="en-AU"/>
        </w:rPr>
        <w:t xml:space="preserve">  </w:t>
      </w:r>
      <w:r w:rsidRPr="00D81194">
        <w:rPr>
          <w:rFonts w:eastAsia="Times New Roman" w:cs="Times New Roman"/>
          <w:spacing w:val="4"/>
          <w:sz w:val="24"/>
          <w:szCs w:val="24"/>
          <w:lang w:eastAsia="en-AU"/>
        </w:rPr>
        <w:t>Work for a disability organisation</w:t>
      </w:r>
    </w:p>
    <w:p w:rsidR="00D81194" w:rsidRDefault="00D81194" w:rsidP="00D81194">
      <w:pPr>
        <w:tabs>
          <w:tab w:val="left" w:pos="726"/>
        </w:tabs>
        <w:spacing w:before="120" w:after="180" w:line="280" w:lineRule="atLeast"/>
        <w:ind w:left="1134"/>
        <w:rPr>
          <w:rFonts w:eastAsia="Times New Roman" w:cs="Times New Roman"/>
          <w:spacing w:val="4"/>
          <w:sz w:val="24"/>
          <w:szCs w:val="24"/>
          <w:lang w:eastAsia="en-AU"/>
        </w:rPr>
      </w:pPr>
      <w:sdt>
        <w:sdtPr>
          <w:rPr>
            <w:rFonts w:eastAsia="Times New Roman" w:cs="Times New Roman"/>
            <w:spacing w:val="4"/>
            <w:sz w:val="24"/>
            <w:szCs w:val="24"/>
            <w:lang w:eastAsia="en-AU"/>
          </w:rPr>
          <w:id w:val="-1782483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pacing w:val="4"/>
              <w:sz w:val="24"/>
              <w:szCs w:val="24"/>
              <w:lang w:eastAsia="en-AU"/>
            </w:rPr>
            <w:t>☐</w:t>
          </w:r>
        </w:sdtContent>
      </w:sdt>
      <w:r>
        <w:rPr>
          <w:rFonts w:eastAsia="Times New Roman" w:cs="Times New Roman"/>
          <w:spacing w:val="4"/>
          <w:sz w:val="24"/>
          <w:szCs w:val="24"/>
          <w:lang w:eastAsia="en-AU"/>
        </w:rPr>
        <w:t xml:space="preserve">  </w:t>
      </w:r>
      <w:r w:rsidRPr="00D81194">
        <w:rPr>
          <w:rFonts w:eastAsia="Times New Roman" w:cs="Times New Roman"/>
          <w:spacing w:val="4"/>
          <w:sz w:val="24"/>
          <w:szCs w:val="24"/>
          <w:lang w:eastAsia="en-AU"/>
        </w:rPr>
        <w:t>A mainstream provider</w:t>
      </w:r>
    </w:p>
    <w:p w:rsidR="00D81194" w:rsidRPr="009A2813" w:rsidRDefault="00D81194" w:rsidP="00D81194">
      <w:pPr>
        <w:tabs>
          <w:tab w:val="left" w:pos="726"/>
        </w:tabs>
        <w:spacing w:before="120" w:after="180" w:line="280" w:lineRule="atLeast"/>
        <w:ind w:left="1134"/>
        <w:rPr>
          <w:rFonts w:eastAsia="Times New Roman" w:cs="Times New Roman"/>
          <w:spacing w:val="4"/>
          <w:sz w:val="24"/>
          <w:szCs w:val="24"/>
          <w:lang w:eastAsia="en-AU"/>
        </w:rPr>
      </w:pPr>
      <w:sdt>
        <w:sdtPr>
          <w:rPr>
            <w:rFonts w:eastAsia="Times New Roman" w:cs="Times New Roman"/>
            <w:spacing w:val="4"/>
            <w:sz w:val="24"/>
            <w:szCs w:val="24"/>
            <w:lang w:eastAsia="en-AU"/>
          </w:rPr>
          <w:id w:val="1192802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pacing w:val="4"/>
              <w:sz w:val="24"/>
              <w:szCs w:val="24"/>
              <w:lang w:eastAsia="en-AU"/>
            </w:rPr>
            <w:t>☐</w:t>
          </w:r>
        </w:sdtContent>
      </w:sdt>
      <w:r>
        <w:rPr>
          <w:rFonts w:eastAsia="Times New Roman" w:cs="Times New Roman"/>
          <w:spacing w:val="4"/>
          <w:sz w:val="24"/>
          <w:szCs w:val="24"/>
          <w:lang w:eastAsia="en-AU"/>
        </w:rPr>
        <w:t xml:space="preserve">  </w:t>
      </w:r>
      <w:r w:rsidRPr="00D81194">
        <w:rPr>
          <w:rFonts w:eastAsia="Times New Roman" w:cs="Times New Roman"/>
          <w:spacing w:val="4"/>
          <w:sz w:val="24"/>
          <w:szCs w:val="24"/>
          <w:lang w:eastAsia="en-AU"/>
        </w:rPr>
        <w:t>Other</w:t>
      </w:r>
      <w:r w:rsidR="00CA369E">
        <w:rPr>
          <w:rFonts w:eastAsia="Times New Roman" w:cs="Times New Roman"/>
          <w:spacing w:val="4"/>
          <w:sz w:val="24"/>
          <w:szCs w:val="24"/>
          <w:lang w:eastAsia="en-AU"/>
        </w:rPr>
        <w:t xml:space="preserve"> (Please specify)</w:t>
      </w:r>
    </w:p>
    <w:p w:rsidR="009A2813" w:rsidRPr="00186A82" w:rsidRDefault="009A2813" w:rsidP="00CA369E">
      <w:pPr>
        <w:pStyle w:val="ListParagraph"/>
        <w:spacing w:before="120" w:after="180" w:line="280" w:lineRule="atLeast"/>
        <w:ind w:left="0"/>
        <w:rPr>
          <w:rFonts w:eastAsia="Times New Roman" w:cs="Times New Roman"/>
          <w:spacing w:val="4"/>
          <w:sz w:val="24"/>
          <w:szCs w:val="24"/>
          <w:lang w:eastAsia="en-AU"/>
        </w:rPr>
      </w:pPr>
    </w:p>
    <w:p w:rsidR="003168E0" w:rsidRPr="003168E0" w:rsidRDefault="003168E0" w:rsidP="003168E0">
      <w:pPr>
        <w:shd w:val="clear" w:color="auto" w:fill="D9D9D9"/>
        <w:spacing w:before="120" w:after="180" w:line="280" w:lineRule="atLeast"/>
        <w:rPr>
          <w:rFonts w:eastAsia="Times New Roman" w:cs="Times New Roman"/>
          <w:color w:val="FF0000"/>
          <w:spacing w:val="4"/>
          <w:sz w:val="24"/>
          <w:szCs w:val="24"/>
          <w:lang w:eastAsia="en-AU"/>
        </w:rPr>
      </w:pPr>
      <w:r w:rsidRPr="003168E0">
        <w:rPr>
          <w:rFonts w:eastAsia="Times New Roman" w:cs="Arial"/>
          <w:color w:val="FF0000"/>
          <w:spacing w:val="4"/>
          <w:sz w:val="24"/>
          <w:lang w:eastAsia="en-AU"/>
        </w:rPr>
        <w:t xml:space="preserve">QUESTION 1: </w:t>
      </w:r>
      <w:r w:rsidRPr="003168E0">
        <w:rPr>
          <w:rFonts w:eastAsia="Times New Roman" w:cs="Arial"/>
          <w:spacing w:val="4"/>
          <w:sz w:val="24"/>
          <w:lang w:eastAsia="en-AU"/>
        </w:rPr>
        <w:t>Do you agree with the proposed objects for the new Act? What other objects should be included in the new Act?</w:t>
      </w:r>
    </w:p>
    <w:p w:rsidR="003168E0" w:rsidRPr="003168E0" w:rsidRDefault="003168E0" w:rsidP="003168E0">
      <w:pPr>
        <w:spacing w:before="120" w:after="180" w:line="280" w:lineRule="atLeast"/>
        <w:rPr>
          <w:rFonts w:eastAsia="Times New Roman" w:cs="Arial"/>
          <w:color w:val="FF0000"/>
          <w:spacing w:val="4"/>
          <w:sz w:val="24"/>
          <w:lang w:eastAsia="en-AU"/>
        </w:rPr>
      </w:pPr>
    </w:p>
    <w:p w:rsidR="003168E0" w:rsidRPr="003168E0" w:rsidRDefault="003168E0" w:rsidP="003168E0">
      <w:pPr>
        <w:shd w:val="clear" w:color="auto" w:fill="D9D9D9"/>
        <w:spacing w:before="120" w:after="180" w:line="280" w:lineRule="atLeast"/>
        <w:rPr>
          <w:rFonts w:eastAsia="Times New Roman" w:cs="Arial"/>
          <w:spacing w:val="4"/>
          <w:sz w:val="24"/>
          <w:lang w:eastAsia="en-AU"/>
        </w:rPr>
      </w:pPr>
      <w:r w:rsidRPr="003168E0">
        <w:rPr>
          <w:rFonts w:eastAsia="Times New Roman" w:cs="Arial"/>
          <w:color w:val="FF0000"/>
          <w:spacing w:val="4"/>
          <w:sz w:val="24"/>
          <w:lang w:eastAsia="en-AU"/>
        </w:rPr>
        <w:t xml:space="preserve">QUESTION 2: </w:t>
      </w:r>
      <w:r w:rsidRPr="003168E0">
        <w:rPr>
          <w:rFonts w:eastAsia="Times New Roman" w:cs="Arial"/>
          <w:spacing w:val="4"/>
          <w:sz w:val="24"/>
          <w:lang w:eastAsia="en-AU"/>
        </w:rPr>
        <w:t xml:space="preserve">Do you agree with the proposed approach to the target group? How do you think the target group </w:t>
      </w:r>
      <w:proofErr w:type="gramStart"/>
      <w:r w:rsidRPr="003168E0">
        <w:rPr>
          <w:rFonts w:eastAsia="Times New Roman" w:cs="Arial"/>
          <w:spacing w:val="4"/>
          <w:sz w:val="24"/>
          <w:lang w:eastAsia="en-AU"/>
        </w:rPr>
        <w:t>should be defined</w:t>
      </w:r>
      <w:proofErr w:type="gramEnd"/>
      <w:r w:rsidRPr="003168E0">
        <w:rPr>
          <w:rFonts w:eastAsia="Times New Roman" w:cs="Arial"/>
          <w:spacing w:val="4"/>
          <w:sz w:val="24"/>
          <w:lang w:eastAsia="en-AU"/>
        </w:rPr>
        <w:t>?</w:t>
      </w:r>
    </w:p>
    <w:p w:rsidR="003168E0" w:rsidRPr="003168E0" w:rsidRDefault="003168E0" w:rsidP="003168E0">
      <w:pPr>
        <w:spacing w:before="120" w:after="180" w:line="280" w:lineRule="atLeast"/>
        <w:rPr>
          <w:rFonts w:eastAsia="Times New Roman" w:cs="Arial"/>
          <w:color w:val="FF0000"/>
          <w:spacing w:val="4"/>
          <w:sz w:val="24"/>
          <w:lang w:eastAsia="en-AU"/>
        </w:rPr>
      </w:pPr>
    </w:p>
    <w:p w:rsidR="003168E0" w:rsidRPr="003168E0" w:rsidRDefault="003168E0" w:rsidP="003168E0">
      <w:pPr>
        <w:shd w:val="clear" w:color="auto" w:fill="D9D9D9"/>
        <w:spacing w:before="120" w:after="180" w:line="280" w:lineRule="atLeast"/>
        <w:rPr>
          <w:rFonts w:eastAsia="Times New Roman" w:cs="Arial"/>
          <w:spacing w:val="4"/>
          <w:sz w:val="24"/>
          <w:lang w:eastAsia="en-AU"/>
        </w:rPr>
      </w:pPr>
      <w:r w:rsidRPr="003168E0">
        <w:rPr>
          <w:rFonts w:eastAsia="Times New Roman" w:cs="Arial"/>
          <w:color w:val="FF0000"/>
          <w:spacing w:val="4"/>
          <w:sz w:val="24"/>
          <w:lang w:eastAsia="en-AU"/>
        </w:rPr>
        <w:lastRenderedPageBreak/>
        <w:t>QUESTION 3</w:t>
      </w:r>
      <w:r w:rsidRPr="003168E0">
        <w:rPr>
          <w:rFonts w:eastAsia="Times New Roman" w:cs="Times New Roman"/>
          <w:spacing w:val="4"/>
          <w:sz w:val="24"/>
          <w:szCs w:val="24"/>
          <w:lang w:eastAsia="en-AU"/>
        </w:rPr>
        <w:t xml:space="preserve">: </w:t>
      </w:r>
      <w:r w:rsidRPr="003168E0">
        <w:rPr>
          <w:rFonts w:eastAsia="Times New Roman" w:cs="Arial"/>
          <w:spacing w:val="4"/>
          <w:sz w:val="24"/>
          <w:lang w:eastAsia="en-AU"/>
        </w:rPr>
        <w:t>Do you agree with our suggested principles for avoiding duplication and requiring coordination? What other principles do you think should apply?</w:t>
      </w:r>
    </w:p>
    <w:p w:rsidR="003168E0" w:rsidRPr="003168E0" w:rsidRDefault="003168E0" w:rsidP="003168E0">
      <w:pPr>
        <w:spacing w:before="120" w:after="180" w:line="280" w:lineRule="atLeast"/>
        <w:rPr>
          <w:rFonts w:eastAsia="Times New Roman" w:cs="Arial"/>
          <w:color w:val="FF0000"/>
          <w:spacing w:val="4"/>
          <w:sz w:val="24"/>
          <w:lang w:eastAsia="en-AU"/>
        </w:rPr>
      </w:pPr>
    </w:p>
    <w:p w:rsidR="003168E0" w:rsidRPr="003168E0" w:rsidRDefault="003168E0" w:rsidP="003168E0">
      <w:pPr>
        <w:keepNext/>
        <w:shd w:val="clear" w:color="auto" w:fill="D9D9D9"/>
        <w:spacing w:before="120" w:after="180" w:line="280" w:lineRule="atLeast"/>
        <w:rPr>
          <w:rFonts w:eastAsia="Times New Roman" w:cs="Arial"/>
          <w:spacing w:val="4"/>
          <w:sz w:val="24"/>
          <w:lang w:eastAsia="en-AU"/>
        </w:rPr>
      </w:pPr>
      <w:r w:rsidRPr="003168E0">
        <w:rPr>
          <w:rFonts w:eastAsia="Times New Roman" w:cs="Arial"/>
          <w:color w:val="FF0000"/>
          <w:spacing w:val="4"/>
          <w:sz w:val="24"/>
          <w:lang w:eastAsia="en-AU"/>
        </w:rPr>
        <w:t>QUESTION 4</w:t>
      </w:r>
      <w:r w:rsidRPr="003168E0">
        <w:rPr>
          <w:rFonts w:eastAsia="Times New Roman" w:cs="Times New Roman"/>
          <w:spacing w:val="4"/>
          <w:sz w:val="24"/>
          <w:szCs w:val="24"/>
          <w:lang w:eastAsia="en-AU"/>
        </w:rPr>
        <w:t>:</w:t>
      </w:r>
      <w:r w:rsidRPr="003168E0">
        <w:rPr>
          <w:rFonts w:eastAsia="Times New Roman" w:cs="Arial"/>
          <w:spacing w:val="4"/>
          <w:sz w:val="24"/>
          <w:lang w:eastAsia="en-AU"/>
        </w:rPr>
        <w:t xml:space="preserve"> Do you think the new Act should include a definition for disability? Do you have any additional comments?</w:t>
      </w:r>
    </w:p>
    <w:p w:rsidR="003168E0" w:rsidRPr="003168E0" w:rsidRDefault="003168E0" w:rsidP="003168E0">
      <w:pPr>
        <w:spacing w:before="120" w:after="180" w:line="280" w:lineRule="atLeast"/>
        <w:rPr>
          <w:rFonts w:eastAsia="Times New Roman" w:cs="Arial"/>
          <w:color w:val="FF0000"/>
          <w:spacing w:val="4"/>
          <w:sz w:val="24"/>
          <w:lang w:eastAsia="en-AU"/>
        </w:rPr>
      </w:pPr>
    </w:p>
    <w:p w:rsidR="003168E0" w:rsidRPr="003168E0" w:rsidRDefault="003168E0" w:rsidP="003168E0">
      <w:pPr>
        <w:shd w:val="clear" w:color="auto" w:fill="D9D9D9"/>
        <w:spacing w:before="120" w:after="180" w:line="280" w:lineRule="atLeast"/>
        <w:rPr>
          <w:rFonts w:eastAsia="Times New Roman" w:cs="Arial"/>
          <w:spacing w:val="4"/>
          <w:sz w:val="24"/>
          <w:lang w:eastAsia="en-AU"/>
        </w:rPr>
      </w:pPr>
      <w:r w:rsidRPr="003168E0">
        <w:rPr>
          <w:rFonts w:eastAsia="Times New Roman" w:cs="Arial"/>
          <w:color w:val="FF0000"/>
          <w:spacing w:val="4"/>
          <w:sz w:val="24"/>
          <w:lang w:eastAsia="en-AU"/>
        </w:rPr>
        <w:t>QUESTION 5:</w:t>
      </w:r>
      <w:r w:rsidRPr="003168E0">
        <w:rPr>
          <w:rFonts w:eastAsia="Times New Roman" w:cs="Arial"/>
          <w:spacing w:val="4"/>
          <w:sz w:val="24"/>
          <w:lang w:eastAsia="en-AU"/>
        </w:rPr>
        <w:t xml:space="preserve"> How do you think that quality and safeguarding arrangements </w:t>
      </w:r>
      <w:proofErr w:type="gramStart"/>
      <w:r w:rsidRPr="003168E0">
        <w:rPr>
          <w:rFonts w:eastAsia="Times New Roman" w:cs="Arial"/>
          <w:spacing w:val="4"/>
          <w:sz w:val="24"/>
          <w:lang w:eastAsia="en-AU"/>
        </w:rPr>
        <w:t>should be managed</w:t>
      </w:r>
      <w:proofErr w:type="gramEnd"/>
      <w:r w:rsidRPr="003168E0">
        <w:rPr>
          <w:rFonts w:eastAsia="Times New Roman" w:cs="Arial"/>
          <w:spacing w:val="4"/>
          <w:sz w:val="24"/>
          <w:lang w:eastAsia="en-AU"/>
        </w:rPr>
        <w:t xml:space="preserve"> by the new Act?</w:t>
      </w:r>
    </w:p>
    <w:p w:rsidR="003168E0" w:rsidRPr="003168E0" w:rsidRDefault="003168E0" w:rsidP="003168E0">
      <w:pPr>
        <w:spacing w:before="120" w:after="180" w:line="280" w:lineRule="atLeast"/>
        <w:rPr>
          <w:rFonts w:eastAsia="Times New Roman" w:cs="Arial"/>
          <w:color w:val="FF0000"/>
          <w:spacing w:val="4"/>
          <w:sz w:val="24"/>
          <w:lang w:eastAsia="en-AU"/>
        </w:rPr>
      </w:pPr>
    </w:p>
    <w:p w:rsidR="003168E0" w:rsidRPr="003168E0" w:rsidRDefault="003168E0" w:rsidP="003168E0">
      <w:pPr>
        <w:shd w:val="clear" w:color="auto" w:fill="D9D9D9"/>
        <w:spacing w:before="120" w:after="180" w:line="280" w:lineRule="atLeast"/>
        <w:rPr>
          <w:rFonts w:eastAsia="Times New Roman" w:cs="Arial"/>
          <w:spacing w:val="4"/>
          <w:sz w:val="24"/>
          <w:lang w:eastAsia="en-AU"/>
        </w:rPr>
      </w:pPr>
      <w:r w:rsidRPr="003168E0">
        <w:rPr>
          <w:rFonts w:eastAsia="Times New Roman" w:cs="Arial"/>
          <w:color w:val="FF0000"/>
          <w:spacing w:val="4"/>
          <w:sz w:val="24"/>
          <w:lang w:eastAsia="en-AU"/>
        </w:rPr>
        <w:t>QUESTION 6:</w:t>
      </w:r>
      <w:r w:rsidRPr="003168E0">
        <w:rPr>
          <w:rFonts w:eastAsia="Times New Roman" w:cs="Arial"/>
          <w:spacing w:val="4"/>
          <w:sz w:val="24"/>
          <w:lang w:eastAsia="en-AU"/>
        </w:rPr>
        <w:t xml:space="preserve"> Do you agree with the supports and services listed above? What other kinds of supports and services should be included in the new Act? </w:t>
      </w:r>
    </w:p>
    <w:p w:rsidR="003168E0" w:rsidRPr="003168E0" w:rsidRDefault="003168E0" w:rsidP="003168E0">
      <w:pPr>
        <w:spacing w:before="120" w:after="180" w:line="280" w:lineRule="atLeast"/>
        <w:rPr>
          <w:rFonts w:eastAsia="Times New Roman" w:cs="Times New Roman"/>
          <w:spacing w:val="4"/>
          <w:sz w:val="24"/>
          <w:szCs w:val="24"/>
          <w:lang w:eastAsia="en-AU"/>
        </w:rPr>
      </w:pPr>
    </w:p>
    <w:p w:rsidR="003168E0" w:rsidRPr="003168E0" w:rsidRDefault="003168E0" w:rsidP="003168E0">
      <w:pPr>
        <w:shd w:val="clear" w:color="auto" w:fill="D9D9D9"/>
        <w:spacing w:before="120" w:after="180" w:line="280" w:lineRule="atLeast"/>
        <w:rPr>
          <w:rFonts w:eastAsia="Times New Roman" w:cs="Arial"/>
          <w:spacing w:val="4"/>
          <w:sz w:val="24"/>
          <w:lang w:eastAsia="en-AU"/>
        </w:rPr>
      </w:pPr>
      <w:r w:rsidRPr="003168E0">
        <w:rPr>
          <w:rFonts w:eastAsia="Times New Roman" w:cs="Arial"/>
          <w:color w:val="FF0000"/>
          <w:spacing w:val="4"/>
          <w:sz w:val="24"/>
          <w:lang w:eastAsia="en-AU"/>
        </w:rPr>
        <w:t>QUESTION 7:</w:t>
      </w:r>
      <w:r w:rsidRPr="003168E0">
        <w:rPr>
          <w:rFonts w:eastAsia="Times New Roman" w:cs="Arial"/>
          <w:spacing w:val="4"/>
          <w:sz w:val="24"/>
          <w:lang w:eastAsia="en-AU"/>
        </w:rPr>
        <w:t xml:space="preserve"> Do you consider it necessary to retain separate provisions for employment services and rehabilitation employment program, or </w:t>
      </w:r>
      <w:proofErr w:type="gramStart"/>
      <w:r w:rsidRPr="003168E0">
        <w:rPr>
          <w:rFonts w:eastAsia="Times New Roman" w:cs="Arial"/>
          <w:spacing w:val="4"/>
          <w:sz w:val="24"/>
          <w:lang w:eastAsia="en-AU"/>
        </w:rPr>
        <w:t>could they be combined</w:t>
      </w:r>
      <w:proofErr w:type="gramEnd"/>
      <w:r w:rsidRPr="003168E0">
        <w:rPr>
          <w:rFonts w:eastAsia="Times New Roman" w:cs="Arial"/>
          <w:spacing w:val="4"/>
          <w:sz w:val="24"/>
          <w:lang w:eastAsia="en-AU"/>
        </w:rPr>
        <w:t>?</w:t>
      </w:r>
    </w:p>
    <w:p w:rsidR="003168E0" w:rsidRPr="003168E0" w:rsidRDefault="003168E0" w:rsidP="003168E0">
      <w:pPr>
        <w:spacing w:before="120" w:after="180" w:line="280" w:lineRule="atLeast"/>
        <w:rPr>
          <w:rFonts w:eastAsia="Times New Roman" w:cs="Arial"/>
          <w:spacing w:val="4"/>
          <w:sz w:val="24"/>
          <w:lang w:eastAsia="en-AU"/>
        </w:rPr>
      </w:pPr>
    </w:p>
    <w:p w:rsidR="003168E0" w:rsidRPr="003168E0" w:rsidRDefault="003168E0" w:rsidP="003168E0">
      <w:pPr>
        <w:shd w:val="clear" w:color="auto" w:fill="D9D9D9"/>
        <w:spacing w:before="120" w:after="180" w:line="280" w:lineRule="atLeast"/>
        <w:rPr>
          <w:rFonts w:eastAsia="Times New Roman" w:cs="Arial"/>
          <w:spacing w:val="4"/>
          <w:sz w:val="24"/>
          <w:lang w:eastAsia="en-AU"/>
        </w:rPr>
      </w:pPr>
      <w:r w:rsidRPr="003168E0">
        <w:rPr>
          <w:rFonts w:eastAsia="Times New Roman" w:cs="Arial"/>
          <w:color w:val="FF0000"/>
          <w:spacing w:val="4"/>
          <w:sz w:val="24"/>
          <w:lang w:eastAsia="en-AU"/>
        </w:rPr>
        <w:t xml:space="preserve">COMMENTS: </w:t>
      </w:r>
      <w:r w:rsidRPr="003168E0">
        <w:rPr>
          <w:rFonts w:eastAsia="Times New Roman" w:cs="Arial"/>
          <w:spacing w:val="4"/>
          <w:sz w:val="24"/>
          <w:lang w:eastAsia="en-AU"/>
        </w:rPr>
        <w:t>If you have any other comments, suggestions, concerns, or thoughts about our plans for the new Act, please let us know.</w:t>
      </w:r>
    </w:p>
    <w:p w:rsidR="007B0256" w:rsidRPr="00B91E3E" w:rsidRDefault="007B0256" w:rsidP="00B91E3E"/>
    <w:sectPr w:rsidR="007B0256" w:rsidRPr="00B91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8E0" w:rsidRDefault="003168E0" w:rsidP="00B04ED8">
      <w:pPr>
        <w:spacing w:after="0" w:line="240" w:lineRule="auto"/>
      </w:pPr>
      <w:r>
        <w:separator/>
      </w:r>
    </w:p>
  </w:endnote>
  <w:endnote w:type="continuationSeparator" w:id="0">
    <w:p w:rsidR="003168E0" w:rsidRDefault="003168E0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8E0" w:rsidRDefault="003168E0" w:rsidP="00B04ED8">
      <w:pPr>
        <w:spacing w:after="0" w:line="240" w:lineRule="auto"/>
      </w:pPr>
      <w:r>
        <w:separator/>
      </w:r>
    </w:p>
  </w:footnote>
  <w:footnote w:type="continuationSeparator" w:id="0">
    <w:p w:rsidR="003168E0" w:rsidRDefault="003168E0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50"/>
    <w:multiLevelType w:val="hybridMultilevel"/>
    <w:tmpl w:val="F49CD06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E0"/>
    <w:rsid w:val="00005633"/>
    <w:rsid w:val="00186A82"/>
    <w:rsid w:val="001E630D"/>
    <w:rsid w:val="00284DC9"/>
    <w:rsid w:val="003168E0"/>
    <w:rsid w:val="003B2BB8"/>
    <w:rsid w:val="003D34FF"/>
    <w:rsid w:val="00440D52"/>
    <w:rsid w:val="004B54CA"/>
    <w:rsid w:val="004B6E9C"/>
    <w:rsid w:val="004E5CBF"/>
    <w:rsid w:val="005C3AA9"/>
    <w:rsid w:val="00621FC5"/>
    <w:rsid w:val="00637B02"/>
    <w:rsid w:val="00683A84"/>
    <w:rsid w:val="006A4CE7"/>
    <w:rsid w:val="006F7C54"/>
    <w:rsid w:val="00785261"/>
    <w:rsid w:val="007B0256"/>
    <w:rsid w:val="0083177B"/>
    <w:rsid w:val="009225F0"/>
    <w:rsid w:val="0093462C"/>
    <w:rsid w:val="00953795"/>
    <w:rsid w:val="00974189"/>
    <w:rsid w:val="00983D1B"/>
    <w:rsid w:val="009A2813"/>
    <w:rsid w:val="00A2563B"/>
    <w:rsid w:val="00A4657E"/>
    <w:rsid w:val="00B04ED8"/>
    <w:rsid w:val="00B91E3E"/>
    <w:rsid w:val="00BA2DB9"/>
    <w:rsid w:val="00BE7148"/>
    <w:rsid w:val="00C84DD7"/>
    <w:rsid w:val="00CA369E"/>
    <w:rsid w:val="00CB5863"/>
    <w:rsid w:val="00D81194"/>
    <w:rsid w:val="00DA243A"/>
    <w:rsid w:val="00E273E4"/>
    <w:rsid w:val="00E44E60"/>
    <w:rsid w:val="00E60133"/>
    <w:rsid w:val="00F30AFE"/>
    <w:rsid w:val="00F506A9"/>
    <w:rsid w:val="00F6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EE0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2225</Characters>
  <Application>Microsoft Office Word</Application>
  <DocSecurity>0</DocSecurity>
  <Lines>77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2022-11-04T05:35:00Z</dcterms:created>
  <dcterms:modified xsi:type="dcterms:W3CDTF">2022-11-04T06:06:00Z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542AA89A9C0A40C69512200716AB1E4B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668F19017B123DFB68037FB67BC07836382DB0BB</vt:lpwstr>
  </property>
  <property fmtid="{D5CDD505-2E9C-101B-9397-08002B2CF9AE}" pid="11" name="PM_OriginationTimeStamp">
    <vt:lpwstr>2022-11-04T06:05:31Z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5504C09BB5D6DBB4CCF4B041431B832D</vt:lpwstr>
  </property>
  <property fmtid="{D5CDD505-2E9C-101B-9397-08002B2CF9AE}" pid="21" name="PM_Hash_Salt">
    <vt:lpwstr>5504C09BB5D6DBB4CCF4B041431B832D</vt:lpwstr>
  </property>
  <property fmtid="{D5CDD505-2E9C-101B-9397-08002B2CF9AE}" pid="22" name="PM_Hash_SHA1">
    <vt:lpwstr>3AB5804FA23A1FF057A0FA9CD149A4102C79D50C</vt:lpwstr>
  </property>
  <property fmtid="{D5CDD505-2E9C-101B-9397-08002B2CF9AE}" pid="23" name="PM_OriginatorUserAccountName_SHA256">
    <vt:lpwstr>C2BAA9DB38D050B364AE66CB3126E31851EA85BF1D3B5150192F10C757E1CBA9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</Properties>
</file>