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2F74" w14:textId="77777777" w:rsidR="002E2348" w:rsidRPr="002E2348" w:rsidRDefault="002E2348" w:rsidP="002E2348">
      <w:pPr>
        <w:pStyle w:val="cvgsua"/>
        <w:spacing w:after="0" w:afterAutospacing="0"/>
        <w:ind w:left="-567"/>
        <w:rPr>
          <w:rStyle w:val="oypena"/>
          <w:rFonts w:ascii="Arial" w:eastAsiaTheme="majorEastAsia" w:hAnsi="Arial" w:cs="Arial"/>
          <w:b/>
          <w:bCs/>
          <w:color w:val="0E3C7B"/>
          <w:spacing w:val="-12"/>
          <w:sz w:val="48"/>
          <w:szCs w:val="48"/>
        </w:rPr>
      </w:pPr>
      <w:bookmarkStart w:id="0" w:name="_GoBack"/>
      <w:r w:rsidRPr="002E2348">
        <w:rPr>
          <w:rStyle w:val="oypena"/>
          <w:rFonts w:ascii="Arial" w:eastAsiaTheme="majorEastAsia" w:hAnsi="Arial" w:cs="Arial"/>
          <w:b/>
          <w:bCs/>
          <w:color w:val="0E3C7B"/>
          <w:spacing w:val="-12"/>
          <w:sz w:val="48"/>
          <w:szCs w:val="48"/>
        </w:rPr>
        <w:t>Developing a National Not-for-</w:t>
      </w:r>
      <w:r w:rsidR="00041879">
        <w:rPr>
          <w:rStyle w:val="oypena"/>
          <w:rFonts w:ascii="Arial" w:eastAsiaTheme="majorEastAsia" w:hAnsi="Arial" w:cs="Arial"/>
          <w:b/>
          <w:bCs/>
          <w:color w:val="0E3C7B"/>
          <w:spacing w:val="-12"/>
          <w:sz w:val="48"/>
          <w:szCs w:val="48"/>
        </w:rPr>
        <w:t>P</w:t>
      </w:r>
      <w:r w:rsidRPr="002E2348">
        <w:rPr>
          <w:rStyle w:val="oypena"/>
          <w:rFonts w:ascii="Arial" w:eastAsiaTheme="majorEastAsia" w:hAnsi="Arial" w:cs="Arial"/>
          <w:b/>
          <w:bCs/>
          <w:color w:val="0E3C7B"/>
          <w:spacing w:val="-12"/>
          <w:sz w:val="48"/>
          <w:szCs w:val="48"/>
        </w:rPr>
        <w:t xml:space="preserve">rofit Blueprint </w:t>
      </w:r>
    </w:p>
    <w:bookmarkEnd w:id="0"/>
    <w:p w14:paraId="5EF070B2" w14:textId="77777777" w:rsidR="002E2348" w:rsidRPr="002E2348" w:rsidRDefault="002E2348" w:rsidP="002E2348">
      <w:pPr>
        <w:pStyle w:val="cvgsua"/>
        <w:spacing w:before="120" w:beforeAutospacing="0" w:after="120" w:afterAutospacing="0"/>
        <w:ind w:left="-567"/>
        <w:rPr>
          <w:rFonts w:ascii="Arial" w:hAnsi="Arial" w:cs="Arial"/>
          <w:b/>
          <w:bCs/>
          <w:color w:val="0E3C7B"/>
          <w:spacing w:val="-12"/>
          <w:sz w:val="56"/>
          <w:szCs w:val="56"/>
        </w:rPr>
      </w:pPr>
      <w:r w:rsidRPr="002E2348">
        <w:rPr>
          <w:rStyle w:val="oypena"/>
          <w:rFonts w:ascii="Arial" w:eastAsiaTheme="majorEastAsia" w:hAnsi="Arial" w:cs="Arial"/>
          <w:b/>
          <w:bCs/>
          <w:color w:val="0E3C7B"/>
          <w:spacing w:val="-12"/>
          <w:sz w:val="32"/>
          <w:szCs w:val="32"/>
        </w:rPr>
        <w:t>Seeking your input now</w:t>
      </w:r>
    </w:p>
    <w:p w14:paraId="49204ABC" w14:textId="77777777" w:rsidR="002E2348" w:rsidRDefault="002E2348" w:rsidP="002E2348">
      <w:pPr>
        <w:pStyle w:val="BodyText"/>
        <w:spacing w:before="10"/>
        <w:rPr>
          <w:rFonts w:ascii="Times New Roman"/>
          <w:sz w:val="15"/>
        </w:rPr>
      </w:pPr>
      <w:r>
        <w:rPr>
          <w:noProof/>
          <w:lang w:val="en-AU" w:eastAsia="en-AU"/>
        </w:rPr>
        <mc:AlternateContent>
          <mc:Choice Requires="wps">
            <w:drawing>
              <wp:anchor distT="0" distB="0" distL="0" distR="0" simplePos="0" relativeHeight="251661312" behindDoc="1" locked="0" layoutInCell="1" allowOverlap="1" wp14:anchorId="21BF0606" wp14:editId="3856E255">
                <wp:simplePos x="0" y="0"/>
                <wp:positionH relativeFrom="page">
                  <wp:posOffset>490855</wp:posOffset>
                </wp:positionH>
                <wp:positionV relativeFrom="paragraph">
                  <wp:posOffset>131445</wp:posOffset>
                </wp:positionV>
                <wp:extent cx="3093720" cy="45085"/>
                <wp:effectExtent l="0" t="0" r="0" b="0"/>
                <wp:wrapTopAndBottom/>
                <wp:docPr id="5" name="Graphic 5"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3720" cy="45085"/>
                        </a:xfrm>
                        <a:custGeom>
                          <a:avLst/>
                          <a:gdLst/>
                          <a:ahLst/>
                          <a:cxnLst/>
                          <a:rect l="l" t="t" r="r" b="b"/>
                          <a:pathLst>
                            <a:path w="3025775" h="50165">
                              <a:moveTo>
                                <a:pt x="1595147" y="3175"/>
                              </a:moveTo>
                              <a:lnTo>
                                <a:pt x="1405718" y="3175"/>
                              </a:lnTo>
                              <a:lnTo>
                                <a:pt x="1411212" y="3048"/>
                              </a:lnTo>
                              <a:lnTo>
                                <a:pt x="1447964" y="1143"/>
                              </a:lnTo>
                              <a:lnTo>
                                <a:pt x="1484840" y="0"/>
                              </a:lnTo>
                              <a:lnTo>
                                <a:pt x="1521735" y="0"/>
                              </a:lnTo>
                              <a:lnTo>
                                <a:pt x="1558540" y="1016"/>
                              </a:lnTo>
                              <a:lnTo>
                                <a:pt x="1595147" y="3175"/>
                              </a:lnTo>
                              <a:close/>
                            </a:path>
                            <a:path w="3025775" h="50165">
                              <a:moveTo>
                                <a:pt x="2067716" y="5969"/>
                              </a:moveTo>
                              <a:lnTo>
                                <a:pt x="1064024" y="5969"/>
                              </a:lnTo>
                              <a:lnTo>
                                <a:pt x="1065241" y="5715"/>
                              </a:lnTo>
                              <a:lnTo>
                                <a:pt x="1078239" y="4953"/>
                              </a:lnTo>
                              <a:lnTo>
                                <a:pt x="1086636" y="4191"/>
                              </a:lnTo>
                              <a:lnTo>
                                <a:pt x="1102376" y="3048"/>
                              </a:lnTo>
                              <a:lnTo>
                                <a:pt x="1109676" y="2667"/>
                              </a:lnTo>
                              <a:lnTo>
                                <a:pt x="1116982" y="2413"/>
                              </a:lnTo>
                              <a:lnTo>
                                <a:pt x="1288142" y="254"/>
                              </a:lnTo>
                              <a:lnTo>
                                <a:pt x="1328911" y="254"/>
                              </a:lnTo>
                              <a:lnTo>
                                <a:pt x="1349282" y="508"/>
                              </a:lnTo>
                              <a:lnTo>
                                <a:pt x="1357873" y="762"/>
                              </a:lnTo>
                              <a:lnTo>
                                <a:pt x="1375009" y="1524"/>
                              </a:lnTo>
                              <a:lnTo>
                                <a:pt x="1393334" y="2794"/>
                              </a:lnTo>
                              <a:lnTo>
                                <a:pt x="1400234" y="3175"/>
                              </a:lnTo>
                              <a:lnTo>
                                <a:pt x="1595147" y="3175"/>
                              </a:lnTo>
                              <a:lnTo>
                                <a:pt x="1599195" y="3429"/>
                              </a:lnTo>
                              <a:lnTo>
                                <a:pt x="1617341" y="4191"/>
                              </a:lnTo>
                              <a:lnTo>
                                <a:pt x="1810922" y="4318"/>
                              </a:lnTo>
                              <a:lnTo>
                                <a:pt x="1849588" y="5080"/>
                              </a:lnTo>
                              <a:lnTo>
                                <a:pt x="2057685" y="5207"/>
                              </a:lnTo>
                              <a:lnTo>
                                <a:pt x="2067716" y="5969"/>
                              </a:lnTo>
                              <a:close/>
                            </a:path>
                            <a:path w="3025775" h="50165">
                              <a:moveTo>
                                <a:pt x="1810922" y="4318"/>
                              </a:moveTo>
                              <a:lnTo>
                                <a:pt x="1639574" y="4318"/>
                              </a:lnTo>
                              <a:lnTo>
                                <a:pt x="1655897" y="3810"/>
                              </a:lnTo>
                              <a:lnTo>
                                <a:pt x="1672216" y="2794"/>
                              </a:lnTo>
                              <a:lnTo>
                                <a:pt x="1688533" y="2032"/>
                              </a:lnTo>
                              <a:lnTo>
                                <a:pt x="1704851" y="2032"/>
                              </a:lnTo>
                              <a:lnTo>
                                <a:pt x="1739808" y="3048"/>
                              </a:lnTo>
                              <a:lnTo>
                                <a:pt x="1810922" y="4318"/>
                              </a:lnTo>
                              <a:close/>
                            </a:path>
                            <a:path w="3025775" h="50165">
                              <a:moveTo>
                                <a:pt x="2277078" y="9525"/>
                              </a:moveTo>
                              <a:lnTo>
                                <a:pt x="721345" y="9525"/>
                              </a:lnTo>
                              <a:lnTo>
                                <a:pt x="723829" y="9398"/>
                              </a:lnTo>
                              <a:lnTo>
                                <a:pt x="734671" y="8636"/>
                              </a:lnTo>
                              <a:lnTo>
                                <a:pt x="756323" y="6350"/>
                              </a:lnTo>
                              <a:lnTo>
                                <a:pt x="767163" y="5588"/>
                              </a:lnTo>
                              <a:lnTo>
                                <a:pt x="783277" y="4953"/>
                              </a:lnTo>
                              <a:lnTo>
                                <a:pt x="815586" y="4953"/>
                              </a:lnTo>
                              <a:lnTo>
                                <a:pt x="831722" y="4699"/>
                              </a:lnTo>
                              <a:lnTo>
                                <a:pt x="891868" y="3048"/>
                              </a:lnTo>
                              <a:lnTo>
                                <a:pt x="911901" y="3048"/>
                              </a:lnTo>
                              <a:lnTo>
                                <a:pt x="930555" y="3683"/>
                              </a:lnTo>
                              <a:lnTo>
                                <a:pt x="964359" y="5461"/>
                              </a:lnTo>
                              <a:lnTo>
                                <a:pt x="1057700" y="5461"/>
                              </a:lnTo>
                              <a:lnTo>
                                <a:pt x="1062279" y="5715"/>
                              </a:lnTo>
                              <a:lnTo>
                                <a:pt x="1063508" y="5969"/>
                              </a:lnTo>
                              <a:lnTo>
                                <a:pt x="2067716" y="5969"/>
                              </a:lnTo>
                              <a:lnTo>
                                <a:pt x="2076076" y="6604"/>
                              </a:lnTo>
                              <a:lnTo>
                                <a:pt x="2089470" y="6985"/>
                              </a:lnTo>
                              <a:lnTo>
                                <a:pt x="2245196" y="6985"/>
                              </a:lnTo>
                              <a:lnTo>
                                <a:pt x="2277078" y="9525"/>
                              </a:lnTo>
                              <a:close/>
                            </a:path>
                            <a:path w="3025775" h="50165">
                              <a:moveTo>
                                <a:pt x="2057685" y="5207"/>
                              </a:moveTo>
                              <a:lnTo>
                                <a:pt x="1885182" y="5207"/>
                              </a:lnTo>
                              <a:lnTo>
                                <a:pt x="1956794" y="3302"/>
                              </a:lnTo>
                              <a:lnTo>
                                <a:pt x="1995920" y="3048"/>
                              </a:lnTo>
                              <a:lnTo>
                                <a:pt x="2016054" y="3302"/>
                              </a:lnTo>
                              <a:lnTo>
                                <a:pt x="2036045" y="4064"/>
                              </a:lnTo>
                              <a:lnTo>
                                <a:pt x="2056013" y="5080"/>
                              </a:lnTo>
                              <a:lnTo>
                                <a:pt x="2057685" y="5207"/>
                              </a:lnTo>
                              <a:close/>
                            </a:path>
                            <a:path w="3025775" h="50165">
                              <a:moveTo>
                                <a:pt x="1057700" y="5461"/>
                              </a:moveTo>
                              <a:lnTo>
                                <a:pt x="964359" y="5461"/>
                              </a:lnTo>
                              <a:lnTo>
                                <a:pt x="978047" y="5207"/>
                              </a:lnTo>
                              <a:lnTo>
                                <a:pt x="998226" y="4064"/>
                              </a:lnTo>
                              <a:lnTo>
                                <a:pt x="1017866" y="3810"/>
                              </a:lnTo>
                              <a:lnTo>
                                <a:pt x="1037510" y="4445"/>
                              </a:lnTo>
                              <a:lnTo>
                                <a:pt x="1057700" y="5461"/>
                              </a:lnTo>
                              <a:close/>
                            </a:path>
                            <a:path w="3025775" h="50165">
                              <a:moveTo>
                                <a:pt x="2245196" y="6985"/>
                              </a:moveTo>
                              <a:lnTo>
                                <a:pt x="2089470" y="6985"/>
                              </a:lnTo>
                              <a:lnTo>
                                <a:pt x="2122339" y="5080"/>
                              </a:lnTo>
                              <a:lnTo>
                                <a:pt x="2140673" y="4445"/>
                              </a:lnTo>
                              <a:lnTo>
                                <a:pt x="2160296" y="4445"/>
                              </a:lnTo>
                              <a:lnTo>
                                <a:pt x="2179938" y="4826"/>
                              </a:lnTo>
                              <a:lnTo>
                                <a:pt x="2227360" y="6096"/>
                              </a:lnTo>
                              <a:lnTo>
                                <a:pt x="2243569" y="6858"/>
                              </a:lnTo>
                              <a:lnTo>
                                <a:pt x="2245196" y="6985"/>
                              </a:lnTo>
                              <a:close/>
                            </a:path>
                            <a:path w="3025775" h="50165">
                              <a:moveTo>
                                <a:pt x="2417660" y="10668"/>
                              </a:moveTo>
                              <a:lnTo>
                                <a:pt x="527608" y="10668"/>
                              </a:lnTo>
                              <a:lnTo>
                                <a:pt x="542362" y="10541"/>
                              </a:lnTo>
                              <a:lnTo>
                                <a:pt x="615382" y="6731"/>
                              </a:lnTo>
                              <a:lnTo>
                                <a:pt x="652089" y="5715"/>
                              </a:lnTo>
                              <a:lnTo>
                                <a:pt x="688218" y="6858"/>
                              </a:lnTo>
                              <a:lnTo>
                                <a:pt x="695248" y="7366"/>
                              </a:lnTo>
                              <a:lnTo>
                                <a:pt x="709305" y="8636"/>
                              </a:lnTo>
                              <a:lnTo>
                                <a:pt x="721345" y="9525"/>
                              </a:lnTo>
                              <a:lnTo>
                                <a:pt x="2277078" y="9525"/>
                              </a:lnTo>
                              <a:lnTo>
                                <a:pt x="2283948" y="10033"/>
                              </a:lnTo>
                              <a:lnTo>
                                <a:pt x="2280857" y="10033"/>
                              </a:lnTo>
                              <a:lnTo>
                                <a:pt x="2285666" y="10160"/>
                              </a:lnTo>
                              <a:lnTo>
                                <a:pt x="2408495" y="10160"/>
                              </a:lnTo>
                              <a:lnTo>
                                <a:pt x="2414792" y="10541"/>
                              </a:lnTo>
                              <a:lnTo>
                                <a:pt x="2417660" y="10668"/>
                              </a:lnTo>
                              <a:close/>
                            </a:path>
                            <a:path w="3025775" h="50165">
                              <a:moveTo>
                                <a:pt x="2408495" y="10160"/>
                              </a:moveTo>
                              <a:lnTo>
                                <a:pt x="2285666" y="10160"/>
                              </a:lnTo>
                              <a:lnTo>
                                <a:pt x="2283948" y="10033"/>
                              </a:lnTo>
                              <a:lnTo>
                                <a:pt x="2304734" y="9906"/>
                              </a:lnTo>
                              <a:lnTo>
                                <a:pt x="2345515" y="9017"/>
                              </a:lnTo>
                              <a:lnTo>
                                <a:pt x="2365901" y="8890"/>
                              </a:lnTo>
                              <a:lnTo>
                                <a:pt x="2373938" y="8890"/>
                              </a:lnTo>
                              <a:lnTo>
                                <a:pt x="2381955" y="9017"/>
                              </a:lnTo>
                              <a:lnTo>
                                <a:pt x="2389970" y="9271"/>
                              </a:lnTo>
                              <a:lnTo>
                                <a:pt x="2406396" y="10033"/>
                              </a:lnTo>
                              <a:lnTo>
                                <a:pt x="2408495" y="10160"/>
                              </a:lnTo>
                              <a:close/>
                            </a:path>
                            <a:path w="3025775" h="50165">
                              <a:moveTo>
                                <a:pt x="2709123" y="17145"/>
                              </a:moveTo>
                              <a:lnTo>
                                <a:pt x="253024" y="17145"/>
                              </a:lnTo>
                              <a:lnTo>
                                <a:pt x="326211" y="16764"/>
                              </a:lnTo>
                              <a:lnTo>
                                <a:pt x="362849" y="15875"/>
                              </a:lnTo>
                              <a:lnTo>
                                <a:pt x="399303" y="14224"/>
                              </a:lnTo>
                              <a:lnTo>
                                <a:pt x="436921" y="11557"/>
                              </a:lnTo>
                              <a:lnTo>
                                <a:pt x="455753" y="10541"/>
                              </a:lnTo>
                              <a:lnTo>
                                <a:pt x="474567" y="9779"/>
                              </a:lnTo>
                              <a:lnTo>
                                <a:pt x="493774" y="9779"/>
                              </a:lnTo>
                              <a:lnTo>
                                <a:pt x="527608" y="10668"/>
                              </a:lnTo>
                              <a:lnTo>
                                <a:pt x="2417660" y="10668"/>
                              </a:lnTo>
                              <a:lnTo>
                                <a:pt x="2428785" y="11160"/>
                              </a:lnTo>
                              <a:lnTo>
                                <a:pt x="2427143" y="11176"/>
                              </a:lnTo>
                              <a:lnTo>
                                <a:pt x="2432001" y="11303"/>
                              </a:lnTo>
                              <a:lnTo>
                                <a:pt x="2571571" y="11303"/>
                              </a:lnTo>
                              <a:lnTo>
                                <a:pt x="2663108" y="13970"/>
                              </a:lnTo>
                              <a:lnTo>
                                <a:pt x="2679479" y="14732"/>
                              </a:lnTo>
                              <a:lnTo>
                                <a:pt x="2704491" y="16637"/>
                              </a:lnTo>
                              <a:lnTo>
                                <a:pt x="2709123" y="17145"/>
                              </a:lnTo>
                              <a:close/>
                            </a:path>
                            <a:path w="3025775" h="50165">
                              <a:moveTo>
                                <a:pt x="2285666" y="10160"/>
                              </a:moveTo>
                              <a:lnTo>
                                <a:pt x="2280857" y="10033"/>
                              </a:lnTo>
                              <a:lnTo>
                                <a:pt x="2283948" y="10033"/>
                              </a:lnTo>
                              <a:lnTo>
                                <a:pt x="2285666" y="10160"/>
                              </a:lnTo>
                              <a:close/>
                            </a:path>
                            <a:path w="3025775" h="50165">
                              <a:moveTo>
                                <a:pt x="2571571" y="11303"/>
                              </a:moveTo>
                              <a:lnTo>
                                <a:pt x="2432001" y="11303"/>
                              </a:lnTo>
                              <a:lnTo>
                                <a:pt x="2428785" y="11160"/>
                              </a:lnTo>
                              <a:lnTo>
                                <a:pt x="2504820" y="10668"/>
                              </a:lnTo>
                              <a:lnTo>
                                <a:pt x="2541884" y="10795"/>
                              </a:lnTo>
                              <a:lnTo>
                                <a:pt x="2571571" y="11303"/>
                              </a:lnTo>
                              <a:close/>
                            </a:path>
                            <a:path w="3025775" h="50165">
                              <a:moveTo>
                                <a:pt x="2432001" y="11303"/>
                              </a:moveTo>
                              <a:lnTo>
                                <a:pt x="2427143" y="11176"/>
                              </a:lnTo>
                              <a:lnTo>
                                <a:pt x="2428785" y="11160"/>
                              </a:lnTo>
                              <a:lnTo>
                                <a:pt x="2432001" y="11303"/>
                              </a:lnTo>
                              <a:close/>
                            </a:path>
                            <a:path w="3025775" h="50165">
                              <a:moveTo>
                                <a:pt x="64200" y="45974"/>
                              </a:moveTo>
                              <a:lnTo>
                                <a:pt x="46992" y="45847"/>
                              </a:lnTo>
                              <a:lnTo>
                                <a:pt x="29781" y="45339"/>
                              </a:lnTo>
                              <a:lnTo>
                                <a:pt x="12508" y="44577"/>
                              </a:lnTo>
                              <a:lnTo>
                                <a:pt x="7753" y="44577"/>
                              </a:lnTo>
                              <a:lnTo>
                                <a:pt x="5913" y="44069"/>
                              </a:lnTo>
                              <a:lnTo>
                                <a:pt x="887" y="43180"/>
                              </a:lnTo>
                              <a:lnTo>
                                <a:pt x="0" y="40894"/>
                              </a:lnTo>
                              <a:lnTo>
                                <a:pt x="0" y="40767"/>
                              </a:lnTo>
                              <a:lnTo>
                                <a:pt x="1131" y="37846"/>
                              </a:lnTo>
                              <a:lnTo>
                                <a:pt x="1254" y="36830"/>
                              </a:lnTo>
                              <a:lnTo>
                                <a:pt x="1523" y="35687"/>
                              </a:lnTo>
                              <a:lnTo>
                                <a:pt x="3849" y="30226"/>
                              </a:lnTo>
                              <a:lnTo>
                                <a:pt x="9204" y="27305"/>
                              </a:lnTo>
                              <a:lnTo>
                                <a:pt x="15368" y="25400"/>
                              </a:lnTo>
                              <a:lnTo>
                                <a:pt x="21644" y="22987"/>
                              </a:lnTo>
                              <a:lnTo>
                                <a:pt x="29087" y="21844"/>
                              </a:lnTo>
                              <a:lnTo>
                                <a:pt x="35558" y="21590"/>
                              </a:lnTo>
                              <a:lnTo>
                                <a:pt x="71776" y="18923"/>
                              </a:lnTo>
                              <a:lnTo>
                                <a:pt x="89198" y="18034"/>
                              </a:lnTo>
                              <a:lnTo>
                                <a:pt x="125666" y="17399"/>
                              </a:lnTo>
                              <a:lnTo>
                                <a:pt x="163596" y="16129"/>
                              </a:lnTo>
                              <a:lnTo>
                                <a:pt x="182568" y="15748"/>
                              </a:lnTo>
                              <a:lnTo>
                                <a:pt x="202586" y="15875"/>
                              </a:lnTo>
                              <a:lnTo>
                                <a:pt x="236882" y="16891"/>
                              </a:lnTo>
                              <a:lnTo>
                                <a:pt x="253024" y="17145"/>
                              </a:lnTo>
                              <a:lnTo>
                                <a:pt x="2709123" y="17145"/>
                              </a:lnTo>
                              <a:lnTo>
                                <a:pt x="2714913" y="17780"/>
                              </a:lnTo>
                              <a:lnTo>
                                <a:pt x="2725812" y="18513"/>
                              </a:lnTo>
                              <a:lnTo>
                                <a:pt x="2876288" y="18542"/>
                              </a:lnTo>
                              <a:lnTo>
                                <a:pt x="2909340" y="20955"/>
                              </a:lnTo>
                              <a:lnTo>
                                <a:pt x="2925770" y="21844"/>
                              </a:lnTo>
                              <a:lnTo>
                                <a:pt x="2969136" y="21844"/>
                              </a:lnTo>
                              <a:lnTo>
                                <a:pt x="2981115" y="22606"/>
                              </a:lnTo>
                              <a:lnTo>
                                <a:pt x="2999059" y="24511"/>
                              </a:lnTo>
                              <a:lnTo>
                                <a:pt x="3017206" y="26670"/>
                              </a:lnTo>
                              <a:lnTo>
                                <a:pt x="3025218" y="31750"/>
                              </a:lnTo>
                              <a:lnTo>
                                <a:pt x="3015093" y="39624"/>
                              </a:lnTo>
                              <a:lnTo>
                                <a:pt x="3007630" y="42672"/>
                              </a:lnTo>
                              <a:lnTo>
                                <a:pt x="450259" y="42672"/>
                              </a:lnTo>
                              <a:lnTo>
                                <a:pt x="410914" y="42926"/>
                              </a:lnTo>
                              <a:lnTo>
                                <a:pt x="398830" y="43180"/>
                              </a:lnTo>
                              <a:lnTo>
                                <a:pt x="224505" y="43180"/>
                              </a:lnTo>
                              <a:lnTo>
                                <a:pt x="198598" y="43561"/>
                              </a:lnTo>
                              <a:lnTo>
                                <a:pt x="116968" y="43561"/>
                              </a:lnTo>
                              <a:lnTo>
                                <a:pt x="100535" y="43942"/>
                              </a:lnTo>
                              <a:lnTo>
                                <a:pt x="89940" y="44577"/>
                              </a:lnTo>
                              <a:lnTo>
                                <a:pt x="12508" y="44577"/>
                              </a:lnTo>
                              <a:lnTo>
                                <a:pt x="10015" y="44704"/>
                              </a:lnTo>
                              <a:lnTo>
                                <a:pt x="87821" y="44704"/>
                              </a:lnTo>
                              <a:lnTo>
                                <a:pt x="64200" y="45974"/>
                              </a:lnTo>
                              <a:close/>
                            </a:path>
                            <a:path w="3025775" h="50165">
                              <a:moveTo>
                                <a:pt x="2876288" y="18542"/>
                              </a:moveTo>
                              <a:lnTo>
                                <a:pt x="2726241" y="18542"/>
                              </a:lnTo>
                              <a:lnTo>
                                <a:pt x="2725812" y="18513"/>
                              </a:lnTo>
                              <a:lnTo>
                                <a:pt x="2758889" y="18288"/>
                              </a:lnTo>
                              <a:lnTo>
                                <a:pt x="2796222" y="17526"/>
                              </a:lnTo>
                              <a:lnTo>
                                <a:pt x="2833579" y="17145"/>
                              </a:lnTo>
                              <a:lnTo>
                                <a:pt x="2870979" y="18161"/>
                              </a:lnTo>
                              <a:lnTo>
                                <a:pt x="2876288" y="18542"/>
                              </a:lnTo>
                              <a:close/>
                            </a:path>
                            <a:path w="3025775" h="50165">
                              <a:moveTo>
                                <a:pt x="2726241" y="18542"/>
                              </a:moveTo>
                              <a:lnTo>
                                <a:pt x="2721564" y="18542"/>
                              </a:lnTo>
                              <a:lnTo>
                                <a:pt x="2725812" y="18513"/>
                              </a:lnTo>
                              <a:lnTo>
                                <a:pt x="2726241" y="18542"/>
                              </a:lnTo>
                              <a:close/>
                            </a:path>
                            <a:path w="3025775" h="50165">
                              <a:moveTo>
                                <a:pt x="2969136" y="21844"/>
                              </a:moveTo>
                              <a:lnTo>
                                <a:pt x="2925770" y="21844"/>
                              </a:lnTo>
                              <a:lnTo>
                                <a:pt x="2963146" y="21463"/>
                              </a:lnTo>
                              <a:lnTo>
                                <a:pt x="2969136" y="21844"/>
                              </a:lnTo>
                              <a:close/>
                            </a:path>
                            <a:path w="3025775" h="50165">
                              <a:moveTo>
                                <a:pt x="450343" y="42675"/>
                              </a:moveTo>
                              <a:lnTo>
                                <a:pt x="450900" y="42672"/>
                              </a:lnTo>
                              <a:lnTo>
                                <a:pt x="450343" y="42675"/>
                              </a:lnTo>
                              <a:close/>
                            </a:path>
                            <a:path w="3025775" h="50165">
                              <a:moveTo>
                                <a:pt x="537228" y="45720"/>
                              </a:moveTo>
                              <a:lnTo>
                                <a:pt x="499879" y="44831"/>
                              </a:lnTo>
                              <a:lnTo>
                                <a:pt x="450343" y="42675"/>
                              </a:lnTo>
                              <a:lnTo>
                                <a:pt x="450900" y="42672"/>
                              </a:lnTo>
                              <a:lnTo>
                                <a:pt x="3007630" y="42672"/>
                              </a:lnTo>
                              <a:lnTo>
                                <a:pt x="3002965" y="44577"/>
                              </a:lnTo>
                              <a:lnTo>
                                <a:pt x="644100" y="44577"/>
                              </a:lnTo>
                              <a:lnTo>
                                <a:pt x="537228" y="45720"/>
                              </a:lnTo>
                              <a:close/>
                            </a:path>
                            <a:path w="3025775" h="50165">
                              <a:moveTo>
                                <a:pt x="301112" y="44577"/>
                              </a:moveTo>
                              <a:lnTo>
                                <a:pt x="261686" y="43561"/>
                              </a:lnTo>
                              <a:lnTo>
                                <a:pt x="224505" y="43180"/>
                              </a:lnTo>
                              <a:lnTo>
                                <a:pt x="398830" y="43180"/>
                              </a:lnTo>
                              <a:lnTo>
                                <a:pt x="338412" y="44450"/>
                              </a:lnTo>
                              <a:lnTo>
                                <a:pt x="301112" y="44577"/>
                              </a:lnTo>
                              <a:close/>
                            </a:path>
                            <a:path w="3025775" h="50165">
                              <a:moveTo>
                                <a:pt x="172692" y="43942"/>
                              </a:moveTo>
                              <a:lnTo>
                                <a:pt x="155424" y="43942"/>
                              </a:lnTo>
                              <a:lnTo>
                                <a:pt x="116968" y="43561"/>
                              </a:lnTo>
                              <a:lnTo>
                                <a:pt x="198598" y="43561"/>
                              </a:lnTo>
                              <a:lnTo>
                                <a:pt x="172692" y="43942"/>
                              </a:lnTo>
                              <a:close/>
                            </a:path>
                            <a:path w="3025775" h="50165">
                              <a:moveTo>
                                <a:pt x="835194" y="45593"/>
                              </a:moveTo>
                              <a:lnTo>
                                <a:pt x="691600" y="44577"/>
                              </a:lnTo>
                              <a:lnTo>
                                <a:pt x="1301727" y="44577"/>
                              </a:lnTo>
                              <a:lnTo>
                                <a:pt x="1281259" y="45085"/>
                              </a:lnTo>
                              <a:lnTo>
                                <a:pt x="1278105" y="45212"/>
                              </a:lnTo>
                              <a:lnTo>
                                <a:pt x="921858" y="45212"/>
                              </a:lnTo>
                              <a:lnTo>
                                <a:pt x="835194" y="45593"/>
                              </a:lnTo>
                              <a:close/>
                            </a:path>
                            <a:path w="3025775" h="50165">
                              <a:moveTo>
                                <a:pt x="1515649" y="45974"/>
                              </a:moveTo>
                              <a:lnTo>
                                <a:pt x="1322303" y="44577"/>
                              </a:lnTo>
                              <a:lnTo>
                                <a:pt x="3002965" y="44577"/>
                              </a:lnTo>
                              <a:lnTo>
                                <a:pt x="3001722" y="45085"/>
                              </a:lnTo>
                              <a:lnTo>
                                <a:pt x="2595907" y="45085"/>
                              </a:lnTo>
                              <a:lnTo>
                                <a:pt x="2590160" y="45212"/>
                              </a:lnTo>
                              <a:lnTo>
                                <a:pt x="2582190" y="45720"/>
                              </a:lnTo>
                              <a:lnTo>
                                <a:pt x="1612757" y="45720"/>
                              </a:lnTo>
                              <a:lnTo>
                                <a:pt x="1515649" y="45974"/>
                              </a:lnTo>
                              <a:close/>
                            </a:path>
                            <a:path w="3025775" h="50165">
                              <a:moveTo>
                                <a:pt x="2766979" y="47625"/>
                              </a:moveTo>
                              <a:lnTo>
                                <a:pt x="2718501" y="47625"/>
                              </a:lnTo>
                              <a:lnTo>
                                <a:pt x="2669911" y="46990"/>
                              </a:lnTo>
                              <a:lnTo>
                                <a:pt x="2602663" y="45085"/>
                              </a:lnTo>
                              <a:lnTo>
                                <a:pt x="3001722" y="45085"/>
                              </a:lnTo>
                              <a:lnTo>
                                <a:pt x="2997679" y="46736"/>
                              </a:lnTo>
                              <a:lnTo>
                                <a:pt x="2995270" y="47244"/>
                              </a:lnTo>
                              <a:lnTo>
                                <a:pt x="2864055" y="47244"/>
                              </a:lnTo>
                              <a:lnTo>
                                <a:pt x="2766979" y="47625"/>
                              </a:lnTo>
                              <a:close/>
                            </a:path>
                            <a:path w="3025775" h="50165">
                              <a:moveTo>
                                <a:pt x="1100907" y="47498"/>
                              </a:moveTo>
                              <a:lnTo>
                                <a:pt x="1065788" y="47498"/>
                              </a:lnTo>
                              <a:lnTo>
                                <a:pt x="1028722" y="46863"/>
                              </a:lnTo>
                              <a:lnTo>
                                <a:pt x="990471" y="45720"/>
                              </a:lnTo>
                              <a:lnTo>
                                <a:pt x="921858" y="45212"/>
                              </a:lnTo>
                              <a:lnTo>
                                <a:pt x="1278105" y="45212"/>
                              </a:lnTo>
                              <a:lnTo>
                                <a:pt x="1249719" y="46355"/>
                              </a:lnTo>
                              <a:lnTo>
                                <a:pt x="1176017" y="46355"/>
                              </a:lnTo>
                              <a:lnTo>
                                <a:pt x="1100907" y="47498"/>
                              </a:lnTo>
                              <a:close/>
                            </a:path>
                            <a:path w="3025775" h="50165">
                              <a:moveTo>
                                <a:pt x="1853923" y="46863"/>
                              </a:moveTo>
                              <a:lnTo>
                                <a:pt x="1805838" y="46863"/>
                              </a:lnTo>
                              <a:lnTo>
                                <a:pt x="1660294" y="45720"/>
                              </a:lnTo>
                              <a:lnTo>
                                <a:pt x="2582190" y="45720"/>
                              </a:lnTo>
                              <a:lnTo>
                                <a:pt x="2580197" y="45847"/>
                              </a:lnTo>
                              <a:lnTo>
                                <a:pt x="2494572" y="45847"/>
                              </a:lnTo>
                              <a:lnTo>
                                <a:pt x="2477114" y="46228"/>
                              </a:lnTo>
                              <a:lnTo>
                                <a:pt x="2168240" y="46228"/>
                              </a:lnTo>
                              <a:lnTo>
                                <a:pt x="2151546" y="46355"/>
                              </a:lnTo>
                              <a:lnTo>
                                <a:pt x="2146944" y="46609"/>
                              </a:lnTo>
                              <a:lnTo>
                                <a:pt x="1947526" y="46609"/>
                              </a:lnTo>
                              <a:lnTo>
                                <a:pt x="1853923" y="46863"/>
                              </a:lnTo>
                              <a:close/>
                            </a:path>
                            <a:path w="3025775" h="50165">
                              <a:moveTo>
                                <a:pt x="2550299" y="47371"/>
                              </a:moveTo>
                              <a:lnTo>
                                <a:pt x="2529462" y="47117"/>
                              </a:lnTo>
                              <a:lnTo>
                                <a:pt x="2494572" y="45847"/>
                              </a:lnTo>
                              <a:lnTo>
                                <a:pt x="2580197" y="45847"/>
                              </a:lnTo>
                              <a:lnTo>
                                <a:pt x="2570235" y="46482"/>
                              </a:lnTo>
                              <a:lnTo>
                                <a:pt x="2560262" y="46990"/>
                              </a:lnTo>
                              <a:lnTo>
                                <a:pt x="2550299" y="47371"/>
                              </a:lnTo>
                              <a:close/>
                            </a:path>
                            <a:path w="3025775" h="50165">
                              <a:moveTo>
                                <a:pt x="2224651" y="49276"/>
                              </a:moveTo>
                              <a:lnTo>
                                <a:pt x="2168240" y="46228"/>
                              </a:lnTo>
                              <a:lnTo>
                                <a:pt x="2477114" y="46228"/>
                              </a:lnTo>
                              <a:lnTo>
                                <a:pt x="2450310" y="46990"/>
                              </a:lnTo>
                              <a:lnTo>
                                <a:pt x="2369850" y="46990"/>
                              </a:lnTo>
                              <a:lnTo>
                                <a:pt x="2334086" y="47117"/>
                              </a:lnTo>
                              <a:lnTo>
                                <a:pt x="2261205" y="49149"/>
                              </a:lnTo>
                              <a:lnTo>
                                <a:pt x="2224651" y="49276"/>
                              </a:lnTo>
                              <a:close/>
                            </a:path>
                            <a:path w="3025775" h="50165">
                              <a:moveTo>
                                <a:pt x="1231927" y="46990"/>
                              </a:moveTo>
                              <a:lnTo>
                                <a:pt x="1223606" y="46990"/>
                              </a:lnTo>
                              <a:lnTo>
                                <a:pt x="1181778" y="46355"/>
                              </a:lnTo>
                              <a:lnTo>
                                <a:pt x="1249719" y="46355"/>
                              </a:lnTo>
                              <a:lnTo>
                                <a:pt x="1231927" y="46990"/>
                              </a:lnTo>
                              <a:close/>
                            </a:path>
                            <a:path w="3025775" h="50165">
                              <a:moveTo>
                                <a:pt x="2095626" y="48895"/>
                              </a:moveTo>
                              <a:lnTo>
                                <a:pt x="2078762" y="48768"/>
                              </a:lnTo>
                              <a:lnTo>
                                <a:pt x="1995255" y="46990"/>
                              </a:lnTo>
                              <a:lnTo>
                                <a:pt x="1947526" y="46609"/>
                              </a:lnTo>
                              <a:lnTo>
                                <a:pt x="2146944" y="46609"/>
                              </a:lnTo>
                              <a:lnTo>
                                <a:pt x="2112427" y="48514"/>
                              </a:lnTo>
                              <a:lnTo>
                                <a:pt x="2095626" y="48895"/>
                              </a:lnTo>
                              <a:close/>
                            </a:path>
                            <a:path w="3025775" h="50165">
                              <a:moveTo>
                                <a:pt x="2441375" y="47244"/>
                              </a:moveTo>
                              <a:lnTo>
                                <a:pt x="2405617" y="47244"/>
                              </a:lnTo>
                              <a:lnTo>
                                <a:pt x="2369850" y="46990"/>
                              </a:lnTo>
                              <a:lnTo>
                                <a:pt x="2450310" y="46990"/>
                              </a:lnTo>
                              <a:lnTo>
                                <a:pt x="2441375" y="47244"/>
                              </a:lnTo>
                              <a:close/>
                            </a:path>
                            <a:path w="3025775" h="50165">
                              <a:moveTo>
                                <a:pt x="2983826" y="49657"/>
                              </a:moveTo>
                              <a:lnTo>
                                <a:pt x="2946485" y="47879"/>
                              </a:lnTo>
                              <a:lnTo>
                                <a:pt x="2912879" y="47244"/>
                              </a:lnTo>
                              <a:lnTo>
                                <a:pt x="2995270" y="47244"/>
                              </a:lnTo>
                              <a:lnTo>
                                <a:pt x="2983826" y="49657"/>
                              </a:lnTo>
                              <a:close/>
                            </a:path>
                          </a:pathLst>
                        </a:custGeom>
                        <a:solidFill>
                          <a:srgbClr val="373C78"/>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87AE856" id="Graphic 5" o:spid="_x0000_s1026" alt="Title: Decorative - Description: Decorative" style="position:absolute;margin-left:38.65pt;margin-top:10.35pt;width:243.6pt;height:3.55pt;z-index:-2516551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3025775,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" path="m1595147,3175r-189429,l1411212,3048r36752,-1905l1484840,r36895,l1558540,1016r36607,2159xem2067716,5969r-1003692,l1065241,5715r12998,-762l1086636,4191r15740,-1143l1109676,2667r7306,-254l1288142,254r40769,l1349282,508r8591,254l1375009,1524r18325,1270l1400234,3175r194913,l1599195,3429r18146,762l1810922,4318r38666,762l2057685,5207r10031,762xem1810922,4318r-171348,l1655897,3810r16319,-1016l1688533,2032r16318,l1739808,3048r71114,1270xem2277078,9525r-1555733,l723829,9398r10842,-762l756323,6350r10840,-762l783277,4953r32309,l831722,4699,891868,3048r20033,l930555,3683r33804,1778l1057700,5461r4579,254l1063508,5969r1004208,l2076076,6604r13394,381l2245196,6985r31882,2540xem2057685,5207r-172503,l1956794,3302r39126,-254l2016054,3302r19991,762l2056013,5080r1672,127xem1057700,5461r-93341,l978047,5207,998226,4064r19640,-254l1037510,4445r20190,1016xem2245196,6985r-155726,l2122339,5080r18334,-635l2160296,4445r19642,381l2227360,6096r16209,762l2245196,6985xem2417660,10668r-1890052,l542362,10541,615382,6731,652089,5715r36129,1143l695248,7366r14057,1270l721345,9525r1555733,l2283948,10033r-3091,l2285666,10160r122829,l2414792,10541r2868,127xem2408495,10160r-122829,l2283948,10033r20786,-127l2345515,9017r20386,-127l2373938,8890r8017,127l2389970,9271r16426,762l2408495,10160xem2709123,17145r-2456099,l326211,16764r36638,-889l399303,14224r37618,-2667l455753,10541r18814,-762l493774,9779r33834,889l2417660,10668r11125,492l2427143,11176r4858,127l2571571,11303r91537,2667l2679479,14732r25012,1905l2709123,17145xem2285666,10160r-4809,-127l2283948,10033r1718,127xem2571571,11303r-139570,l2428785,11160r76035,-492l2541884,10795r29687,508xem2432001,11303r-4858,-127l2428785,11160r3216,143xem64200,45974l46992,45847,29781,45339,12508,44577r-4755,l5913,44069,887,43180,,40894r,-127l1131,37846r123,-1016l1523,35687,3849,30226,9204,27305r6164,-1905l21644,22987r7443,-1143l35558,21590,71776,18923r17422,-889l125666,17399r37930,-1270l182568,15748r20018,127l236882,16891r16142,254l2709123,17145r5790,635l2725812,18513r150476,29l2909340,20955r16430,889l2969136,21844r11979,762l2999059,24511r18147,2159l3025218,31750r-10125,7874l3007630,42672r-2557371,l410914,42926r-12084,254l224505,43180r-25907,381l116968,43561r-16433,381l89940,44577r-77432,l10015,44704r77806,l64200,45974xem2876288,18542r-150047,l2725812,18513r33077,-225l2796222,17526r37357,-381l2870979,18161r5309,381xem2726241,18542r-4677,l2725812,18513r429,29xem2969136,21844r-43366,l2963146,21463r5990,381xem450343,42675r557,-3l450343,42675xem537228,45720r-37349,-889l450343,42675r557,-3l3007630,42672r-4665,1905l644100,44577,537228,45720xem301112,44577l261686,43561r-37181,-381l398830,43180r-60418,1270l301112,44577xem172692,43942r-17268,l116968,43561r81630,l172692,43942xem835194,45593l691600,44577r610127,l1281259,45085r-3154,127l921858,45212r-86664,381xem1515649,45974l1322303,44577r1680662,l3001722,45085r-405815,l2590160,45212r-7970,508l1612757,45720r-97108,254xem2766979,47625r-48478,l2669911,46990r-67248,-1905l3001722,45085r-4043,1651l2995270,47244r-131215,l2766979,47625xem1100907,47498r-35119,l1028722,46863,990471,45720r-68613,-508l1278105,45212r-28386,1143l1176017,46355r-75110,1143xem1853923,46863r-48085,l1660294,45720r921896,l2580197,45847r-85625,l2477114,46228r-308874,l2151546,46355r-4602,254l1947526,46609r-93603,254xem2550299,47371r-20837,-254l2494572,45847r85625,l2570235,46482r-9973,508l2550299,47371xem2224651,49276r-56411,-3048l2477114,46228r-26804,762l2369850,46990r-35764,127l2261205,49149r-36554,127xem1231927,46990r-8321,l1181778,46355r67941,l1231927,46990xem2095626,48895r-16864,-127l1995255,46990r-47729,-381l2146944,46609r-34517,1905l2095626,48895xem2441375,47244r-35758,l2369850,46990r80460,l2441375,47244xem2983826,49657r-37341,-1778l2912879,47244r82391,l2983826,49657xe" fillcolor="#373c78" stroked="f">
                <v:path arrowok="t"/>
                <w10:wrap type="topAndBottom" anchorx="page"/>
              </v:shape>
            </w:pict>
          </mc:Fallback>
        </mc:AlternateContent>
      </w:r>
    </w:p>
    <w:p w14:paraId="76DFE19D" w14:textId="77777777" w:rsidR="002E2348" w:rsidRDefault="002E2348" w:rsidP="002E2348">
      <w:pPr>
        <w:pStyle w:val="BodyText"/>
        <w:spacing w:before="4"/>
        <w:rPr>
          <w:rFonts w:ascii="Times New Roman"/>
          <w:sz w:val="14"/>
        </w:rPr>
      </w:pPr>
    </w:p>
    <w:p w14:paraId="05DF43A4" w14:textId="7B4136CB" w:rsidR="002E2348" w:rsidRPr="00C1509F" w:rsidRDefault="00804438" w:rsidP="002E2348">
      <w:pPr>
        <w:spacing w:before="125" w:line="278" w:lineRule="auto"/>
        <w:ind w:left="-567" w:right="207"/>
        <w:rPr>
          <w:sz w:val="16"/>
          <w:szCs w:val="16"/>
        </w:rPr>
      </w:pPr>
      <w:r>
        <w:rPr>
          <w:sz w:val="20"/>
          <w:szCs w:val="20"/>
          <w:lang w:val="en-AU"/>
        </w:rPr>
        <w:t>Thriving society needs a strong</w:t>
      </w:r>
      <w:r w:rsidR="00F82F4F" w:rsidRPr="00C1509F">
        <w:rPr>
          <w:sz w:val="20"/>
          <w:szCs w:val="20"/>
          <w:lang w:val="en-AU"/>
        </w:rPr>
        <w:t xml:space="preserve"> not-for-profit (NFP) sector. Australia’s NFP sector is powered by millions of people from all walks of life. It is central to our communities, our democracy and our economy. It is a major means through which our society cares for people, planet and cultures. This paper invites your input on a vision for the NFP sector’s future and the actions that need to be prioritised by the sector and government to realise this vision</w:t>
      </w:r>
      <w:r w:rsidR="00F82F4F">
        <w:rPr>
          <w:sz w:val="20"/>
          <w:szCs w:val="20"/>
          <w:lang w:val="en-AU"/>
        </w:rPr>
        <w:t>.</w:t>
      </w:r>
      <w:r w:rsidR="002E2348" w:rsidRPr="00C1509F">
        <w:rPr>
          <w:sz w:val="20"/>
          <w:szCs w:val="20"/>
          <w:lang w:val="en-AU"/>
        </w:rPr>
        <w:br/>
      </w:r>
      <w:r w:rsidR="002E2348" w:rsidRPr="00C1509F">
        <w:rPr>
          <w:sz w:val="20"/>
          <w:szCs w:val="20"/>
          <w:lang w:val="en-AU"/>
        </w:rPr>
        <w:br/>
      </w:r>
      <w:r w:rsidR="00F82F4F" w:rsidRPr="00C1509F">
        <w:rPr>
          <w:sz w:val="20"/>
          <w:szCs w:val="20"/>
          <w:lang w:val="en-AU"/>
        </w:rPr>
        <w:t xml:space="preserve">NFP organisations come in a variety of forms and sizes and have a lot of different purposes. The environment in which the sector operates is made up of many moving parts. This summary is accompanied by a </w:t>
      </w:r>
      <w:r w:rsidR="00F82F4F" w:rsidRPr="00C54559">
        <w:rPr>
          <w:sz w:val="20"/>
          <w:szCs w:val="20"/>
          <w:lang w:val="en-AU"/>
        </w:rPr>
        <w:t>more detailed issues paper</w:t>
      </w:r>
      <w:r w:rsidR="00F82F4F" w:rsidRPr="00C1509F">
        <w:rPr>
          <w:sz w:val="20"/>
          <w:szCs w:val="20"/>
          <w:lang w:val="en-AU"/>
        </w:rPr>
        <w:t xml:space="preserve"> </w:t>
      </w:r>
      <w:r w:rsidR="00C54559">
        <w:rPr>
          <w:sz w:val="20"/>
          <w:szCs w:val="20"/>
          <w:lang w:val="en-AU"/>
        </w:rPr>
        <w:t xml:space="preserve">(NFP Sector Development Blueprint Issues Paper) </w:t>
      </w:r>
      <w:r w:rsidR="00F82F4F" w:rsidRPr="00C1509F">
        <w:rPr>
          <w:sz w:val="20"/>
          <w:szCs w:val="20"/>
          <w:lang w:val="en-AU"/>
        </w:rPr>
        <w:t xml:space="preserve">which asks specific questions and provides you with information on the background and purpose of the NFP Blueprint. </w:t>
      </w:r>
      <w:r w:rsidR="00F82F4F" w:rsidRPr="00C1509F">
        <w:rPr>
          <w:sz w:val="20"/>
          <w:szCs w:val="20"/>
          <w:lang w:val="en-AU"/>
        </w:rPr>
        <w:br/>
      </w:r>
      <w:r w:rsidR="00F82F4F" w:rsidRPr="00C1509F">
        <w:rPr>
          <w:sz w:val="20"/>
          <w:szCs w:val="20"/>
          <w:lang w:val="en-AU"/>
        </w:rPr>
        <w:br/>
      </w:r>
      <w:r w:rsidR="00F82F4F" w:rsidRPr="00D029EF">
        <w:rPr>
          <w:sz w:val="20"/>
          <w:szCs w:val="20"/>
          <w:lang w:val="en-AU"/>
        </w:rPr>
        <w:t xml:space="preserve">Building on the NFP sector’s existing strengths and learning from the past, the Blueprint Expert Reference Group’s early discussion identifies future </w:t>
      </w:r>
      <w:r w:rsidR="00F82F4F" w:rsidRPr="00D029EF">
        <w:rPr>
          <w:b/>
          <w:bCs/>
          <w:sz w:val="20"/>
          <w:szCs w:val="20"/>
          <w:lang w:val="en-AU"/>
        </w:rPr>
        <w:t>key qualities</w:t>
      </w:r>
      <w:r w:rsidR="00F82F4F" w:rsidRPr="00D029EF">
        <w:rPr>
          <w:sz w:val="20"/>
          <w:szCs w:val="20"/>
          <w:lang w:val="en-AU"/>
        </w:rPr>
        <w:t xml:space="preserve"> of the sector as being:</w:t>
      </w:r>
      <w:r w:rsidR="002E2348" w:rsidRPr="00C1509F">
        <w:rPr>
          <w:sz w:val="20"/>
          <w:szCs w:val="20"/>
          <w:lang w:val="en-AU"/>
        </w:rPr>
        <w:br/>
      </w:r>
    </w:p>
    <w:p w14:paraId="6132AAF1" w14:textId="77777777" w:rsidR="002E2348" w:rsidRPr="00C1509F" w:rsidRDefault="002E2348" w:rsidP="00F82F4F">
      <w:pPr>
        <w:pStyle w:val="Heading2"/>
        <w:ind w:left="567"/>
        <w:rPr>
          <w:color w:val="373C78"/>
          <w:lang w:val="en-AU"/>
        </w:rPr>
      </w:pPr>
      <w:r w:rsidRPr="00C1509F">
        <w:rPr>
          <w:noProof/>
          <w:lang w:val="en-AU" w:eastAsia="en-AU"/>
        </w:rPr>
        <mc:AlternateContent>
          <mc:Choice Requires="wps">
            <w:drawing>
              <wp:anchor distT="0" distB="0" distL="0" distR="0" simplePos="0" relativeHeight="251668480" behindDoc="0" locked="0" layoutInCell="1" allowOverlap="1" wp14:anchorId="78359BA9" wp14:editId="3BA198DB">
                <wp:simplePos x="0" y="0"/>
                <wp:positionH relativeFrom="page">
                  <wp:posOffset>397585</wp:posOffset>
                </wp:positionH>
                <wp:positionV relativeFrom="paragraph">
                  <wp:posOffset>152102</wp:posOffset>
                </wp:positionV>
                <wp:extent cx="608965" cy="570230"/>
                <wp:effectExtent l="0" t="0" r="0" b="0"/>
                <wp:wrapNone/>
                <wp:docPr id="1035363296" name="Graphic 21" descr="An icon of a wheel with cogs and gears on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570230"/>
                        </a:xfrm>
                        <a:custGeom>
                          <a:avLst/>
                          <a:gdLst/>
                          <a:ahLst/>
                          <a:cxnLst/>
                          <a:rect l="l" t="t" r="r" b="b"/>
                          <a:pathLst>
                            <a:path w="608965" h="570230">
                              <a:moveTo>
                                <a:pt x="570306" y="481241"/>
                              </a:moveTo>
                              <a:lnTo>
                                <a:pt x="568147" y="479069"/>
                              </a:lnTo>
                              <a:lnTo>
                                <a:pt x="565467" y="479069"/>
                              </a:lnTo>
                              <a:lnTo>
                                <a:pt x="454317" y="479069"/>
                              </a:lnTo>
                              <a:lnTo>
                                <a:pt x="454317" y="454380"/>
                              </a:lnTo>
                              <a:lnTo>
                                <a:pt x="449973" y="450037"/>
                              </a:lnTo>
                              <a:lnTo>
                                <a:pt x="429653" y="450037"/>
                              </a:lnTo>
                              <a:lnTo>
                                <a:pt x="425310" y="454380"/>
                              </a:lnTo>
                              <a:lnTo>
                                <a:pt x="425310" y="479069"/>
                              </a:lnTo>
                              <a:lnTo>
                                <a:pt x="311480" y="479069"/>
                              </a:lnTo>
                              <a:lnTo>
                                <a:pt x="309321" y="481241"/>
                              </a:lnTo>
                              <a:lnTo>
                                <a:pt x="309321" y="486575"/>
                              </a:lnTo>
                              <a:lnTo>
                                <a:pt x="311480" y="488746"/>
                              </a:lnTo>
                              <a:lnTo>
                                <a:pt x="425310" y="488746"/>
                              </a:lnTo>
                              <a:lnTo>
                                <a:pt x="425310" y="513448"/>
                              </a:lnTo>
                              <a:lnTo>
                                <a:pt x="429653" y="517779"/>
                              </a:lnTo>
                              <a:lnTo>
                                <a:pt x="449973" y="517779"/>
                              </a:lnTo>
                              <a:lnTo>
                                <a:pt x="454317" y="513448"/>
                              </a:lnTo>
                              <a:lnTo>
                                <a:pt x="454317" y="488746"/>
                              </a:lnTo>
                              <a:lnTo>
                                <a:pt x="568147" y="488746"/>
                              </a:lnTo>
                              <a:lnTo>
                                <a:pt x="570306" y="486575"/>
                              </a:lnTo>
                              <a:lnTo>
                                <a:pt x="570306" y="481241"/>
                              </a:lnTo>
                              <a:close/>
                            </a:path>
                            <a:path w="608965" h="570230">
                              <a:moveTo>
                                <a:pt x="570306" y="398970"/>
                              </a:moveTo>
                              <a:lnTo>
                                <a:pt x="568147" y="396798"/>
                              </a:lnTo>
                              <a:lnTo>
                                <a:pt x="565467" y="396798"/>
                              </a:lnTo>
                              <a:lnTo>
                                <a:pt x="536473" y="396798"/>
                              </a:lnTo>
                              <a:lnTo>
                                <a:pt x="536473" y="372110"/>
                              </a:lnTo>
                              <a:lnTo>
                                <a:pt x="532142" y="367766"/>
                              </a:lnTo>
                              <a:lnTo>
                                <a:pt x="511810" y="367766"/>
                              </a:lnTo>
                              <a:lnTo>
                                <a:pt x="507479" y="372110"/>
                              </a:lnTo>
                              <a:lnTo>
                                <a:pt x="507479" y="396798"/>
                              </a:lnTo>
                              <a:lnTo>
                                <a:pt x="311480" y="396798"/>
                              </a:lnTo>
                              <a:lnTo>
                                <a:pt x="309321" y="398970"/>
                              </a:lnTo>
                              <a:lnTo>
                                <a:pt x="309321" y="404317"/>
                              </a:lnTo>
                              <a:lnTo>
                                <a:pt x="311480" y="406488"/>
                              </a:lnTo>
                              <a:lnTo>
                                <a:pt x="507479" y="406488"/>
                              </a:lnTo>
                              <a:lnTo>
                                <a:pt x="507479" y="431177"/>
                              </a:lnTo>
                              <a:lnTo>
                                <a:pt x="511810" y="435521"/>
                              </a:lnTo>
                              <a:lnTo>
                                <a:pt x="532142" y="435521"/>
                              </a:lnTo>
                              <a:lnTo>
                                <a:pt x="536473" y="431177"/>
                              </a:lnTo>
                              <a:lnTo>
                                <a:pt x="536473" y="406488"/>
                              </a:lnTo>
                              <a:lnTo>
                                <a:pt x="568147" y="406488"/>
                              </a:lnTo>
                              <a:lnTo>
                                <a:pt x="570306" y="404317"/>
                              </a:lnTo>
                              <a:lnTo>
                                <a:pt x="570306" y="398970"/>
                              </a:lnTo>
                              <a:close/>
                            </a:path>
                            <a:path w="608965" h="570230">
                              <a:moveTo>
                                <a:pt x="570306" y="316712"/>
                              </a:moveTo>
                              <a:lnTo>
                                <a:pt x="568147" y="314540"/>
                              </a:lnTo>
                              <a:lnTo>
                                <a:pt x="376986" y="314540"/>
                              </a:lnTo>
                              <a:lnTo>
                                <a:pt x="376986" y="295186"/>
                              </a:lnTo>
                              <a:lnTo>
                                <a:pt x="376986" y="289839"/>
                              </a:lnTo>
                              <a:lnTo>
                                <a:pt x="372643" y="285508"/>
                              </a:lnTo>
                              <a:lnTo>
                                <a:pt x="352323" y="285508"/>
                              </a:lnTo>
                              <a:lnTo>
                                <a:pt x="347980" y="289839"/>
                              </a:lnTo>
                              <a:lnTo>
                                <a:pt x="347980" y="314540"/>
                              </a:lnTo>
                              <a:lnTo>
                                <a:pt x="311480" y="314540"/>
                              </a:lnTo>
                              <a:lnTo>
                                <a:pt x="309321" y="316712"/>
                              </a:lnTo>
                              <a:lnTo>
                                <a:pt x="309321" y="322046"/>
                              </a:lnTo>
                              <a:lnTo>
                                <a:pt x="311480" y="324218"/>
                              </a:lnTo>
                              <a:lnTo>
                                <a:pt x="347980" y="324218"/>
                              </a:lnTo>
                              <a:lnTo>
                                <a:pt x="347980" y="348907"/>
                              </a:lnTo>
                              <a:lnTo>
                                <a:pt x="352323" y="353250"/>
                              </a:lnTo>
                              <a:lnTo>
                                <a:pt x="372643" y="353250"/>
                              </a:lnTo>
                              <a:lnTo>
                                <a:pt x="376986" y="348907"/>
                              </a:lnTo>
                              <a:lnTo>
                                <a:pt x="376986" y="324218"/>
                              </a:lnTo>
                              <a:lnTo>
                                <a:pt x="568147" y="324218"/>
                              </a:lnTo>
                              <a:lnTo>
                                <a:pt x="570306" y="322046"/>
                              </a:lnTo>
                              <a:lnTo>
                                <a:pt x="570306" y="316712"/>
                              </a:lnTo>
                              <a:close/>
                            </a:path>
                            <a:path w="608965" h="570230">
                              <a:moveTo>
                                <a:pt x="608965" y="233680"/>
                              </a:moveTo>
                              <a:lnTo>
                                <a:pt x="606806" y="231140"/>
                              </a:lnTo>
                              <a:lnTo>
                                <a:pt x="599300" y="231140"/>
                              </a:lnTo>
                              <a:lnTo>
                                <a:pt x="599300" y="241300"/>
                              </a:lnTo>
                              <a:lnTo>
                                <a:pt x="599300" y="561340"/>
                              </a:lnTo>
                              <a:lnTo>
                                <a:pt x="280314" y="561340"/>
                              </a:lnTo>
                              <a:lnTo>
                                <a:pt x="280314" y="486410"/>
                              </a:lnTo>
                              <a:lnTo>
                                <a:pt x="280314" y="483870"/>
                              </a:lnTo>
                              <a:lnTo>
                                <a:pt x="280314" y="406400"/>
                              </a:lnTo>
                              <a:lnTo>
                                <a:pt x="280314" y="241300"/>
                              </a:lnTo>
                              <a:lnTo>
                                <a:pt x="599300" y="241300"/>
                              </a:lnTo>
                              <a:lnTo>
                                <a:pt x="599300" y="231140"/>
                              </a:lnTo>
                              <a:lnTo>
                                <a:pt x="511429" y="231140"/>
                              </a:lnTo>
                              <a:lnTo>
                                <a:pt x="503275" y="185420"/>
                              </a:lnTo>
                              <a:lnTo>
                                <a:pt x="501726" y="181521"/>
                              </a:lnTo>
                              <a:lnTo>
                                <a:pt x="501726" y="231140"/>
                              </a:lnTo>
                              <a:lnTo>
                                <a:pt x="433044" y="231140"/>
                              </a:lnTo>
                              <a:lnTo>
                                <a:pt x="432803" y="229870"/>
                              </a:lnTo>
                              <a:lnTo>
                                <a:pt x="432625" y="228600"/>
                              </a:lnTo>
                              <a:lnTo>
                                <a:pt x="432333" y="227330"/>
                              </a:lnTo>
                              <a:lnTo>
                                <a:pt x="430809" y="219710"/>
                              </a:lnTo>
                              <a:lnTo>
                                <a:pt x="428929" y="212090"/>
                              </a:lnTo>
                              <a:lnTo>
                                <a:pt x="426694" y="204470"/>
                              </a:lnTo>
                              <a:lnTo>
                                <a:pt x="425145" y="200660"/>
                              </a:lnTo>
                              <a:lnTo>
                                <a:pt x="424116" y="198120"/>
                              </a:lnTo>
                              <a:lnTo>
                                <a:pt x="423278" y="195580"/>
                              </a:lnTo>
                              <a:lnTo>
                                <a:pt x="423125" y="195503"/>
                              </a:lnTo>
                              <a:lnTo>
                                <a:pt x="423125" y="231140"/>
                              </a:lnTo>
                              <a:lnTo>
                                <a:pt x="336575" y="231140"/>
                              </a:lnTo>
                              <a:lnTo>
                                <a:pt x="326009" y="215900"/>
                              </a:lnTo>
                              <a:lnTo>
                                <a:pt x="311696" y="203200"/>
                              </a:lnTo>
                              <a:lnTo>
                                <a:pt x="294551" y="195580"/>
                              </a:lnTo>
                              <a:lnTo>
                                <a:pt x="275488" y="193040"/>
                              </a:lnTo>
                              <a:lnTo>
                                <a:pt x="249174" y="198120"/>
                              </a:lnTo>
                              <a:lnTo>
                                <a:pt x="227660" y="213360"/>
                              </a:lnTo>
                              <a:lnTo>
                                <a:pt x="213144" y="234950"/>
                              </a:lnTo>
                              <a:lnTo>
                                <a:pt x="207822" y="260350"/>
                              </a:lnTo>
                              <a:lnTo>
                                <a:pt x="212712" y="285750"/>
                              </a:lnTo>
                              <a:lnTo>
                                <a:pt x="226085" y="307340"/>
                              </a:lnTo>
                              <a:lnTo>
                                <a:pt x="246049" y="321310"/>
                              </a:lnTo>
                              <a:lnTo>
                                <a:pt x="270649" y="327660"/>
                              </a:lnTo>
                              <a:lnTo>
                                <a:pt x="270649" y="406400"/>
                              </a:lnTo>
                              <a:lnTo>
                                <a:pt x="263156" y="406400"/>
                              </a:lnTo>
                              <a:lnTo>
                                <a:pt x="241223" y="402590"/>
                              </a:lnTo>
                              <a:lnTo>
                                <a:pt x="244919" y="382270"/>
                              </a:lnTo>
                              <a:lnTo>
                                <a:pt x="244360" y="374650"/>
                              </a:lnTo>
                              <a:lnTo>
                                <a:pt x="241350" y="367030"/>
                              </a:lnTo>
                              <a:lnTo>
                                <a:pt x="238798" y="364490"/>
                              </a:lnTo>
                              <a:lnTo>
                                <a:pt x="236258" y="361950"/>
                              </a:lnTo>
                              <a:lnTo>
                                <a:pt x="229387" y="356870"/>
                              </a:lnTo>
                              <a:lnTo>
                                <a:pt x="222110" y="355600"/>
                              </a:lnTo>
                              <a:lnTo>
                                <a:pt x="214871" y="356870"/>
                              </a:lnTo>
                              <a:lnTo>
                                <a:pt x="208216" y="359410"/>
                              </a:lnTo>
                              <a:lnTo>
                                <a:pt x="202641" y="364490"/>
                              </a:lnTo>
                              <a:lnTo>
                                <a:pt x="199237" y="368300"/>
                              </a:lnTo>
                              <a:lnTo>
                                <a:pt x="194894" y="374650"/>
                              </a:lnTo>
                              <a:lnTo>
                                <a:pt x="190817" y="379730"/>
                              </a:lnTo>
                              <a:lnTo>
                                <a:pt x="182562" y="374650"/>
                              </a:lnTo>
                              <a:lnTo>
                                <a:pt x="174790" y="367030"/>
                              </a:lnTo>
                              <a:lnTo>
                                <a:pt x="167513" y="360680"/>
                              </a:lnTo>
                              <a:lnTo>
                                <a:pt x="160731" y="353060"/>
                              </a:lnTo>
                              <a:lnTo>
                                <a:pt x="173266" y="341630"/>
                              </a:lnTo>
                              <a:lnTo>
                                <a:pt x="177952" y="335280"/>
                              </a:lnTo>
                              <a:lnTo>
                                <a:pt x="180200" y="327660"/>
                              </a:lnTo>
                              <a:lnTo>
                                <a:pt x="179908" y="320040"/>
                              </a:lnTo>
                              <a:lnTo>
                                <a:pt x="176987" y="312420"/>
                              </a:lnTo>
                              <a:lnTo>
                                <a:pt x="160997" y="302260"/>
                              </a:lnTo>
                              <a:lnTo>
                                <a:pt x="154368" y="303530"/>
                              </a:lnTo>
                              <a:lnTo>
                                <a:pt x="134480" y="306070"/>
                              </a:lnTo>
                              <a:lnTo>
                                <a:pt x="125869" y="266700"/>
                              </a:lnTo>
                              <a:lnTo>
                                <a:pt x="125666" y="259080"/>
                              </a:lnTo>
                              <a:lnTo>
                                <a:pt x="145554" y="255270"/>
                              </a:lnTo>
                              <a:lnTo>
                                <a:pt x="154470" y="252730"/>
                              </a:lnTo>
                              <a:lnTo>
                                <a:pt x="161378" y="246380"/>
                              </a:lnTo>
                              <a:lnTo>
                                <a:pt x="163182" y="237490"/>
                              </a:lnTo>
                              <a:lnTo>
                                <a:pt x="163309" y="229870"/>
                              </a:lnTo>
                              <a:lnTo>
                                <a:pt x="160883" y="222250"/>
                              </a:lnTo>
                              <a:lnTo>
                                <a:pt x="156210" y="217170"/>
                              </a:lnTo>
                              <a:lnTo>
                                <a:pt x="149644" y="212090"/>
                              </a:lnTo>
                              <a:lnTo>
                                <a:pt x="133845" y="205740"/>
                              </a:lnTo>
                              <a:lnTo>
                                <a:pt x="137490" y="196850"/>
                              </a:lnTo>
                              <a:lnTo>
                                <a:pt x="146659" y="177800"/>
                              </a:lnTo>
                              <a:lnTo>
                                <a:pt x="152171" y="170180"/>
                              </a:lnTo>
                              <a:lnTo>
                                <a:pt x="158038" y="173990"/>
                              </a:lnTo>
                              <a:lnTo>
                                <a:pt x="164172" y="177800"/>
                              </a:lnTo>
                              <a:lnTo>
                                <a:pt x="168884" y="180340"/>
                              </a:lnTo>
                              <a:lnTo>
                                <a:pt x="175831" y="182880"/>
                              </a:lnTo>
                              <a:lnTo>
                                <a:pt x="183083" y="182880"/>
                              </a:lnTo>
                              <a:lnTo>
                                <a:pt x="190106" y="181610"/>
                              </a:lnTo>
                              <a:lnTo>
                                <a:pt x="196392" y="177800"/>
                              </a:lnTo>
                              <a:lnTo>
                                <a:pt x="198386" y="175260"/>
                              </a:lnTo>
                              <a:lnTo>
                                <a:pt x="201383" y="171450"/>
                              </a:lnTo>
                              <a:lnTo>
                                <a:pt x="204038" y="163830"/>
                              </a:lnTo>
                              <a:lnTo>
                                <a:pt x="204228" y="156210"/>
                              </a:lnTo>
                              <a:lnTo>
                                <a:pt x="201815" y="148590"/>
                              </a:lnTo>
                              <a:lnTo>
                                <a:pt x="191287" y="130810"/>
                              </a:lnTo>
                              <a:lnTo>
                                <a:pt x="199542" y="125730"/>
                              </a:lnTo>
                              <a:lnTo>
                                <a:pt x="208127" y="120650"/>
                              </a:lnTo>
                              <a:lnTo>
                                <a:pt x="217004" y="116840"/>
                              </a:lnTo>
                              <a:lnTo>
                                <a:pt x="226174" y="113030"/>
                              </a:lnTo>
                              <a:lnTo>
                                <a:pt x="231394" y="129540"/>
                              </a:lnTo>
                              <a:lnTo>
                                <a:pt x="234950" y="135890"/>
                              </a:lnTo>
                              <a:lnTo>
                                <a:pt x="240449" y="140970"/>
                              </a:lnTo>
                              <a:lnTo>
                                <a:pt x="247345" y="143510"/>
                              </a:lnTo>
                              <a:lnTo>
                                <a:pt x="255092" y="143510"/>
                              </a:lnTo>
                              <a:lnTo>
                                <a:pt x="262140" y="140970"/>
                              </a:lnTo>
                              <a:lnTo>
                                <a:pt x="267550" y="135890"/>
                              </a:lnTo>
                              <a:lnTo>
                                <a:pt x="270916" y="129540"/>
                              </a:lnTo>
                              <a:lnTo>
                                <a:pt x="271818" y="121920"/>
                              </a:lnTo>
                              <a:lnTo>
                                <a:pt x="270903" y="105410"/>
                              </a:lnTo>
                              <a:lnTo>
                                <a:pt x="290487" y="105410"/>
                              </a:lnTo>
                              <a:lnTo>
                                <a:pt x="300177" y="106680"/>
                              </a:lnTo>
                              <a:lnTo>
                                <a:pt x="309765" y="109220"/>
                              </a:lnTo>
                              <a:lnTo>
                                <a:pt x="306057" y="129540"/>
                              </a:lnTo>
                              <a:lnTo>
                                <a:pt x="306628" y="137160"/>
                              </a:lnTo>
                              <a:lnTo>
                                <a:pt x="309626" y="144780"/>
                              </a:lnTo>
                              <a:lnTo>
                                <a:pt x="314718" y="149860"/>
                              </a:lnTo>
                              <a:lnTo>
                                <a:pt x="321564" y="153670"/>
                              </a:lnTo>
                              <a:lnTo>
                                <a:pt x="328828" y="156210"/>
                              </a:lnTo>
                              <a:lnTo>
                                <a:pt x="336067" y="154940"/>
                              </a:lnTo>
                              <a:lnTo>
                                <a:pt x="342747" y="152400"/>
                              </a:lnTo>
                              <a:lnTo>
                                <a:pt x="348348" y="147320"/>
                              </a:lnTo>
                              <a:lnTo>
                                <a:pt x="351840" y="143510"/>
                              </a:lnTo>
                              <a:lnTo>
                                <a:pt x="356171" y="137160"/>
                              </a:lnTo>
                              <a:lnTo>
                                <a:pt x="360172" y="132080"/>
                              </a:lnTo>
                              <a:lnTo>
                                <a:pt x="368414" y="137160"/>
                              </a:lnTo>
                              <a:lnTo>
                                <a:pt x="376186" y="144780"/>
                              </a:lnTo>
                              <a:lnTo>
                                <a:pt x="383476" y="151130"/>
                              </a:lnTo>
                              <a:lnTo>
                                <a:pt x="390258" y="158750"/>
                              </a:lnTo>
                              <a:lnTo>
                                <a:pt x="377723" y="170180"/>
                              </a:lnTo>
                              <a:lnTo>
                                <a:pt x="373037" y="176530"/>
                              </a:lnTo>
                              <a:lnTo>
                                <a:pt x="370789" y="184150"/>
                              </a:lnTo>
                              <a:lnTo>
                                <a:pt x="371081" y="191770"/>
                              </a:lnTo>
                              <a:lnTo>
                                <a:pt x="373989" y="198120"/>
                              </a:lnTo>
                              <a:lnTo>
                                <a:pt x="378294" y="203200"/>
                              </a:lnTo>
                              <a:lnTo>
                                <a:pt x="383794" y="207010"/>
                              </a:lnTo>
                              <a:lnTo>
                                <a:pt x="390042" y="209550"/>
                              </a:lnTo>
                              <a:lnTo>
                                <a:pt x="416496" y="204470"/>
                              </a:lnTo>
                              <a:lnTo>
                                <a:pt x="419265" y="213360"/>
                              </a:lnTo>
                              <a:lnTo>
                                <a:pt x="421398" y="220980"/>
                              </a:lnTo>
                              <a:lnTo>
                                <a:pt x="423024" y="229870"/>
                              </a:lnTo>
                              <a:lnTo>
                                <a:pt x="423125" y="231140"/>
                              </a:lnTo>
                              <a:lnTo>
                                <a:pt x="423125" y="195503"/>
                              </a:lnTo>
                              <a:lnTo>
                                <a:pt x="421005" y="194310"/>
                              </a:lnTo>
                              <a:lnTo>
                                <a:pt x="394830" y="199390"/>
                              </a:lnTo>
                              <a:lnTo>
                                <a:pt x="389915" y="200660"/>
                              </a:lnTo>
                              <a:lnTo>
                                <a:pt x="384848" y="198120"/>
                              </a:lnTo>
                              <a:lnTo>
                                <a:pt x="378968" y="187960"/>
                              </a:lnTo>
                              <a:lnTo>
                                <a:pt x="379831" y="181610"/>
                              </a:lnTo>
                              <a:lnTo>
                                <a:pt x="401967" y="161290"/>
                              </a:lnTo>
                              <a:lnTo>
                                <a:pt x="402209" y="158750"/>
                              </a:lnTo>
                              <a:lnTo>
                                <a:pt x="400659" y="156210"/>
                              </a:lnTo>
                              <a:lnTo>
                                <a:pt x="392036" y="146050"/>
                              </a:lnTo>
                              <a:lnTo>
                                <a:pt x="382600" y="137160"/>
                              </a:lnTo>
                              <a:lnTo>
                                <a:pt x="376758" y="132080"/>
                              </a:lnTo>
                              <a:lnTo>
                                <a:pt x="372389" y="128270"/>
                              </a:lnTo>
                              <a:lnTo>
                                <a:pt x="361429" y="120650"/>
                              </a:lnTo>
                              <a:lnTo>
                                <a:pt x="359194" y="119380"/>
                              </a:lnTo>
                              <a:lnTo>
                                <a:pt x="356196" y="119380"/>
                              </a:lnTo>
                              <a:lnTo>
                                <a:pt x="350291" y="129540"/>
                              </a:lnTo>
                              <a:lnTo>
                                <a:pt x="345008" y="135890"/>
                              </a:lnTo>
                              <a:lnTo>
                                <a:pt x="337058" y="146050"/>
                              </a:lnTo>
                              <a:lnTo>
                                <a:pt x="330657" y="147320"/>
                              </a:lnTo>
                              <a:lnTo>
                                <a:pt x="324980" y="144780"/>
                              </a:lnTo>
                              <a:lnTo>
                                <a:pt x="318884" y="143510"/>
                              </a:lnTo>
                              <a:lnTo>
                                <a:pt x="315061" y="137160"/>
                              </a:lnTo>
                              <a:lnTo>
                                <a:pt x="315620" y="130810"/>
                              </a:lnTo>
                              <a:lnTo>
                                <a:pt x="320281" y="105410"/>
                              </a:lnTo>
                              <a:lnTo>
                                <a:pt x="320509" y="104140"/>
                              </a:lnTo>
                              <a:lnTo>
                                <a:pt x="318998" y="101600"/>
                              </a:lnTo>
                              <a:lnTo>
                                <a:pt x="316585" y="100330"/>
                              </a:lnTo>
                              <a:lnTo>
                                <a:pt x="291299" y="95250"/>
                              </a:lnTo>
                              <a:lnTo>
                                <a:pt x="262877" y="95250"/>
                              </a:lnTo>
                              <a:lnTo>
                                <a:pt x="260858" y="97790"/>
                              </a:lnTo>
                              <a:lnTo>
                                <a:pt x="262496" y="128270"/>
                              </a:lnTo>
                              <a:lnTo>
                                <a:pt x="258673" y="133350"/>
                              </a:lnTo>
                              <a:lnTo>
                                <a:pt x="253352" y="134620"/>
                              </a:lnTo>
                              <a:lnTo>
                                <a:pt x="247726" y="135890"/>
                              </a:lnTo>
                              <a:lnTo>
                                <a:pt x="242354" y="132080"/>
                              </a:lnTo>
                              <a:lnTo>
                                <a:pt x="240601" y="125730"/>
                              </a:lnTo>
                              <a:lnTo>
                                <a:pt x="236423" y="113030"/>
                              </a:lnTo>
                              <a:lnTo>
                                <a:pt x="233070" y="102870"/>
                              </a:lnTo>
                              <a:lnTo>
                                <a:pt x="230378" y="101600"/>
                              </a:lnTo>
                              <a:lnTo>
                                <a:pt x="227850" y="102870"/>
                              </a:lnTo>
                              <a:lnTo>
                                <a:pt x="215671" y="106680"/>
                              </a:lnTo>
                              <a:lnTo>
                                <a:pt x="203936" y="111760"/>
                              </a:lnTo>
                              <a:lnTo>
                                <a:pt x="192697" y="118110"/>
                              </a:lnTo>
                              <a:lnTo>
                                <a:pt x="181978" y="125730"/>
                              </a:lnTo>
                              <a:lnTo>
                                <a:pt x="179946" y="127000"/>
                              </a:lnTo>
                              <a:lnTo>
                                <a:pt x="179387" y="129540"/>
                              </a:lnTo>
                              <a:lnTo>
                                <a:pt x="193344" y="152400"/>
                              </a:lnTo>
                              <a:lnTo>
                                <a:pt x="196240" y="158750"/>
                              </a:lnTo>
                              <a:lnTo>
                                <a:pt x="194856" y="166370"/>
                              </a:lnTo>
                              <a:lnTo>
                                <a:pt x="189992" y="170180"/>
                              </a:lnTo>
                              <a:lnTo>
                                <a:pt x="185420" y="173990"/>
                              </a:lnTo>
                              <a:lnTo>
                                <a:pt x="178841" y="175260"/>
                              </a:lnTo>
                              <a:lnTo>
                                <a:pt x="173570" y="171450"/>
                              </a:lnTo>
                              <a:lnTo>
                                <a:pt x="170827" y="170180"/>
                              </a:lnTo>
                              <a:lnTo>
                                <a:pt x="168097" y="168910"/>
                              </a:lnTo>
                              <a:lnTo>
                                <a:pt x="160553" y="163830"/>
                              </a:lnTo>
                              <a:lnTo>
                                <a:pt x="152869" y="158750"/>
                              </a:lnTo>
                              <a:lnTo>
                                <a:pt x="151574" y="157480"/>
                              </a:lnTo>
                              <a:lnTo>
                                <a:pt x="149034" y="158750"/>
                              </a:lnTo>
                              <a:lnTo>
                                <a:pt x="147891" y="158750"/>
                              </a:lnTo>
                              <a:lnTo>
                                <a:pt x="147142" y="160020"/>
                              </a:lnTo>
                              <a:lnTo>
                                <a:pt x="139687" y="171450"/>
                              </a:lnTo>
                              <a:lnTo>
                                <a:pt x="133210" y="182880"/>
                              </a:lnTo>
                              <a:lnTo>
                                <a:pt x="127711" y="195580"/>
                              </a:lnTo>
                              <a:lnTo>
                                <a:pt x="123228" y="207010"/>
                              </a:lnTo>
                              <a:lnTo>
                                <a:pt x="122478" y="209550"/>
                              </a:lnTo>
                              <a:lnTo>
                                <a:pt x="123698" y="212090"/>
                              </a:lnTo>
                              <a:lnTo>
                                <a:pt x="151638" y="223520"/>
                              </a:lnTo>
                              <a:lnTo>
                                <a:pt x="154851" y="229870"/>
                              </a:lnTo>
                              <a:lnTo>
                                <a:pt x="153695" y="234950"/>
                              </a:lnTo>
                              <a:lnTo>
                                <a:pt x="152692" y="240030"/>
                              </a:lnTo>
                              <a:lnTo>
                                <a:pt x="148793" y="245110"/>
                              </a:lnTo>
                              <a:lnTo>
                                <a:pt x="143802" y="245110"/>
                              </a:lnTo>
                              <a:lnTo>
                                <a:pt x="117627" y="250190"/>
                              </a:lnTo>
                              <a:lnTo>
                                <a:pt x="115963" y="252730"/>
                              </a:lnTo>
                              <a:lnTo>
                                <a:pt x="116128" y="262890"/>
                              </a:lnTo>
                              <a:lnTo>
                                <a:pt x="124294" y="307340"/>
                              </a:lnTo>
                              <a:lnTo>
                                <a:pt x="126873" y="313690"/>
                              </a:lnTo>
                              <a:lnTo>
                                <a:pt x="127711" y="316230"/>
                              </a:lnTo>
                              <a:lnTo>
                                <a:pt x="129959" y="317500"/>
                              </a:lnTo>
                              <a:lnTo>
                                <a:pt x="156121" y="312420"/>
                              </a:lnTo>
                              <a:lnTo>
                                <a:pt x="161137" y="311150"/>
                              </a:lnTo>
                              <a:lnTo>
                                <a:pt x="166103" y="313690"/>
                              </a:lnTo>
                              <a:lnTo>
                                <a:pt x="172021" y="323850"/>
                              </a:lnTo>
                              <a:lnTo>
                                <a:pt x="171145" y="330200"/>
                              </a:lnTo>
                              <a:lnTo>
                                <a:pt x="149021" y="350520"/>
                              </a:lnTo>
                              <a:lnTo>
                                <a:pt x="148780" y="353060"/>
                              </a:lnTo>
                              <a:lnTo>
                                <a:pt x="178600" y="383540"/>
                              </a:lnTo>
                              <a:lnTo>
                                <a:pt x="191795" y="392430"/>
                              </a:lnTo>
                              <a:lnTo>
                                <a:pt x="194792" y="392430"/>
                              </a:lnTo>
                              <a:lnTo>
                                <a:pt x="200812" y="382270"/>
                              </a:lnTo>
                              <a:lnTo>
                                <a:pt x="202577" y="379730"/>
                              </a:lnTo>
                              <a:lnTo>
                                <a:pt x="206095" y="374650"/>
                              </a:lnTo>
                              <a:lnTo>
                                <a:pt x="210045" y="370840"/>
                              </a:lnTo>
                              <a:lnTo>
                                <a:pt x="213893" y="365760"/>
                              </a:lnTo>
                              <a:lnTo>
                                <a:pt x="220306" y="364490"/>
                              </a:lnTo>
                              <a:lnTo>
                                <a:pt x="232092" y="368300"/>
                              </a:lnTo>
                              <a:lnTo>
                                <a:pt x="235927" y="374650"/>
                              </a:lnTo>
                              <a:lnTo>
                                <a:pt x="235356" y="381000"/>
                              </a:lnTo>
                              <a:lnTo>
                                <a:pt x="230466" y="407670"/>
                              </a:lnTo>
                              <a:lnTo>
                                <a:pt x="231978" y="410210"/>
                              </a:lnTo>
                              <a:lnTo>
                                <a:pt x="234403" y="411480"/>
                              </a:lnTo>
                              <a:lnTo>
                                <a:pt x="243230" y="412750"/>
                              </a:lnTo>
                              <a:lnTo>
                                <a:pt x="252247" y="415290"/>
                              </a:lnTo>
                              <a:lnTo>
                                <a:pt x="261391" y="415290"/>
                              </a:lnTo>
                              <a:lnTo>
                                <a:pt x="270662" y="416560"/>
                              </a:lnTo>
                              <a:lnTo>
                                <a:pt x="270662" y="483870"/>
                              </a:lnTo>
                              <a:lnTo>
                                <a:pt x="241236" y="481330"/>
                              </a:lnTo>
                              <a:lnTo>
                                <a:pt x="212204" y="476250"/>
                              </a:lnTo>
                              <a:lnTo>
                                <a:pt x="207670" y="459740"/>
                              </a:lnTo>
                              <a:lnTo>
                                <a:pt x="200698" y="434340"/>
                              </a:lnTo>
                              <a:lnTo>
                                <a:pt x="199390" y="433070"/>
                              </a:lnTo>
                              <a:lnTo>
                                <a:pt x="194297" y="433070"/>
                              </a:lnTo>
                              <a:lnTo>
                                <a:pt x="168262" y="459740"/>
                              </a:lnTo>
                              <a:lnTo>
                                <a:pt x="121932" y="429260"/>
                              </a:lnTo>
                              <a:lnTo>
                                <a:pt x="84582" y="389890"/>
                              </a:lnTo>
                              <a:lnTo>
                                <a:pt x="57518" y="342900"/>
                              </a:lnTo>
                              <a:lnTo>
                                <a:pt x="42037" y="289560"/>
                              </a:lnTo>
                              <a:lnTo>
                                <a:pt x="70332" y="289560"/>
                              </a:lnTo>
                              <a:lnTo>
                                <a:pt x="72491" y="287020"/>
                              </a:lnTo>
                              <a:lnTo>
                                <a:pt x="72491" y="219710"/>
                              </a:lnTo>
                              <a:lnTo>
                                <a:pt x="70332" y="217170"/>
                              </a:lnTo>
                              <a:lnTo>
                                <a:pt x="41249" y="217170"/>
                              </a:lnTo>
                              <a:lnTo>
                                <a:pt x="53124" y="170180"/>
                              </a:lnTo>
                              <a:lnTo>
                                <a:pt x="73812" y="128270"/>
                              </a:lnTo>
                              <a:lnTo>
                                <a:pt x="102209" y="91440"/>
                              </a:lnTo>
                              <a:lnTo>
                                <a:pt x="137210" y="60960"/>
                              </a:lnTo>
                              <a:lnTo>
                                <a:pt x="177685" y="38100"/>
                              </a:lnTo>
                              <a:lnTo>
                                <a:pt x="222542" y="24130"/>
                              </a:lnTo>
                              <a:lnTo>
                                <a:pt x="270649" y="19050"/>
                              </a:lnTo>
                              <a:lnTo>
                                <a:pt x="291947" y="20320"/>
                              </a:lnTo>
                              <a:lnTo>
                                <a:pt x="312940" y="22860"/>
                              </a:lnTo>
                              <a:lnTo>
                                <a:pt x="333578" y="27940"/>
                              </a:lnTo>
                              <a:lnTo>
                                <a:pt x="353783" y="34290"/>
                              </a:lnTo>
                              <a:lnTo>
                                <a:pt x="353212" y="36830"/>
                              </a:lnTo>
                              <a:lnTo>
                                <a:pt x="352818" y="39370"/>
                              </a:lnTo>
                              <a:lnTo>
                                <a:pt x="352818" y="43180"/>
                              </a:lnTo>
                              <a:lnTo>
                                <a:pt x="356235" y="59690"/>
                              </a:lnTo>
                              <a:lnTo>
                                <a:pt x="365569" y="73660"/>
                              </a:lnTo>
                              <a:lnTo>
                                <a:pt x="379399" y="82550"/>
                              </a:lnTo>
                              <a:lnTo>
                                <a:pt x="396316" y="86360"/>
                              </a:lnTo>
                              <a:lnTo>
                                <a:pt x="403809" y="86360"/>
                              </a:lnTo>
                              <a:lnTo>
                                <a:pt x="410972" y="83820"/>
                              </a:lnTo>
                              <a:lnTo>
                                <a:pt x="417664" y="81280"/>
                              </a:lnTo>
                              <a:lnTo>
                                <a:pt x="423786" y="76200"/>
                              </a:lnTo>
                              <a:lnTo>
                                <a:pt x="454469" y="109220"/>
                              </a:lnTo>
                              <a:lnTo>
                                <a:pt x="477977" y="146050"/>
                              </a:lnTo>
                              <a:lnTo>
                                <a:pt x="493864" y="187960"/>
                              </a:lnTo>
                              <a:lnTo>
                                <a:pt x="501726" y="231140"/>
                              </a:lnTo>
                              <a:lnTo>
                                <a:pt x="501726" y="181521"/>
                              </a:lnTo>
                              <a:lnTo>
                                <a:pt x="486651" y="143510"/>
                              </a:lnTo>
                              <a:lnTo>
                                <a:pt x="462191" y="104140"/>
                              </a:lnTo>
                              <a:lnTo>
                                <a:pt x="436397" y="76200"/>
                              </a:lnTo>
                              <a:lnTo>
                                <a:pt x="430542" y="69850"/>
                              </a:lnTo>
                              <a:lnTo>
                                <a:pt x="434517" y="63500"/>
                              </a:lnTo>
                              <a:lnTo>
                                <a:pt x="437426" y="57150"/>
                              </a:lnTo>
                              <a:lnTo>
                                <a:pt x="439204" y="50800"/>
                              </a:lnTo>
                              <a:lnTo>
                                <a:pt x="439813" y="43180"/>
                              </a:lnTo>
                              <a:lnTo>
                                <a:pt x="436384" y="25400"/>
                              </a:lnTo>
                              <a:lnTo>
                                <a:pt x="427050" y="12700"/>
                              </a:lnTo>
                              <a:lnTo>
                                <a:pt x="413232" y="2540"/>
                              </a:lnTo>
                              <a:lnTo>
                                <a:pt x="396316" y="0"/>
                              </a:lnTo>
                              <a:lnTo>
                                <a:pt x="383781" y="1270"/>
                              </a:lnTo>
                              <a:lnTo>
                                <a:pt x="372605" y="6350"/>
                              </a:lnTo>
                              <a:lnTo>
                                <a:pt x="363372" y="13970"/>
                              </a:lnTo>
                              <a:lnTo>
                                <a:pt x="356704" y="25400"/>
                              </a:lnTo>
                              <a:lnTo>
                                <a:pt x="339267" y="19050"/>
                              </a:lnTo>
                              <a:lnTo>
                                <a:pt x="335788" y="17780"/>
                              </a:lnTo>
                              <a:lnTo>
                                <a:pt x="314426" y="12700"/>
                              </a:lnTo>
                              <a:lnTo>
                                <a:pt x="292684" y="10160"/>
                              </a:lnTo>
                              <a:lnTo>
                                <a:pt x="270649" y="8890"/>
                              </a:lnTo>
                              <a:lnTo>
                                <a:pt x="220345" y="13970"/>
                              </a:lnTo>
                              <a:lnTo>
                                <a:pt x="173456" y="29210"/>
                              </a:lnTo>
                              <a:lnTo>
                                <a:pt x="131178" y="53340"/>
                              </a:lnTo>
                              <a:lnTo>
                                <a:pt x="94665" y="85090"/>
                              </a:lnTo>
                              <a:lnTo>
                                <a:pt x="65100" y="124460"/>
                              </a:lnTo>
                              <a:lnTo>
                                <a:pt x="43649" y="167640"/>
                              </a:lnTo>
                              <a:lnTo>
                                <a:pt x="31496" y="217170"/>
                              </a:lnTo>
                              <a:lnTo>
                                <a:pt x="2159" y="217170"/>
                              </a:lnTo>
                              <a:lnTo>
                                <a:pt x="0" y="219710"/>
                              </a:lnTo>
                              <a:lnTo>
                                <a:pt x="0" y="287020"/>
                              </a:lnTo>
                              <a:lnTo>
                                <a:pt x="2159" y="289560"/>
                              </a:lnTo>
                              <a:lnTo>
                                <a:pt x="32232" y="289560"/>
                              </a:lnTo>
                              <a:lnTo>
                                <a:pt x="43726" y="334010"/>
                              </a:lnTo>
                              <a:lnTo>
                                <a:pt x="63042" y="374650"/>
                              </a:lnTo>
                              <a:lnTo>
                                <a:pt x="89509" y="411480"/>
                              </a:lnTo>
                              <a:lnTo>
                                <a:pt x="122428" y="441960"/>
                              </a:lnTo>
                              <a:lnTo>
                                <a:pt x="161124" y="466090"/>
                              </a:lnTo>
                              <a:lnTo>
                                <a:pt x="137350" y="490220"/>
                              </a:lnTo>
                              <a:lnTo>
                                <a:pt x="136867" y="492760"/>
                              </a:lnTo>
                              <a:lnTo>
                                <a:pt x="137795" y="495300"/>
                              </a:lnTo>
                              <a:lnTo>
                                <a:pt x="139103" y="496570"/>
                              </a:lnTo>
                              <a:lnTo>
                                <a:pt x="216674" y="516890"/>
                              </a:lnTo>
                              <a:lnTo>
                                <a:pt x="220014" y="516890"/>
                              </a:lnTo>
                              <a:lnTo>
                                <a:pt x="222148" y="514350"/>
                              </a:lnTo>
                              <a:lnTo>
                                <a:pt x="222605" y="513080"/>
                              </a:lnTo>
                              <a:lnTo>
                                <a:pt x="215201" y="486410"/>
                              </a:lnTo>
                              <a:lnTo>
                                <a:pt x="242773" y="491490"/>
                              </a:lnTo>
                              <a:lnTo>
                                <a:pt x="256692" y="492760"/>
                              </a:lnTo>
                              <a:lnTo>
                                <a:pt x="270649" y="492760"/>
                              </a:lnTo>
                              <a:lnTo>
                                <a:pt x="270649" y="567690"/>
                              </a:lnTo>
                              <a:lnTo>
                                <a:pt x="272821" y="570230"/>
                              </a:lnTo>
                              <a:lnTo>
                                <a:pt x="606806" y="570230"/>
                              </a:lnTo>
                              <a:lnTo>
                                <a:pt x="608965" y="567690"/>
                              </a:lnTo>
                              <a:lnTo>
                                <a:pt x="608965" y="561340"/>
                              </a:lnTo>
                              <a:lnTo>
                                <a:pt x="608965" y="241300"/>
                              </a:lnTo>
                              <a:lnTo>
                                <a:pt x="608965" y="233680"/>
                              </a:lnTo>
                              <a:close/>
                            </a:path>
                          </a:pathLst>
                        </a:custGeom>
                        <a:solidFill>
                          <a:srgbClr val="373C78"/>
                        </a:solidFill>
                      </wps:spPr>
                      <wps:bodyPr wrap="square" lIns="0" tIns="0" rIns="0" bIns="0" rtlCol="0">
                        <a:prstTxWarp prst="textNoShape">
                          <a:avLst/>
                        </a:prstTxWarp>
                        <a:noAutofit/>
                      </wps:bodyPr>
                    </wps:wsp>
                  </a:graphicData>
                </a:graphic>
              </wp:anchor>
            </w:drawing>
          </mc:Choice>
          <mc:Fallback>
            <w:pict>
              <v:shape w14:anchorId="0BBAC490" id="Graphic 21" o:spid="_x0000_s1026" alt="An icon of a wheel with cogs and gears on it" style="position:absolute;margin-left:31.3pt;margin-top:12pt;width:47.95pt;height:44.9pt;z-index:251668480;visibility:visible;mso-wrap-style:square;mso-wrap-distance-left:0;mso-wrap-distance-top:0;mso-wrap-distance-right:0;mso-wrap-distance-bottom:0;mso-position-horizontal:absolute;mso-position-horizontal-relative:page;mso-position-vertical:absolute;mso-position-vertical-relative:text;v-text-anchor:top" coordsize="608965,57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" path="m570306,481241r-2159,-2172l565467,479069r-111150,l454317,454380r-4344,-4343l429653,450037r-4343,4343l425310,479069r-113830,l309321,481241r,5334l311480,488746r113830,l425310,513448r4343,4331l449973,517779r4344,-4331l454317,488746r113830,l570306,486575r,-5334xem570306,398970r-2159,-2172l565467,396798r-28994,l536473,372110r-4331,-4344l511810,367766r-4331,4344l507479,396798r-195999,l309321,398970r,5347l311480,406488r195999,l507479,431177r4331,4344l532142,435521r4331,-4344l536473,406488r31674,l570306,404317r,-5347xem570306,316712r-2159,-2172l376986,314540r,-19354l376986,289839r-4343,-4331l352323,285508r-4343,4331l347980,314540r-36500,l309321,316712r,5334l311480,324218r36500,l347980,348907r4343,4343l372643,353250r4343,-4343l376986,324218r191161,l570306,322046r,-5334xem608965,233680r-2159,-2540l599300,231140r,10160l599300,561340r-318986,l280314,486410r,-2540l280314,406400r,-165100l599300,241300r,-10160l511429,231140r-8154,-45720l501726,181521r,49619l433044,231140r-241,-1270l432625,228600r-292,-1270l430809,219710r-1880,-7620l426694,204470r-1549,-3810l424116,198120r-838,-2540l423125,195503r,35637l336575,231140,326009,215900,311696,203200r-17145,-7620l275488,193040r-26314,5080l227660,213360r-14516,21590l207822,260350r4890,25400l226085,307340r19964,13970l270649,327660r,78740l263156,406400r-21933,-3810l244919,382270r-559,-7620l241350,367030r-2552,-2540l236258,361950r-6871,-5080l222110,355600r-7239,1270l208216,359410r-5575,5080l199237,368300r-4343,6350l190817,379730r-8255,-5080l174790,367030r-7277,-6350l160731,353060r12535,-11430l177952,335280r2248,-7620l179908,320040r-2921,-7620l160997,302260r-6629,1270l134480,306070r-8611,-39370l125666,259080r19888,-3810l154470,252730r6908,-6350l163182,237490r127,-7620l160883,222250r-4673,-5080l149644,212090r-15799,-6350l137490,196850r9169,-19050l152171,170180r5867,3810l164172,177800r4712,2540l175831,182880r7252,l190106,181610r6286,-3810l198386,175260r2997,-3810l204038,163830r190,-7620l201815,148590,191287,130810r8255,-5080l208127,120650r8877,-3810l226174,113030r5220,16510l234950,135890r5499,5080l247345,143510r7747,l262140,140970r5410,-5080l270916,129540r902,-7620l270903,105410r19584,l300177,106680r9588,2540l306057,129540r571,7620l309626,144780r5092,5080l321564,153670r7264,2540l336067,154940r6680,-2540l348348,147320r3492,-3810l356171,137160r4001,-5080l368414,137160r7772,7620l383476,151130r6782,7620l377723,170180r-4686,6350l370789,184150r292,7620l373989,198120r4305,5080l383794,207010r6248,2540l416496,204470r2769,8890l421398,220980r1626,8890l423125,231140r,-35637l421005,194310r-26175,5080l389915,200660r-5067,-2540l378968,187960r863,-6350l401967,161290r242,-2540l400659,156210r-8623,-10160l382600,137160r-5842,-5080l372389,128270r-10960,-7620l359194,119380r-2998,l350291,129540r-5283,6350l337058,146050r-6401,1270l324980,144780r-6096,-1270l315061,137160r559,-6350l320281,105410r228,-1270l318998,101600r-2413,-1270l291299,95250r-28422,l260858,97790r1638,30480l258673,133350r-5321,1270l247726,135890r-5372,-3810l240601,125730r-4178,-12700l233070,102870r-2692,-1270l227850,102870r-12179,3810l203936,111760r-11239,6350l181978,125730r-2032,1270l179387,129540r13957,22860l196240,158750r-1384,7620l189992,170180r-4572,3810l178841,175260r-5271,-3810l170827,170180r-2730,-1270l160553,163830r-7684,-5080l151574,157480r-2540,1270l147891,158750r-749,1270l139687,171450r-6477,11430l127711,195580r-4483,11430l122478,209550r1220,2540l151638,223520r3213,6350l153695,234950r-1003,5080l148793,245110r-4991,l117627,250190r-1664,2540l116128,262890r8166,44450l126873,313690r838,2540l129959,317500r26162,-5080l161137,311150r4966,2540l172021,323850r-876,6350l149021,350520r-241,2540l178600,383540r13195,8890l194792,392430r6020,-10160l202577,379730r3518,-5080l210045,370840r3848,-5080l220306,364490r11786,3810l235927,374650r-571,6350l230466,407670r1512,2540l234403,411480r8827,1270l252247,415290r9144,l270662,416560r,67310l241236,481330r-29032,-5080l207670,459740r-6972,-25400l199390,433070r-5093,l168262,459740,121932,429260,84582,389890,57518,342900,42037,289560r28295,l72491,287020r,-67310l70332,217170r-29083,l53124,170180,73812,128270,102209,91440,137210,60960,177685,38100,222542,24130r48107,-5080l291947,20320r20993,2540l333578,27940r20205,6350l353212,36830r-394,2540l352818,43180r3417,16510l365569,73660r13830,8890l396316,86360r7493,l410972,83820r6692,-2540l423786,76200r30683,33020l477977,146050r15887,41910l501726,231140r,-49619l486651,143510,462191,104140,436397,76200r-5855,-6350l434517,63500r2909,-6350l439204,50800r609,-7620l436384,25400,427050,12700,413232,2540,396316,,383781,1270,372605,6350r-9233,7620l356704,25400,339267,19050r-3479,-1270l314426,12700,292684,10160,270649,8890r-50304,5080l173456,29210,131178,53340,94665,85090,65100,124460,43649,167640,31496,217170r-29337,l,219710r,67310l2159,289560r30073,l43726,334010r19316,40640l89509,411480r32919,30480l161124,466090r-23774,24130l136867,492760r928,2540l139103,496570r77571,20320l220014,516890r2134,-2540l222605,513080r-7404,-26670l242773,491490r13919,1270l270649,492760r,74930l272821,570230r333985,l608965,567690r,-6350l608965,241300r,-7620xe" fillcolor="#373c78" stroked="f">
                <v:path arrowok="t"/>
                <w10:wrap anchorx="page"/>
              </v:shape>
            </w:pict>
          </mc:Fallback>
        </mc:AlternateContent>
      </w:r>
      <w:r w:rsidRPr="00C1509F">
        <w:rPr>
          <w:color w:val="373C78"/>
          <w:lang w:val="en-AU"/>
        </w:rPr>
        <w:t>Effective and responsive to change</w:t>
      </w:r>
    </w:p>
    <w:p w14:paraId="6FD4BA83" w14:textId="77777777" w:rsidR="00F82F4F" w:rsidRPr="00C1509F" w:rsidRDefault="00F82F4F" w:rsidP="00F82F4F">
      <w:pPr>
        <w:pStyle w:val="BodyText"/>
        <w:spacing w:before="87" w:line="264" w:lineRule="auto"/>
        <w:ind w:left="567" w:right="440"/>
      </w:pPr>
      <w:r w:rsidRPr="00C1509F">
        <w:rPr>
          <w:noProof/>
        </w:rPr>
        <w:t>An</w:t>
      </w:r>
      <w:r w:rsidRPr="00C1509F">
        <w:t xml:space="preserve"> </w:t>
      </w:r>
      <w:r w:rsidRPr="00C1509F">
        <w:rPr>
          <w:lang w:val="en-AU"/>
        </w:rPr>
        <w:t>ageing society, climate change, and digital transformation are affecting the needs to which the sector responds, the perspectives which it must include, the ways in which people give, and available public resources. The future NFP sector will help prevent harms and strengthen communities, anticipate and support productive change, and contribute to the innovations and debates needed for healthy society.</w:t>
      </w:r>
    </w:p>
    <w:p w14:paraId="4F04210F" w14:textId="77777777" w:rsidR="002E2348" w:rsidRPr="00C1509F" w:rsidRDefault="002E2348" w:rsidP="002E2348">
      <w:pPr>
        <w:pStyle w:val="BodyText"/>
        <w:spacing w:before="5"/>
        <w:rPr>
          <w:sz w:val="15"/>
        </w:rPr>
      </w:pPr>
      <w:r w:rsidRPr="00C1509F">
        <w:rPr>
          <w:noProof/>
          <w:lang w:val="en-AU" w:eastAsia="en-AU"/>
        </w:rPr>
        <mc:AlternateContent>
          <mc:Choice Requires="wps">
            <w:drawing>
              <wp:anchor distT="0" distB="0" distL="0" distR="0" simplePos="0" relativeHeight="251662336" behindDoc="1" locked="0" layoutInCell="1" allowOverlap="1" wp14:anchorId="4171EA24" wp14:editId="4A304616">
                <wp:simplePos x="0" y="0"/>
                <wp:positionH relativeFrom="page">
                  <wp:posOffset>1252476</wp:posOffset>
                </wp:positionH>
                <wp:positionV relativeFrom="paragraph">
                  <wp:posOffset>128388</wp:posOffset>
                </wp:positionV>
                <wp:extent cx="3064510" cy="1270"/>
                <wp:effectExtent l="0" t="0" r="0" b="0"/>
                <wp:wrapTopAndBottom/>
                <wp:docPr id="15" name="Graphic 15"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1270"/>
                        </a:xfrm>
                        <a:custGeom>
                          <a:avLst/>
                          <a:gdLst/>
                          <a:ahLst/>
                          <a:cxnLst/>
                          <a:rect l="l" t="t" r="r" b="b"/>
                          <a:pathLst>
                            <a:path w="3064510">
                              <a:moveTo>
                                <a:pt x="0" y="0"/>
                              </a:moveTo>
                              <a:lnTo>
                                <a:pt x="3064492" y="0"/>
                              </a:lnTo>
                            </a:path>
                          </a:pathLst>
                        </a:custGeom>
                        <a:ln w="9517">
                          <a:solidFill>
                            <a:srgbClr val="373C78"/>
                          </a:solidFill>
                          <a:prstDash val="solid"/>
                        </a:ln>
                      </wps:spPr>
                      <wps:bodyPr wrap="square" lIns="0" tIns="0" rIns="0" bIns="0" rtlCol="0">
                        <a:prstTxWarp prst="textNoShape">
                          <a:avLst/>
                        </a:prstTxWarp>
                        <a:noAutofit/>
                      </wps:bodyPr>
                    </wps:wsp>
                  </a:graphicData>
                </a:graphic>
              </wp:anchor>
            </w:drawing>
          </mc:Choice>
          <mc:Fallback>
            <w:pict>
              <v:shape w14:anchorId="177FF1AC" id="Graphic 15" o:spid="_x0000_s1026" alt="Title: Decorative - Description: Decorative" style="position:absolute;margin-left:98.6pt;margin-top:10.1pt;width:241.3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3064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" path="m,l3064492,e" filled="f" strokecolor="#373c78" strokeweight=".26436mm">
                <v:path arrowok="t"/>
                <w10:wrap type="topAndBottom" anchorx="page"/>
              </v:shape>
            </w:pict>
          </mc:Fallback>
        </mc:AlternateContent>
      </w:r>
      <w:r w:rsidR="00F82F4F">
        <w:rPr>
          <w:sz w:val="15"/>
        </w:rPr>
        <w:t xml:space="preserve">          </w:t>
      </w:r>
    </w:p>
    <w:p w14:paraId="6C7524D2" w14:textId="77777777" w:rsidR="002E2348" w:rsidRPr="00CB5341" w:rsidRDefault="00F82F4F" w:rsidP="00F82F4F">
      <w:pPr>
        <w:pStyle w:val="Heading2"/>
        <w:spacing w:before="138"/>
        <w:ind w:left="567"/>
        <w:rPr>
          <w:color w:val="373C78"/>
          <w:lang w:val="en-AU"/>
        </w:rPr>
      </w:pPr>
      <w:r>
        <w:rPr>
          <w:noProof/>
          <w:lang w:val="en-AU" w:eastAsia="en-AU"/>
        </w:rPr>
        <w:drawing>
          <wp:anchor distT="0" distB="0" distL="114300" distR="114300" simplePos="0" relativeHeight="251671552" behindDoc="0" locked="0" layoutInCell="1" allowOverlap="1" wp14:anchorId="38FDA01F" wp14:editId="74F48ED7">
            <wp:simplePos x="0" y="0"/>
            <wp:positionH relativeFrom="column">
              <wp:posOffset>-464185</wp:posOffset>
            </wp:positionH>
            <wp:positionV relativeFrom="paragraph">
              <wp:posOffset>115570</wp:posOffset>
            </wp:positionV>
            <wp:extent cx="600075" cy="483870"/>
            <wp:effectExtent l="0" t="0" r="9525" b="0"/>
            <wp:wrapSquare wrapText="bothSides"/>
            <wp:docPr id="29" name="Picture 29" descr="3 people" title="3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348" w:rsidRPr="00CB5341">
        <w:rPr>
          <w:color w:val="373C78"/>
          <w:lang w:val="en-AU"/>
        </w:rPr>
        <w:t>People-powered and centred</w:t>
      </w:r>
    </w:p>
    <w:p w14:paraId="65128D77" w14:textId="77777777" w:rsidR="002E2348" w:rsidRPr="00CB5341" w:rsidRDefault="00F82F4F" w:rsidP="00F82F4F">
      <w:pPr>
        <w:pStyle w:val="Heading2"/>
        <w:spacing w:before="138"/>
        <w:ind w:left="567"/>
        <w:rPr>
          <w:b w:val="0"/>
          <w:bCs w:val="0"/>
          <w:sz w:val="19"/>
          <w:szCs w:val="19"/>
          <w:lang w:val="en-AU"/>
        </w:rPr>
      </w:pPr>
      <w:r w:rsidRPr="00CB5341">
        <w:rPr>
          <w:b w:val="0"/>
          <w:bCs w:val="0"/>
          <w:sz w:val="19"/>
          <w:szCs w:val="19"/>
          <w:lang w:val="en-AU"/>
        </w:rPr>
        <w:t xml:space="preserve">The greatest assets of the NFP sector are its volunteers, its staff, and the people who participate in its activities and use its services. An effective future sector is committed to working with people and communities in designing and improving its offerings. It is also committed to working with governments who make the policy decisions that affect us all. </w:t>
      </w:r>
    </w:p>
    <w:p w14:paraId="13C9EDC4" w14:textId="77777777" w:rsidR="002E2348" w:rsidRPr="00C1509F" w:rsidRDefault="002E2348" w:rsidP="002E2348">
      <w:pPr>
        <w:pStyle w:val="BodyText"/>
        <w:spacing w:before="1"/>
        <w:rPr>
          <w:sz w:val="11"/>
        </w:rPr>
      </w:pPr>
      <w:r w:rsidRPr="00C1509F">
        <w:rPr>
          <w:noProof/>
          <w:lang w:val="en-AU" w:eastAsia="en-AU"/>
        </w:rPr>
        <mc:AlternateContent>
          <mc:Choice Requires="wps">
            <w:drawing>
              <wp:anchor distT="0" distB="0" distL="0" distR="0" simplePos="0" relativeHeight="251663360" behindDoc="1" locked="0" layoutInCell="1" allowOverlap="1" wp14:anchorId="6518B62E" wp14:editId="0011E818">
                <wp:simplePos x="0" y="0"/>
                <wp:positionH relativeFrom="page">
                  <wp:posOffset>1252476</wp:posOffset>
                </wp:positionH>
                <wp:positionV relativeFrom="paragraph">
                  <wp:posOffset>96702</wp:posOffset>
                </wp:positionV>
                <wp:extent cx="3064510" cy="1270"/>
                <wp:effectExtent l="0" t="0" r="0" b="0"/>
                <wp:wrapTopAndBottom/>
                <wp:docPr id="16" name="Graphic 16"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1270"/>
                        </a:xfrm>
                        <a:custGeom>
                          <a:avLst/>
                          <a:gdLst/>
                          <a:ahLst/>
                          <a:cxnLst/>
                          <a:rect l="l" t="t" r="r" b="b"/>
                          <a:pathLst>
                            <a:path w="3064510">
                              <a:moveTo>
                                <a:pt x="0" y="0"/>
                              </a:moveTo>
                              <a:lnTo>
                                <a:pt x="3064492" y="0"/>
                              </a:lnTo>
                            </a:path>
                          </a:pathLst>
                        </a:custGeom>
                        <a:ln w="9517">
                          <a:solidFill>
                            <a:srgbClr val="373C78"/>
                          </a:solidFill>
                          <a:prstDash val="solid"/>
                        </a:ln>
                      </wps:spPr>
                      <wps:bodyPr wrap="square" lIns="0" tIns="0" rIns="0" bIns="0" rtlCol="0">
                        <a:prstTxWarp prst="textNoShape">
                          <a:avLst/>
                        </a:prstTxWarp>
                        <a:noAutofit/>
                      </wps:bodyPr>
                    </wps:wsp>
                  </a:graphicData>
                </a:graphic>
              </wp:anchor>
            </w:drawing>
          </mc:Choice>
          <mc:Fallback>
            <w:pict>
              <v:shape w14:anchorId="5D067BA3" id="Graphic 16" o:spid="_x0000_s1026" alt="Title: Decorative - Description: Decorative" style="position:absolute;margin-left:98.6pt;margin-top:7.6pt;width:241.3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064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" path="m,l3064492,e" filled="f" strokecolor="#373c78" strokeweight=".26436mm">
                <v:path arrowok="t"/>
                <w10:wrap type="topAndBottom" anchorx="page"/>
              </v:shape>
            </w:pict>
          </mc:Fallback>
        </mc:AlternateContent>
      </w:r>
    </w:p>
    <w:p w14:paraId="44B34262" w14:textId="77777777" w:rsidR="002E2348" w:rsidRPr="00C1509F" w:rsidRDefault="002E2348" w:rsidP="00F82F4F">
      <w:pPr>
        <w:pStyle w:val="Heading2"/>
        <w:spacing w:before="138"/>
        <w:ind w:left="567"/>
        <w:rPr>
          <w:color w:val="373C78"/>
          <w:lang w:val="en-AU"/>
        </w:rPr>
      </w:pPr>
      <w:r w:rsidRPr="00C1509F">
        <w:rPr>
          <w:noProof/>
          <w:lang w:val="en-AU" w:eastAsia="en-AU"/>
        </w:rPr>
        <w:drawing>
          <wp:anchor distT="0" distB="0" distL="0" distR="0" simplePos="0" relativeHeight="251659264" behindDoc="0" locked="0" layoutInCell="1" allowOverlap="1" wp14:anchorId="4A018AFA" wp14:editId="383D83BF">
            <wp:simplePos x="0" y="0"/>
            <wp:positionH relativeFrom="page">
              <wp:posOffset>393597</wp:posOffset>
            </wp:positionH>
            <wp:positionV relativeFrom="paragraph">
              <wp:posOffset>149860</wp:posOffset>
            </wp:positionV>
            <wp:extent cx="604334" cy="684530"/>
            <wp:effectExtent l="0" t="0" r="0" b="0"/>
            <wp:wrapNone/>
            <wp:docPr id="2" name="Image 14" descr="Icon with group of people holding hands in a circle with a heart in the midd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Icon with group of people holding hands in a circle with a heart in the middle"/>
                    <pic:cNvPicPr/>
                  </pic:nvPicPr>
                  <pic:blipFill>
                    <a:blip r:embed="rId8" cstate="print"/>
                    <a:stretch>
                      <a:fillRect/>
                    </a:stretch>
                  </pic:blipFill>
                  <pic:spPr>
                    <a:xfrm>
                      <a:off x="0" y="0"/>
                      <a:ext cx="604334" cy="684530"/>
                    </a:xfrm>
                    <a:prstGeom prst="rect">
                      <a:avLst/>
                    </a:prstGeom>
                  </pic:spPr>
                </pic:pic>
              </a:graphicData>
            </a:graphic>
          </wp:anchor>
        </w:drawing>
      </w:r>
      <w:r w:rsidRPr="00C1509F">
        <w:rPr>
          <w:color w:val="373C78"/>
          <w:lang w:val="en-AU"/>
        </w:rPr>
        <w:t>Diverse, inclusive and cross-culturally capable</w:t>
      </w:r>
    </w:p>
    <w:p w14:paraId="2C067CB3" w14:textId="77777777" w:rsidR="002E2348" w:rsidRPr="00CB5341" w:rsidRDefault="002E2348" w:rsidP="00F82F4F">
      <w:pPr>
        <w:pStyle w:val="BodyText"/>
        <w:spacing w:before="107" w:line="264" w:lineRule="auto"/>
        <w:ind w:left="567" w:right="169"/>
        <w:rPr>
          <w:lang w:val="en-AU"/>
        </w:rPr>
      </w:pPr>
      <w:r w:rsidRPr="00CB5341">
        <w:rPr>
          <w:lang w:val="en-AU"/>
        </w:rPr>
        <w:t xml:space="preserve">NFP sector organisations will always represent a variety of views, issues and interests. </w:t>
      </w:r>
      <w:r>
        <w:rPr>
          <w:lang w:val="en-AU"/>
        </w:rPr>
        <w:t>It is important to v</w:t>
      </w:r>
      <w:r w:rsidRPr="00CB5341">
        <w:rPr>
          <w:lang w:val="en-AU"/>
        </w:rPr>
        <w:t>alu</w:t>
      </w:r>
      <w:r>
        <w:rPr>
          <w:lang w:val="en-AU"/>
        </w:rPr>
        <w:t>e</w:t>
      </w:r>
      <w:r w:rsidRPr="00CB5341">
        <w:rPr>
          <w:lang w:val="en-AU"/>
        </w:rPr>
        <w:t xml:space="preserve"> diversity of age, identities, cultures and abilities within NFP organisations and sector leadership</w:t>
      </w:r>
      <w:r>
        <w:rPr>
          <w:lang w:val="en-AU"/>
        </w:rPr>
        <w:t>. This allows the sector to</w:t>
      </w:r>
      <w:r w:rsidRPr="00CB5341">
        <w:rPr>
          <w:lang w:val="en-AU"/>
        </w:rPr>
        <w:t xml:space="preserve"> support future needs and succession</w:t>
      </w:r>
      <w:r>
        <w:rPr>
          <w:lang w:val="en-AU"/>
        </w:rPr>
        <w:t xml:space="preserve"> and </w:t>
      </w:r>
      <w:r w:rsidRPr="00CB5341">
        <w:rPr>
          <w:lang w:val="en-AU"/>
        </w:rPr>
        <w:t xml:space="preserve">be responsive to the communities, people and missions it serves. </w:t>
      </w:r>
      <w:r>
        <w:rPr>
          <w:lang w:val="en-AU"/>
        </w:rPr>
        <w:t>It</w:t>
      </w:r>
      <w:r w:rsidRPr="00CB5341">
        <w:rPr>
          <w:lang w:val="en-AU"/>
        </w:rPr>
        <w:t xml:space="preserve"> includes respect for Aboriginal and Torres Strait Islander self-determination and community control.</w:t>
      </w:r>
    </w:p>
    <w:p w14:paraId="0FEAA35D" w14:textId="77777777" w:rsidR="002E2348" w:rsidRPr="00C1509F" w:rsidRDefault="002E2348" w:rsidP="002E2348">
      <w:pPr>
        <w:pStyle w:val="BodyText"/>
        <w:spacing w:before="8"/>
        <w:rPr>
          <w:sz w:val="11"/>
        </w:rPr>
      </w:pPr>
      <w:r w:rsidRPr="00C1509F">
        <w:rPr>
          <w:noProof/>
          <w:lang w:val="en-AU" w:eastAsia="en-AU"/>
        </w:rPr>
        <mc:AlternateContent>
          <mc:Choice Requires="wps">
            <w:drawing>
              <wp:anchor distT="0" distB="0" distL="0" distR="0" simplePos="0" relativeHeight="251664384" behindDoc="1" locked="0" layoutInCell="1" allowOverlap="1" wp14:anchorId="2AF3FF38" wp14:editId="6D92D019">
                <wp:simplePos x="0" y="0"/>
                <wp:positionH relativeFrom="page">
                  <wp:posOffset>1252476</wp:posOffset>
                </wp:positionH>
                <wp:positionV relativeFrom="paragraph">
                  <wp:posOffset>100639</wp:posOffset>
                </wp:positionV>
                <wp:extent cx="3064510" cy="1270"/>
                <wp:effectExtent l="0" t="0" r="0" b="0"/>
                <wp:wrapTopAndBottom/>
                <wp:docPr id="18" name="Graphic 18"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1270"/>
                        </a:xfrm>
                        <a:custGeom>
                          <a:avLst/>
                          <a:gdLst/>
                          <a:ahLst/>
                          <a:cxnLst/>
                          <a:rect l="l" t="t" r="r" b="b"/>
                          <a:pathLst>
                            <a:path w="3064510">
                              <a:moveTo>
                                <a:pt x="0" y="0"/>
                              </a:moveTo>
                              <a:lnTo>
                                <a:pt x="3064492" y="0"/>
                              </a:lnTo>
                            </a:path>
                          </a:pathLst>
                        </a:custGeom>
                        <a:ln w="9517">
                          <a:solidFill>
                            <a:srgbClr val="373C78"/>
                          </a:solidFill>
                          <a:prstDash val="solid"/>
                        </a:ln>
                      </wps:spPr>
                      <wps:bodyPr wrap="square" lIns="0" tIns="0" rIns="0" bIns="0" rtlCol="0">
                        <a:prstTxWarp prst="textNoShape">
                          <a:avLst/>
                        </a:prstTxWarp>
                        <a:noAutofit/>
                      </wps:bodyPr>
                    </wps:wsp>
                  </a:graphicData>
                </a:graphic>
              </wp:anchor>
            </w:drawing>
          </mc:Choice>
          <mc:Fallback>
            <w:pict>
              <v:shape w14:anchorId="42ED7652" id="Graphic 18" o:spid="_x0000_s1026" alt="Title: Decorative - Description: Decorative" style="position:absolute;margin-left:98.6pt;margin-top:7.9pt;width:241.3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3064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" path="m,l3064492,e" filled="f" strokecolor="#373c78" strokeweight=".26436mm">
                <v:path arrowok="t"/>
                <w10:wrap type="topAndBottom" anchorx="page"/>
              </v:shape>
            </w:pict>
          </mc:Fallback>
        </mc:AlternateContent>
      </w:r>
    </w:p>
    <w:p w14:paraId="3789F370" w14:textId="77777777" w:rsidR="002E2348" w:rsidRPr="00C1509F" w:rsidRDefault="002E2348" w:rsidP="00F82F4F">
      <w:pPr>
        <w:pStyle w:val="Heading2"/>
        <w:ind w:left="567"/>
        <w:rPr>
          <w:color w:val="373C78"/>
          <w:lang w:val="en-AU"/>
        </w:rPr>
      </w:pPr>
      <w:r w:rsidRPr="00C1509F">
        <w:rPr>
          <w:noProof/>
          <w:lang w:val="en-AU" w:eastAsia="en-AU"/>
        </w:rPr>
        <mc:AlternateContent>
          <mc:Choice Requires="wps">
            <w:drawing>
              <wp:anchor distT="0" distB="0" distL="0" distR="0" simplePos="0" relativeHeight="251669504" behindDoc="0" locked="0" layoutInCell="1" allowOverlap="1" wp14:anchorId="3446373C" wp14:editId="04C1BEDC">
                <wp:simplePos x="0" y="0"/>
                <wp:positionH relativeFrom="page">
                  <wp:posOffset>396576</wp:posOffset>
                </wp:positionH>
                <wp:positionV relativeFrom="paragraph">
                  <wp:posOffset>146050</wp:posOffset>
                </wp:positionV>
                <wp:extent cx="618490" cy="626110"/>
                <wp:effectExtent l="0" t="0" r="1905" b="0"/>
                <wp:wrapNone/>
                <wp:docPr id="180253855" name="Graphic 17" descr="An icon of a four jigsaw puzzle pieces fitting togeth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 cy="626110"/>
                        </a:xfrm>
                        <a:custGeom>
                          <a:avLst/>
                          <a:gdLst/>
                          <a:ahLst/>
                          <a:cxnLst/>
                          <a:rect l="l" t="t" r="r" b="b"/>
                          <a:pathLst>
                            <a:path w="618490" h="626110">
                              <a:moveTo>
                                <a:pt x="343128" y="459130"/>
                              </a:moveTo>
                              <a:lnTo>
                                <a:pt x="337375" y="430720"/>
                              </a:lnTo>
                              <a:lnTo>
                                <a:pt x="328917" y="418185"/>
                              </a:lnTo>
                              <a:lnTo>
                                <a:pt x="328917" y="459130"/>
                              </a:lnTo>
                              <a:lnTo>
                                <a:pt x="324281" y="482015"/>
                              </a:lnTo>
                              <a:lnTo>
                                <a:pt x="311658" y="500735"/>
                              </a:lnTo>
                              <a:lnTo>
                                <a:pt x="292950" y="513359"/>
                              </a:lnTo>
                              <a:lnTo>
                                <a:pt x="270065" y="517994"/>
                              </a:lnTo>
                              <a:lnTo>
                                <a:pt x="265468" y="517994"/>
                              </a:lnTo>
                              <a:lnTo>
                                <a:pt x="264960" y="517906"/>
                              </a:lnTo>
                              <a:lnTo>
                                <a:pt x="263956" y="517906"/>
                              </a:lnTo>
                              <a:lnTo>
                                <a:pt x="257683" y="519557"/>
                              </a:lnTo>
                              <a:lnTo>
                                <a:pt x="252679" y="524090"/>
                              </a:lnTo>
                              <a:lnTo>
                                <a:pt x="249351" y="530948"/>
                              </a:lnTo>
                              <a:lnTo>
                                <a:pt x="248158" y="539508"/>
                              </a:lnTo>
                              <a:lnTo>
                                <a:pt x="248158" y="572058"/>
                              </a:lnTo>
                              <a:lnTo>
                                <a:pt x="244119" y="576097"/>
                              </a:lnTo>
                              <a:lnTo>
                                <a:pt x="18249" y="576097"/>
                              </a:lnTo>
                              <a:lnTo>
                                <a:pt x="14211" y="572058"/>
                              </a:lnTo>
                              <a:lnTo>
                                <a:pt x="14211" y="346214"/>
                              </a:lnTo>
                              <a:lnTo>
                                <a:pt x="18249" y="342188"/>
                              </a:lnTo>
                              <a:lnTo>
                                <a:pt x="50025" y="342188"/>
                              </a:lnTo>
                              <a:lnTo>
                                <a:pt x="52527" y="343408"/>
                              </a:lnTo>
                              <a:lnTo>
                                <a:pt x="53327" y="344119"/>
                              </a:lnTo>
                              <a:lnTo>
                                <a:pt x="53301" y="349491"/>
                              </a:lnTo>
                              <a:lnTo>
                                <a:pt x="59410" y="378917"/>
                              </a:lnTo>
                              <a:lnTo>
                                <a:pt x="75984" y="403263"/>
                              </a:lnTo>
                              <a:lnTo>
                                <a:pt x="100330" y="419836"/>
                              </a:lnTo>
                              <a:lnTo>
                                <a:pt x="129755" y="425958"/>
                              </a:lnTo>
                              <a:lnTo>
                                <a:pt x="159194" y="419836"/>
                              </a:lnTo>
                              <a:lnTo>
                                <a:pt x="171081" y="411746"/>
                              </a:lnTo>
                              <a:lnTo>
                                <a:pt x="183540" y="403263"/>
                              </a:lnTo>
                              <a:lnTo>
                                <a:pt x="200113" y="378917"/>
                              </a:lnTo>
                              <a:lnTo>
                                <a:pt x="206222" y="349491"/>
                              </a:lnTo>
                              <a:lnTo>
                                <a:pt x="206197" y="344119"/>
                              </a:lnTo>
                              <a:lnTo>
                                <a:pt x="206997" y="343408"/>
                              </a:lnTo>
                              <a:lnTo>
                                <a:pt x="209499" y="342188"/>
                              </a:lnTo>
                              <a:lnTo>
                                <a:pt x="244119" y="342188"/>
                              </a:lnTo>
                              <a:lnTo>
                                <a:pt x="248158" y="346214"/>
                              </a:lnTo>
                              <a:lnTo>
                                <a:pt x="248158" y="384086"/>
                              </a:lnTo>
                              <a:lnTo>
                                <a:pt x="249377" y="388937"/>
                              </a:lnTo>
                              <a:lnTo>
                                <a:pt x="251714" y="392785"/>
                              </a:lnTo>
                              <a:lnTo>
                                <a:pt x="254889" y="398094"/>
                              </a:lnTo>
                              <a:lnTo>
                                <a:pt x="260070" y="400913"/>
                              </a:lnTo>
                              <a:lnTo>
                                <a:pt x="265468" y="400291"/>
                              </a:lnTo>
                              <a:lnTo>
                                <a:pt x="270065" y="400291"/>
                              </a:lnTo>
                              <a:lnTo>
                                <a:pt x="292950" y="404914"/>
                              </a:lnTo>
                              <a:lnTo>
                                <a:pt x="311658" y="417537"/>
                              </a:lnTo>
                              <a:lnTo>
                                <a:pt x="324281" y="436245"/>
                              </a:lnTo>
                              <a:lnTo>
                                <a:pt x="328917" y="459130"/>
                              </a:lnTo>
                              <a:lnTo>
                                <a:pt x="328917" y="418185"/>
                              </a:lnTo>
                              <a:lnTo>
                                <a:pt x="321703" y="407492"/>
                              </a:lnTo>
                              <a:lnTo>
                                <a:pt x="311023" y="400291"/>
                              </a:lnTo>
                              <a:lnTo>
                                <a:pt x="298475" y="391820"/>
                              </a:lnTo>
                              <a:lnTo>
                                <a:pt x="270205" y="386105"/>
                              </a:lnTo>
                              <a:lnTo>
                                <a:pt x="270065" y="386067"/>
                              </a:lnTo>
                              <a:lnTo>
                                <a:pt x="264528" y="386067"/>
                              </a:lnTo>
                              <a:lnTo>
                                <a:pt x="264325" y="386105"/>
                              </a:lnTo>
                              <a:lnTo>
                                <a:pt x="263652" y="385356"/>
                              </a:lnTo>
                              <a:lnTo>
                                <a:pt x="262369" y="382917"/>
                              </a:lnTo>
                              <a:lnTo>
                                <a:pt x="262369" y="351167"/>
                              </a:lnTo>
                              <a:lnTo>
                                <a:pt x="260540" y="342188"/>
                              </a:lnTo>
                              <a:lnTo>
                                <a:pt x="255549" y="334772"/>
                              </a:lnTo>
                              <a:lnTo>
                                <a:pt x="248170" y="329793"/>
                              </a:lnTo>
                              <a:lnTo>
                                <a:pt x="239141" y="327964"/>
                              </a:lnTo>
                              <a:lnTo>
                                <a:pt x="205740" y="327964"/>
                              </a:lnTo>
                              <a:lnTo>
                                <a:pt x="199009" y="330555"/>
                              </a:lnTo>
                              <a:lnTo>
                                <a:pt x="192722" y="338010"/>
                              </a:lnTo>
                              <a:lnTo>
                                <a:pt x="191617" y="341477"/>
                              </a:lnTo>
                              <a:lnTo>
                                <a:pt x="191947" y="344462"/>
                              </a:lnTo>
                              <a:lnTo>
                                <a:pt x="192011" y="349491"/>
                              </a:lnTo>
                              <a:lnTo>
                                <a:pt x="187032" y="373456"/>
                              </a:lnTo>
                              <a:lnTo>
                                <a:pt x="173545" y="393280"/>
                              </a:lnTo>
                              <a:lnTo>
                                <a:pt x="153720" y="406768"/>
                              </a:lnTo>
                              <a:lnTo>
                                <a:pt x="129755" y="411746"/>
                              </a:lnTo>
                              <a:lnTo>
                                <a:pt x="105803" y="406768"/>
                              </a:lnTo>
                              <a:lnTo>
                                <a:pt x="85979" y="393280"/>
                              </a:lnTo>
                              <a:lnTo>
                                <a:pt x="72491" y="373456"/>
                              </a:lnTo>
                              <a:lnTo>
                                <a:pt x="67513" y="349491"/>
                              </a:lnTo>
                              <a:lnTo>
                                <a:pt x="67576" y="344462"/>
                              </a:lnTo>
                              <a:lnTo>
                                <a:pt x="67830" y="342188"/>
                              </a:lnTo>
                              <a:lnTo>
                                <a:pt x="67906" y="341477"/>
                              </a:lnTo>
                              <a:lnTo>
                                <a:pt x="66802" y="338010"/>
                              </a:lnTo>
                              <a:lnTo>
                                <a:pt x="60490" y="330555"/>
                              </a:lnTo>
                              <a:lnTo>
                                <a:pt x="53746" y="327964"/>
                              </a:lnTo>
                              <a:lnTo>
                                <a:pt x="23228" y="327964"/>
                              </a:lnTo>
                              <a:lnTo>
                                <a:pt x="14198" y="329793"/>
                              </a:lnTo>
                              <a:lnTo>
                                <a:pt x="6819" y="334772"/>
                              </a:lnTo>
                              <a:lnTo>
                                <a:pt x="1828" y="342150"/>
                              </a:lnTo>
                              <a:lnTo>
                                <a:pt x="0" y="351167"/>
                              </a:lnTo>
                              <a:lnTo>
                                <a:pt x="0" y="567093"/>
                              </a:lnTo>
                              <a:lnTo>
                                <a:pt x="1828" y="576097"/>
                              </a:lnTo>
                              <a:lnTo>
                                <a:pt x="6819" y="583501"/>
                              </a:lnTo>
                              <a:lnTo>
                                <a:pt x="14198" y="588479"/>
                              </a:lnTo>
                              <a:lnTo>
                                <a:pt x="23228" y="590308"/>
                              </a:lnTo>
                              <a:lnTo>
                                <a:pt x="239141" y="590308"/>
                              </a:lnTo>
                              <a:lnTo>
                                <a:pt x="248170" y="588479"/>
                              </a:lnTo>
                              <a:lnTo>
                                <a:pt x="255549" y="583501"/>
                              </a:lnTo>
                              <a:lnTo>
                                <a:pt x="260540" y="576097"/>
                              </a:lnTo>
                              <a:lnTo>
                                <a:pt x="262369" y="567093"/>
                              </a:lnTo>
                              <a:lnTo>
                                <a:pt x="262369" y="535330"/>
                              </a:lnTo>
                              <a:lnTo>
                                <a:pt x="263652" y="532917"/>
                              </a:lnTo>
                              <a:lnTo>
                                <a:pt x="264325" y="532180"/>
                              </a:lnTo>
                              <a:lnTo>
                                <a:pt x="264579" y="532180"/>
                              </a:lnTo>
                              <a:lnTo>
                                <a:pt x="264807" y="532206"/>
                              </a:lnTo>
                              <a:lnTo>
                                <a:pt x="270065" y="532206"/>
                              </a:lnTo>
                              <a:lnTo>
                                <a:pt x="270217" y="532180"/>
                              </a:lnTo>
                              <a:lnTo>
                                <a:pt x="298475" y="526453"/>
                              </a:lnTo>
                              <a:lnTo>
                                <a:pt x="311010" y="517994"/>
                              </a:lnTo>
                              <a:lnTo>
                                <a:pt x="321703" y="510781"/>
                              </a:lnTo>
                              <a:lnTo>
                                <a:pt x="337375" y="487553"/>
                              </a:lnTo>
                              <a:lnTo>
                                <a:pt x="343128" y="459130"/>
                              </a:lnTo>
                              <a:close/>
                            </a:path>
                            <a:path w="618490" h="626110">
                              <a:moveTo>
                                <a:pt x="515239" y="23304"/>
                              </a:moveTo>
                              <a:lnTo>
                                <a:pt x="513422" y="14274"/>
                              </a:lnTo>
                              <a:lnTo>
                                <a:pt x="508431" y="6896"/>
                              </a:lnTo>
                              <a:lnTo>
                                <a:pt x="501053" y="1905"/>
                              </a:lnTo>
                              <a:lnTo>
                                <a:pt x="501027" y="18326"/>
                              </a:lnTo>
                              <a:lnTo>
                                <a:pt x="501027" y="244170"/>
                              </a:lnTo>
                              <a:lnTo>
                                <a:pt x="496989" y="248234"/>
                              </a:lnTo>
                              <a:lnTo>
                                <a:pt x="461568" y="248234"/>
                              </a:lnTo>
                              <a:lnTo>
                                <a:pt x="461835" y="245795"/>
                              </a:lnTo>
                              <a:lnTo>
                                <a:pt x="461949" y="243344"/>
                              </a:lnTo>
                              <a:lnTo>
                                <a:pt x="461949" y="240906"/>
                              </a:lnTo>
                              <a:lnTo>
                                <a:pt x="455828" y="211467"/>
                              </a:lnTo>
                              <a:lnTo>
                                <a:pt x="439254" y="187134"/>
                              </a:lnTo>
                              <a:lnTo>
                                <a:pt x="414909" y="170561"/>
                              </a:lnTo>
                              <a:lnTo>
                                <a:pt x="385483" y="164439"/>
                              </a:lnTo>
                              <a:lnTo>
                                <a:pt x="356057" y="170561"/>
                              </a:lnTo>
                              <a:lnTo>
                                <a:pt x="331724" y="187134"/>
                              </a:lnTo>
                              <a:lnTo>
                                <a:pt x="315163" y="211467"/>
                              </a:lnTo>
                              <a:lnTo>
                                <a:pt x="309041" y="240906"/>
                              </a:lnTo>
                              <a:lnTo>
                                <a:pt x="309041" y="243344"/>
                              </a:lnTo>
                              <a:lnTo>
                                <a:pt x="309156" y="245795"/>
                              </a:lnTo>
                              <a:lnTo>
                                <a:pt x="309410" y="248234"/>
                              </a:lnTo>
                              <a:lnTo>
                                <a:pt x="265201" y="248234"/>
                              </a:lnTo>
                              <a:lnTo>
                                <a:pt x="267081" y="239141"/>
                              </a:lnTo>
                              <a:lnTo>
                                <a:pt x="267081" y="213639"/>
                              </a:lnTo>
                              <a:lnTo>
                                <a:pt x="265785" y="204533"/>
                              </a:lnTo>
                              <a:lnTo>
                                <a:pt x="262191" y="197459"/>
                              </a:lnTo>
                              <a:lnTo>
                                <a:pt x="256781" y="193065"/>
                              </a:lnTo>
                              <a:lnTo>
                                <a:pt x="250024" y="191985"/>
                              </a:lnTo>
                              <a:lnTo>
                                <a:pt x="245541" y="191985"/>
                              </a:lnTo>
                              <a:lnTo>
                                <a:pt x="221576" y="187007"/>
                              </a:lnTo>
                              <a:lnTo>
                                <a:pt x="201777" y="173520"/>
                              </a:lnTo>
                              <a:lnTo>
                                <a:pt x="188290" y="153720"/>
                              </a:lnTo>
                              <a:lnTo>
                                <a:pt x="183311" y="129755"/>
                              </a:lnTo>
                              <a:lnTo>
                                <a:pt x="188290" y="105791"/>
                              </a:lnTo>
                              <a:lnTo>
                                <a:pt x="201777" y="85979"/>
                              </a:lnTo>
                              <a:lnTo>
                                <a:pt x="221576" y="72491"/>
                              </a:lnTo>
                              <a:lnTo>
                                <a:pt x="245541" y="67500"/>
                              </a:lnTo>
                              <a:lnTo>
                                <a:pt x="250024" y="67500"/>
                              </a:lnTo>
                              <a:lnTo>
                                <a:pt x="256781" y="66446"/>
                              </a:lnTo>
                              <a:lnTo>
                                <a:pt x="262191" y="62052"/>
                              </a:lnTo>
                              <a:lnTo>
                                <a:pt x="265785" y="54965"/>
                              </a:lnTo>
                              <a:lnTo>
                                <a:pt x="266014" y="53327"/>
                              </a:lnTo>
                              <a:lnTo>
                                <a:pt x="267081" y="45847"/>
                              </a:lnTo>
                              <a:lnTo>
                                <a:pt x="267081" y="23215"/>
                              </a:lnTo>
                              <a:lnTo>
                                <a:pt x="265277" y="14287"/>
                              </a:lnTo>
                              <a:lnTo>
                                <a:pt x="496989" y="14287"/>
                              </a:lnTo>
                              <a:lnTo>
                                <a:pt x="501027" y="18326"/>
                              </a:lnTo>
                              <a:lnTo>
                                <a:pt x="501027" y="1905"/>
                              </a:lnTo>
                              <a:lnTo>
                                <a:pt x="492023" y="76"/>
                              </a:lnTo>
                              <a:lnTo>
                                <a:pt x="252869" y="76"/>
                              </a:lnTo>
                              <a:lnTo>
                                <a:pt x="252869" y="18249"/>
                              </a:lnTo>
                              <a:lnTo>
                                <a:pt x="252869" y="50025"/>
                              </a:lnTo>
                              <a:lnTo>
                                <a:pt x="251650" y="52527"/>
                              </a:lnTo>
                              <a:lnTo>
                                <a:pt x="250939" y="53327"/>
                              </a:lnTo>
                              <a:lnTo>
                                <a:pt x="250774" y="53289"/>
                              </a:lnTo>
                              <a:lnTo>
                                <a:pt x="245541" y="53289"/>
                              </a:lnTo>
                              <a:lnTo>
                                <a:pt x="216115" y="59410"/>
                              </a:lnTo>
                              <a:lnTo>
                                <a:pt x="191782" y="75984"/>
                              </a:lnTo>
                              <a:lnTo>
                                <a:pt x="175221" y="100330"/>
                              </a:lnTo>
                              <a:lnTo>
                                <a:pt x="169100" y="129755"/>
                              </a:lnTo>
                              <a:lnTo>
                                <a:pt x="175221" y="159181"/>
                              </a:lnTo>
                              <a:lnTo>
                                <a:pt x="191782" y="183515"/>
                              </a:lnTo>
                              <a:lnTo>
                                <a:pt x="216115" y="200075"/>
                              </a:lnTo>
                              <a:lnTo>
                                <a:pt x="245541" y="206197"/>
                              </a:lnTo>
                              <a:lnTo>
                                <a:pt x="250939" y="206197"/>
                              </a:lnTo>
                              <a:lnTo>
                                <a:pt x="251650" y="206984"/>
                              </a:lnTo>
                              <a:lnTo>
                                <a:pt x="252869" y="209486"/>
                              </a:lnTo>
                              <a:lnTo>
                                <a:pt x="252869" y="244119"/>
                              </a:lnTo>
                              <a:lnTo>
                                <a:pt x="248831" y="248145"/>
                              </a:lnTo>
                              <a:lnTo>
                                <a:pt x="208470" y="248145"/>
                              </a:lnTo>
                              <a:lnTo>
                                <a:pt x="201764" y="250761"/>
                              </a:lnTo>
                              <a:lnTo>
                                <a:pt x="197904" y="255346"/>
                              </a:lnTo>
                              <a:lnTo>
                                <a:pt x="195453" y="258267"/>
                              </a:lnTo>
                              <a:lnTo>
                                <a:pt x="194348" y="261848"/>
                              </a:lnTo>
                              <a:lnTo>
                                <a:pt x="194665" y="264579"/>
                              </a:lnTo>
                              <a:lnTo>
                                <a:pt x="194767" y="270065"/>
                              </a:lnTo>
                              <a:lnTo>
                                <a:pt x="190144" y="292938"/>
                              </a:lnTo>
                              <a:lnTo>
                                <a:pt x="177507" y="311645"/>
                              </a:lnTo>
                              <a:lnTo>
                                <a:pt x="158800" y="324281"/>
                              </a:lnTo>
                              <a:lnTo>
                                <a:pt x="135902" y="328904"/>
                              </a:lnTo>
                              <a:lnTo>
                                <a:pt x="113030" y="324281"/>
                              </a:lnTo>
                              <a:lnTo>
                                <a:pt x="94322" y="311645"/>
                              </a:lnTo>
                              <a:lnTo>
                                <a:pt x="81699" y="292938"/>
                              </a:lnTo>
                              <a:lnTo>
                                <a:pt x="77063" y="270065"/>
                              </a:lnTo>
                              <a:lnTo>
                                <a:pt x="77165" y="264579"/>
                              </a:lnTo>
                              <a:lnTo>
                                <a:pt x="77482" y="261848"/>
                              </a:lnTo>
                              <a:lnTo>
                                <a:pt x="76377" y="258267"/>
                              </a:lnTo>
                              <a:lnTo>
                                <a:pt x="70065" y="250761"/>
                              </a:lnTo>
                              <a:lnTo>
                                <a:pt x="63360" y="248145"/>
                              </a:lnTo>
                              <a:lnTo>
                                <a:pt x="22999" y="248145"/>
                              </a:lnTo>
                              <a:lnTo>
                                <a:pt x="18961" y="244119"/>
                              </a:lnTo>
                              <a:lnTo>
                                <a:pt x="18961" y="18249"/>
                              </a:lnTo>
                              <a:lnTo>
                                <a:pt x="22999" y="14211"/>
                              </a:lnTo>
                              <a:lnTo>
                                <a:pt x="241020" y="14211"/>
                              </a:lnTo>
                              <a:lnTo>
                                <a:pt x="248907" y="14287"/>
                              </a:lnTo>
                              <a:lnTo>
                                <a:pt x="252869" y="18249"/>
                              </a:lnTo>
                              <a:lnTo>
                                <a:pt x="252869" y="76"/>
                              </a:lnTo>
                              <a:lnTo>
                                <a:pt x="244233" y="76"/>
                              </a:lnTo>
                              <a:lnTo>
                                <a:pt x="243865" y="0"/>
                              </a:lnTo>
                              <a:lnTo>
                                <a:pt x="27940" y="0"/>
                              </a:lnTo>
                              <a:lnTo>
                                <a:pt x="18923" y="1828"/>
                              </a:lnTo>
                              <a:lnTo>
                                <a:pt x="11544" y="6807"/>
                              </a:lnTo>
                              <a:lnTo>
                                <a:pt x="6565" y="14198"/>
                              </a:lnTo>
                              <a:lnTo>
                                <a:pt x="4749" y="23215"/>
                              </a:lnTo>
                              <a:lnTo>
                                <a:pt x="4749" y="239141"/>
                              </a:lnTo>
                              <a:lnTo>
                                <a:pt x="6565" y="248145"/>
                              </a:lnTo>
                              <a:lnTo>
                                <a:pt x="11544" y="255549"/>
                              </a:lnTo>
                              <a:lnTo>
                                <a:pt x="18923" y="260527"/>
                              </a:lnTo>
                              <a:lnTo>
                                <a:pt x="27940" y="262369"/>
                              </a:lnTo>
                              <a:lnTo>
                                <a:pt x="59690" y="262369"/>
                              </a:lnTo>
                              <a:lnTo>
                                <a:pt x="62141" y="263639"/>
                              </a:lnTo>
                              <a:lnTo>
                                <a:pt x="62877" y="264325"/>
                              </a:lnTo>
                              <a:lnTo>
                                <a:pt x="62852" y="270065"/>
                              </a:lnTo>
                              <a:lnTo>
                                <a:pt x="68592" y="298475"/>
                              </a:lnTo>
                              <a:lnTo>
                                <a:pt x="84264" y="321703"/>
                              </a:lnTo>
                              <a:lnTo>
                                <a:pt x="107492" y="337375"/>
                              </a:lnTo>
                              <a:lnTo>
                                <a:pt x="135902" y="343115"/>
                              </a:lnTo>
                              <a:lnTo>
                                <a:pt x="164325" y="337375"/>
                              </a:lnTo>
                              <a:lnTo>
                                <a:pt x="176872" y="328904"/>
                              </a:lnTo>
                              <a:lnTo>
                                <a:pt x="187553" y="321703"/>
                              </a:lnTo>
                              <a:lnTo>
                                <a:pt x="203238" y="298475"/>
                              </a:lnTo>
                              <a:lnTo>
                                <a:pt x="208978" y="270065"/>
                              </a:lnTo>
                              <a:lnTo>
                                <a:pt x="208953" y="264325"/>
                              </a:lnTo>
                              <a:lnTo>
                                <a:pt x="209689" y="263639"/>
                              </a:lnTo>
                              <a:lnTo>
                                <a:pt x="212115" y="262369"/>
                              </a:lnTo>
                              <a:lnTo>
                                <a:pt x="243865" y="262369"/>
                              </a:lnTo>
                              <a:lnTo>
                                <a:pt x="319874" y="262445"/>
                              </a:lnTo>
                              <a:lnTo>
                                <a:pt x="321894" y="261480"/>
                              </a:lnTo>
                              <a:lnTo>
                                <a:pt x="324586" y="258127"/>
                              </a:lnTo>
                              <a:lnTo>
                                <a:pt x="325107" y="255917"/>
                              </a:lnTo>
                              <a:lnTo>
                                <a:pt x="323710" y="249542"/>
                              </a:lnTo>
                              <a:lnTo>
                                <a:pt x="323253" y="245198"/>
                              </a:lnTo>
                              <a:lnTo>
                                <a:pt x="323253" y="240906"/>
                              </a:lnTo>
                              <a:lnTo>
                                <a:pt x="328231" y="216941"/>
                              </a:lnTo>
                              <a:lnTo>
                                <a:pt x="341718" y="197129"/>
                              </a:lnTo>
                              <a:lnTo>
                                <a:pt x="361518" y="183629"/>
                              </a:lnTo>
                              <a:lnTo>
                                <a:pt x="385483" y="178650"/>
                              </a:lnTo>
                              <a:lnTo>
                                <a:pt x="409435" y="183629"/>
                              </a:lnTo>
                              <a:lnTo>
                                <a:pt x="429260" y="197129"/>
                              </a:lnTo>
                              <a:lnTo>
                                <a:pt x="442747" y="216941"/>
                              </a:lnTo>
                              <a:lnTo>
                                <a:pt x="447725" y="240906"/>
                              </a:lnTo>
                              <a:lnTo>
                                <a:pt x="447725" y="245198"/>
                              </a:lnTo>
                              <a:lnTo>
                                <a:pt x="447243" y="249542"/>
                              </a:lnTo>
                              <a:lnTo>
                                <a:pt x="445858" y="255917"/>
                              </a:lnTo>
                              <a:lnTo>
                                <a:pt x="446366" y="258127"/>
                              </a:lnTo>
                              <a:lnTo>
                                <a:pt x="449072" y="261480"/>
                              </a:lnTo>
                              <a:lnTo>
                                <a:pt x="451116" y="262445"/>
                              </a:lnTo>
                              <a:lnTo>
                                <a:pt x="492023" y="262445"/>
                              </a:lnTo>
                              <a:lnTo>
                                <a:pt x="501053" y="260616"/>
                              </a:lnTo>
                              <a:lnTo>
                                <a:pt x="508431" y="255638"/>
                              </a:lnTo>
                              <a:lnTo>
                                <a:pt x="513422" y="248246"/>
                              </a:lnTo>
                              <a:lnTo>
                                <a:pt x="515239" y="239229"/>
                              </a:lnTo>
                              <a:lnTo>
                                <a:pt x="515239" y="23304"/>
                              </a:lnTo>
                              <a:close/>
                            </a:path>
                            <a:path w="618490" h="626110">
                              <a:moveTo>
                                <a:pt x="618375" y="386613"/>
                              </a:moveTo>
                              <a:lnTo>
                                <a:pt x="616546" y="377596"/>
                              </a:lnTo>
                              <a:lnTo>
                                <a:pt x="611555" y="370205"/>
                              </a:lnTo>
                              <a:lnTo>
                                <a:pt x="604177" y="365213"/>
                              </a:lnTo>
                              <a:lnTo>
                                <a:pt x="604164" y="381635"/>
                              </a:lnTo>
                              <a:lnTo>
                                <a:pt x="604164" y="607504"/>
                              </a:lnTo>
                              <a:lnTo>
                                <a:pt x="600125" y="611543"/>
                              </a:lnTo>
                              <a:lnTo>
                                <a:pt x="374256" y="611543"/>
                              </a:lnTo>
                              <a:lnTo>
                                <a:pt x="370217" y="607504"/>
                              </a:lnTo>
                              <a:lnTo>
                                <a:pt x="370217" y="575729"/>
                              </a:lnTo>
                              <a:lnTo>
                                <a:pt x="371462" y="573227"/>
                              </a:lnTo>
                              <a:lnTo>
                                <a:pt x="372148" y="572427"/>
                              </a:lnTo>
                              <a:lnTo>
                                <a:pt x="372351" y="572427"/>
                              </a:lnTo>
                              <a:lnTo>
                                <a:pt x="372516" y="572465"/>
                              </a:lnTo>
                              <a:lnTo>
                                <a:pt x="377545" y="572465"/>
                              </a:lnTo>
                              <a:lnTo>
                                <a:pt x="377685" y="572427"/>
                              </a:lnTo>
                              <a:lnTo>
                                <a:pt x="406984" y="566343"/>
                              </a:lnTo>
                              <a:lnTo>
                                <a:pt x="431317" y="549770"/>
                              </a:lnTo>
                              <a:lnTo>
                                <a:pt x="447890" y="525424"/>
                              </a:lnTo>
                              <a:lnTo>
                                <a:pt x="454012" y="495998"/>
                              </a:lnTo>
                              <a:lnTo>
                                <a:pt x="447890" y="466559"/>
                              </a:lnTo>
                              <a:lnTo>
                                <a:pt x="431317" y="442214"/>
                              </a:lnTo>
                              <a:lnTo>
                                <a:pt x="406984" y="425653"/>
                              </a:lnTo>
                              <a:lnTo>
                                <a:pt x="377685" y="419557"/>
                              </a:lnTo>
                              <a:lnTo>
                                <a:pt x="377545" y="419531"/>
                              </a:lnTo>
                              <a:lnTo>
                                <a:pt x="372427" y="419531"/>
                              </a:lnTo>
                              <a:lnTo>
                                <a:pt x="372287" y="419557"/>
                              </a:lnTo>
                              <a:lnTo>
                                <a:pt x="372148" y="419557"/>
                              </a:lnTo>
                              <a:lnTo>
                                <a:pt x="371462" y="418757"/>
                              </a:lnTo>
                              <a:lnTo>
                                <a:pt x="370217" y="416293"/>
                              </a:lnTo>
                              <a:lnTo>
                                <a:pt x="370217" y="381635"/>
                              </a:lnTo>
                              <a:lnTo>
                                <a:pt x="374256" y="377596"/>
                              </a:lnTo>
                              <a:lnTo>
                                <a:pt x="414642" y="377596"/>
                              </a:lnTo>
                              <a:lnTo>
                                <a:pt x="421322" y="374980"/>
                              </a:lnTo>
                              <a:lnTo>
                                <a:pt x="427659" y="367487"/>
                              </a:lnTo>
                              <a:lnTo>
                                <a:pt x="428739" y="363905"/>
                              </a:lnTo>
                              <a:lnTo>
                                <a:pt x="428472" y="361429"/>
                              </a:lnTo>
                              <a:lnTo>
                                <a:pt x="428345" y="355688"/>
                              </a:lnTo>
                              <a:lnTo>
                                <a:pt x="432968" y="332803"/>
                              </a:lnTo>
                              <a:lnTo>
                                <a:pt x="445592" y="314096"/>
                              </a:lnTo>
                              <a:lnTo>
                                <a:pt x="464299" y="301472"/>
                              </a:lnTo>
                              <a:lnTo>
                                <a:pt x="487184" y="296849"/>
                              </a:lnTo>
                              <a:lnTo>
                                <a:pt x="510070" y="301472"/>
                              </a:lnTo>
                              <a:lnTo>
                                <a:pt x="528777" y="314096"/>
                              </a:lnTo>
                              <a:lnTo>
                                <a:pt x="541401" y="332803"/>
                              </a:lnTo>
                              <a:lnTo>
                                <a:pt x="546023" y="355688"/>
                              </a:lnTo>
                              <a:lnTo>
                                <a:pt x="545922" y="361175"/>
                              </a:lnTo>
                              <a:lnTo>
                                <a:pt x="545604" y="363905"/>
                              </a:lnTo>
                              <a:lnTo>
                                <a:pt x="546709" y="367487"/>
                              </a:lnTo>
                              <a:lnTo>
                                <a:pt x="553046" y="374980"/>
                              </a:lnTo>
                              <a:lnTo>
                                <a:pt x="559727" y="377596"/>
                              </a:lnTo>
                              <a:lnTo>
                                <a:pt x="600125" y="377596"/>
                              </a:lnTo>
                              <a:lnTo>
                                <a:pt x="604164" y="381635"/>
                              </a:lnTo>
                              <a:lnTo>
                                <a:pt x="604164" y="365213"/>
                              </a:lnTo>
                              <a:lnTo>
                                <a:pt x="595147" y="363385"/>
                              </a:lnTo>
                              <a:lnTo>
                                <a:pt x="563397" y="363385"/>
                              </a:lnTo>
                              <a:lnTo>
                                <a:pt x="560946" y="362115"/>
                              </a:lnTo>
                              <a:lnTo>
                                <a:pt x="560209" y="361429"/>
                              </a:lnTo>
                              <a:lnTo>
                                <a:pt x="560235" y="355688"/>
                              </a:lnTo>
                              <a:lnTo>
                                <a:pt x="554494" y="327279"/>
                              </a:lnTo>
                              <a:lnTo>
                                <a:pt x="538822" y="304050"/>
                              </a:lnTo>
                              <a:lnTo>
                                <a:pt x="528129" y="296849"/>
                              </a:lnTo>
                              <a:lnTo>
                                <a:pt x="515594" y="288378"/>
                              </a:lnTo>
                              <a:lnTo>
                                <a:pt x="487184" y="282625"/>
                              </a:lnTo>
                              <a:lnTo>
                                <a:pt x="458774" y="288378"/>
                              </a:lnTo>
                              <a:lnTo>
                                <a:pt x="435559" y="304050"/>
                              </a:lnTo>
                              <a:lnTo>
                                <a:pt x="419887" y="327279"/>
                              </a:lnTo>
                              <a:lnTo>
                                <a:pt x="414134" y="355688"/>
                              </a:lnTo>
                              <a:lnTo>
                                <a:pt x="414134" y="361429"/>
                              </a:lnTo>
                              <a:lnTo>
                                <a:pt x="413423" y="362115"/>
                              </a:lnTo>
                              <a:lnTo>
                                <a:pt x="410972" y="363385"/>
                              </a:lnTo>
                              <a:lnTo>
                                <a:pt x="379222" y="363385"/>
                              </a:lnTo>
                              <a:lnTo>
                                <a:pt x="370192" y="365213"/>
                              </a:lnTo>
                              <a:lnTo>
                                <a:pt x="362800" y="370205"/>
                              </a:lnTo>
                              <a:lnTo>
                                <a:pt x="357822" y="377583"/>
                              </a:lnTo>
                              <a:lnTo>
                                <a:pt x="356006" y="386613"/>
                              </a:lnTo>
                              <a:lnTo>
                                <a:pt x="356006" y="412115"/>
                              </a:lnTo>
                              <a:lnTo>
                                <a:pt x="357301" y="421220"/>
                              </a:lnTo>
                              <a:lnTo>
                                <a:pt x="360895" y="428282"/>
                              </a:lnTo>
                              <a:lnTo>
                                <a:pt x="366318" y="432676"/>
                              </a:lnTo>
                              <a:lnTo>
                                <a:pt x="373087" y="433743"/>
                              </a:lnTo>
                              <a:lnTo>
                                <a:pt x="377545" y="433743"/>
                              </a:lnTo>
                              <a:lnTo>
                                <a:pt x="401510" y="438721"/>
                              </a:lnTo>
                              <a:lnTo>
                                <a:pt x="421322" y="452221"/>
                              </a:lnTo>
                              <a:lnTo>
                                <a:pt x="434822" y="472033"/>
                              </a:lnTo>
                              <a:lnTo>
                                <a:pt x="439801" y="495998"/>
                              </a:lnTo>
                              <a:lnTo>
                                <a:pt x="434822" y="519950"/>
                              </a:lnTo>
                              <a:lnTo>
                                <a:pt x="421322" y="539775"/>
                              </a:lnTo>
                              <a:lnTo>
                                <a:pt x="401510" y="553262"/>
                              </a:lnTo>
                              <a:lnTo>
                                <a:pt x="377545" y="558241"/>
                              </a:lnTo>
                              <a:lnTo>
                                <a:pt x="373087" y="558241"/>
                              </a:lnTo>
                              <a:lnTo>
                                <a:pt x="366318" y="559308"/>
                              </a:lnTo>
                              <a:lnTo>
                                <a:pt x="360895" y="563702"/>
                              </a:lnTo>
                              <a:lnTo>
                                <a:pt x="357301" y="570788"/>
                              </a:lnTo>
                              <a:lnTo>
                                <a:pt x="356006" y="579907"/>
                              </a:lnTo>
                              <a:lnTo>
                                <a:pt x="356006" y="602538"/>
                              </a:lnTo>
                              <a:lnTo>
                                <a:pt x="357822" y="611543"/>
                              </a:lnTo>
                              <a:lnTo>
                                <a:pt x="362800" y="618947"/>
                              </a:lnTo>
                              <a:lnTo>
                                <a:pt x="370192" y="623925"/>
                              </a:lnTo>
                              <a:lnTo>
                                <a:pt x="379222" y="625754"/>
                              </a:lnTo>
                              <a:lnTo>
                                <a:pt x="595147" y="625754"/>
                              </a:lnTo>
                              <a:lnTo>
                                <a:pt x="604177" y="623925"/>
                              </a:lnTo>
                              <a:lnTo>
                                <a:pt x="611555" y="618947"/>
                              </a:lnTo>
                              <a:lnTo>
                                <a:pt x="616546" y="611543"/>
                              </a:lnTo>
                              <a:lnTo>
                                <a:pt x="618375" y="602538"/>
                              </a:lnTo>
                              <a:lnTo>
                                <a:pt x="618375" y="386613"/>
                              </a:lnTo>
                              <a:close/>
                            </a:path>
                          </a:pathLst>
                        </a:custGeom>
                        <a:solidFill>
                          <a:srgbClr val="373C78"/>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9424" id="Graphic 17" o:spid="_x0000_s1026" alt="An icon of a four jigsaw puzzle pieces fitting together" style="position:absolute;margin-left:31.25pt;margin-top:11.5pt;width:48.7pt;height:49.3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18490,62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" path="m343128,459130r-5753,-28410l328917,418185r,40945l324281,482015r-12623,18720l292950,513359r-22885,4635l265468,517994r-508,-88l263956,517906r-6273,1651l252679,524090r-3328,6858l248158,539508r,32550l244119,576097r-225870,l14211,572058r,-225844l18249,342188r31776,l52527,343408r800,711l53301,349491r6109,29426l75984,403263r24346,16573l129755,425958r29439,-6122l171081,411746r12459,-8483l200113,378917r6109,-29426l206197,344119r800,-711l209499,342188r34620,l248158,346214r,37872l249377,388937r2337,3848l254889,398094r5181,2819l265468,400291r4597,l292950,404914r18708,12623l324281,436245r4636,22885l328917,418185r-7214,-10693l311023,400291r-12548,-8471l270205,386105r-140,-38l264528,386067r-203,38l263652,385356r-1283,-2439l262369,351167r-1829,-8979l255549,334772r-7379,-4979l239141,327964r-33401,l199009,330555r-6287,7455l191617,341477r330,2985l192011,349491r-4979,23965l173545,393280r-19825,13488l129755,411746r-23952,-4978l85979,393280,72491,373456,67513,349491r63,-5029l67830,342188r76,-711l66802,338010r-6312,-7455l53746,327964r-30518,l14198,329793r-7379,4979l1828,342150,,351167,,567093r1828,9004l6819,583501r7379,4978l23228,590308r215913,l248170,588479r7379,-4978l260540,576097r1829,-9004l262369,535330r1283,-2413l264325,532180r254,l264807,532206r5258,l270217,532180r28258,-5727l311010,517994r10693,-7213l337375,487553r5753,-28423xem515239,23304r-1817,-9030l508431,6896,501053,1905r-26,16421l501027,244170r-4038,4064l461568,248234r267,-2439l461949,243344r,-2438l455828,211467,439254,187134,414909,170561r-29426,-6122l356057,170561r-24333,16573l315163,211467r-6122,29439l309041,243344r115,2451l309410,248234r-44209,l267081,239141r,-25502l265785,204533r-3594,-7074l256781,193065r-6757,-1080l245541,191985r-23965,-4978l201777,173520,188290,153720r-4979,-23965l188290,105791,201777,85979,221576,72491r23965,-4991l250024,67500r6757,-1054l262191,62052r3594,-7087l266014,53327r1067,-7480l267081,23215r-1804,-8928l496989,14287r4038,4039l501027,1905,492023,76r-239154,l252869,18249r,31776l251650,52527r-711,800l250774,53289r-5233,l216115,59410,191782,75984r-16561,24346l169100,129755r6121,29426l191782,183515r24333,16560l245541,206197r5398,l251650,206984r1219,2502l252869,244119r-4038,4026l208470,248145r-6706,2616l197904,255346r-2451,2921l194348,261848r317,2731l194767,270065r-4623,22873l177507,311645r-18707,12636l135902,328904r-22872,-4623l94322,311645,81699,292938,77063,270065r102,-5486l77482,261848r-1105,-3581l70065,250761r-6705,-2616l22999,248145r-4038,-4026l18961,18249r4038,-4038l241020,14211r7887,76l252869,18249r,-18173l244233,76,243865,,27940,,18923,1828,11544,6807,6565,14198,4749,23215r,215926l6565,248145r4979,7404l18923,260527r9017,1842l59690,262369r2451,1270l62877,264325r-25,5740l68592,298475r15672,23228l107492,337375r28410,5740l164325,337375r12547,-8471l187553,321703r15685,-23228l208978,270065r-25,-5740l209689,263639r2426,-1270l243865,262369r76009,76l321894,261480r2692,-3353l325107,255917r-1397,-6375l323253,245198r,-4292l328231,216941r13487,-19812l361518,183629r23965,-4979l409435,183629r19825,13500l442747,216941r4978,23965l447725,245198r-482,4344l445858,255917r508,2210l449072,261480r2044,965l492023,262445r9030,-1829l508431,255638r4991,-7392l515239,239229r,-215925xem618375,386613r-1829,-9017l611555,370205r-7378,-4992l604164,381635r,225869l600125,611543r-225869,l370217,607504r,-31775l371462,573227r686,-800l372351,572427r165,38l377545,572465r140,-38l406984,566343r24333,-16573l447890,525424r6122,-29426l447890,466559,431317,442214,406984,425653r-29299,-6096l377545,419531r-5118,l372287,419557r-139,l371462,418757r-1245,-2464l370217,381635r4039,-4039l414642,377596r6680,-2616l427659,367487r1080,-3582l428472,361429r-127,-5741l432968,332803r12624,-18707l464299,301472r22885,-4623l510070,301472r18707,12624l541401,332803r4622,22885l545922,361175r-318,2730l546709,367487r6337,7493l559727,377596r40398,l604164,381635r,-16422l595147,363385r-31750,l560946,362115r-737,-686l560235,355688r-5741,-28409l538822,304050r-10693,-7201l515594,288378r-28410,-5753l458774,288378r-23215,15672l419887,327279r-5753,28409l414134,361429r-711,686l410972,363385r-31750,l370192,365213r-7392,4992l357822,377583r-1816,9030l356006,412115r1295,9105l360895,428282r5423,4394l373087,433743r4458,l401510,438721r19812,13500l434822,472033r4979,23965l434822,519950r-13500,19825l401510,553262r-23965,4979l373087,558241r-6769,1067l360895,563702r-3594,7086l356006,579907r,22631l357822,611543r4978,7404l370192,623925r9030,1829l595147,625754r9030,-1829l611555,618947r4991,-7404l618375,602538r,-215925xe" fillcolor="#373c78" stroked="f">
                <v:path arrowok="t"/>
                <w10:wrap anchorx="page"/>
              </v:shape>
            </w:pict>
          </mc:Fallback>
        </mc:AlternateContent>
      </w:r>
      <w:r w:rsidRPr="00C1509F">
        <w:rPr>
          <w:color w:val="373C78"/>
          <w:lang w:val="en-AU"/>
        </w:rPr>
        <w:t>Collaborative and connected</w:t>
      </w:r>
    </w:p>
    <w:p w14:paraId="424CE28F" w14:textId="77777777" w:rsidR="002E2348" w:rsidRPr="00C1509F" w:rsidRDefault="002E2348" w:rsidP="00F82F4F">
      <w:pPr>
        <w:pStyle w:val="BodyText"/>
        <w:spacing w:before="107" w:line="264" w:lineRule="auto"/>
        <w:ind w:left="567" w:right="169"/>
      </w:pPr>
      <w:r w:rsidRPr="00C1509F">
        <w:rPr>
          <w:lang w:val="en-AU"/>
        </w:rPr>
        <w:t>There is a rich history of collaboration and community connection within the NFP sector. The future operating environment must support this vital quality</w:t>
      </w:r>
      <w:r>
        <w:rPr>
          <w:lang w:val="en-AU"/>
        </w:rPr>
        <w:t>. It</w:t>
      </w:r>
      <w:r w:rsidRPr="00C1509F">
        <w:rPr>
          <w:lang w:val="en-AU"/>
        </w:rPr>
        <w:t xml:space="preserve"> underpins the sector’s role in meeting society’s needs, advocating for people and issues, and generating knowledge to improve systems. Collaboration is also needed to support operating needs within the sector as it responds to changes that increase demands on resources.</w:t>
      </w:r>
    </w:p>
    <w:p w14:paraId="1A9C5DBF" w14:textId="77777777" w:rsidR="002E2348" w:rsidRPr="00C1509F" w:rsidRDefault="002E2348" w:rsidP="002E2348">
      <w:pPr>
        <w:pStyle w:val="BodyText"/>
        <w:spacing w:before="6"/>
      </w:pPr>
      <w:r w:rsidRPr="00C1509F">
        <w:rPr>
          <w:noProof/>
          <w:lang w:val="en-AU" w:eastAsia="en-AU"/>
        </w:rPr>
        <mc:AlternateContent>
          <mc:Choice Requires="wps">
            <w:drawing>
              <wp:anchor distT="0" distB="0" distL="0" distR="0" simplePos="0" relativeHeight="251665408" behindDoc="1" locked="0" layoutInCell="1" allowOverlap="1" wp14:anchorId="17C3AB08" wp14:editId="488512B8">
                <wp:simplePos x="0" y="0"/>
                <wp:positionH relativeFrom="page">
                  <wp:posOffset>1252476</wp:posOffset>
                </wp:positionH>
                <wp:positionV relativeFrom="paragraph">
                  <wp:posOffset>158053</wp:posOffset>
                </wp:positionV>
                <wp:extent cx="3064510" cy="1270"/>
                <wp:effectExtent l="0" t="0" r="0" b="0"/>
                <wp:wrapTopAndBottom/>
                <wp:docPr id="20" name="Graphic 20"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1270"/>
                        </a:xfrm>
                        <a:custGeom>
                          <a:avLst/>
                          <a:gdLst/>
                          <a:ahLst/>
                          <a:cxnLst/>
                          <a:rect l="l" t="t" r="r" b="b"/>
                          <a:pathLst>
                            <a:path w="3064510">
                              <a:moveTo>
                                <a:pt x="0" y="0"/>
                              </a:moveTo>
                              <a:lnTo>
                                <a:pt x="3064492" y="0"/>
                              </a:lnTo>
                            </a:path>
                          </a:pathLst>
                        </a:custGeom>
                        <a:ln w="9517">
                          <a:solidFill>
                            <a:srgbClr val="373C78"/>
                          </a:solidFill>
                          <a:prstDash val="solid"/>
                        </a:ln>
                      </wps:spPr>
                      <wps:bodyPr wrap="square" lIns="0" tIns="0" rIns="0" bIns="0" rtlCol="0">
                        <a:prstTxWarp prst="textNoShape">
                          <a:avLst/>
                        </a:prstTxWarp>
                        <a:noAutofit/>
                      </wps:bodyPr>
                    </wps:wsp>
                  </a:graphicData>
                </a:graphic>
              </wp:anchor>
            </w:drawing>
          </mc:Choice>
          <mc:Fallback>
            <w:pict>
              <v:shape w14:anchorId="180CBC0E" id="Graphic 20" o:spid="_x0000_s1026" alt="Title: Decorative - Description: Decorative" style="position:absolute;margin-left:98.6pt;margin-top:12.45pt;width:241.3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3064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" path="m,l3064492,e" filled="f" strokecolor="#373c78" strokeweight=".26436mm">
                <v:path arrowok="t"/>
                <w10:wrap type="topAndBottom" anchorx="page"/>
              </v:shape>
            </w:pict>
          </mc:Fallback>
        </mc:AlternateContent>
      </w:r>
    </w:p>
    <w:p w14:paraId="7BC51B09" w14:textId="77777777" w:rsidR="002E2348" w:rsidRPr="00C1509F" w:rsidRDefault="002E2348" w:rsidP="00F82F4F">
      <w:pPr>
        <w:pStyle w:val="Heading2"/>
        <w:ind w:left="567"/>
        <w:rPr>
          <w:color w:val="373C78"/>
          <w:lang w:val="en-AU"/>
        </w:rPr>
      </w:pPr>
      <w:r w:rsidRPr="00C1509F">
        <w:rPr>
          <w:noProof/>
          <w:lang w:val="en-AU" w:eastAsia="en-AU"/>
        </w:rPr>
        <mc:AlternateContent>
          <mc:Choice Requires="wps">
            <w:drawing>
              <wp:anchor distT="0" distB="0" distL="0" distR="0" simplePos="0" relativeHeight="251670528" behindDoc="0" locked="0" layoutInCell="1" allowOverlap="1" wp14:anchorId="342BFB41" wp14:editId="1652C15C">
                <wp:simplePos x="0" y="0"/>
                <wp:positionH relativeFrom="page">
                  <wp:posOffset>394857</wp:posOffset>
                </wp:positionH>
                <wp:positionV relativeFrom="paragraph">
                  <wp:posOffset>120202</wp:posOffset>
                </wp:positionV>
                <wp:extent cx="606425" cy="626745"/>
                <wp:effectExtent l="0" t="0" r="0" b="0"/>
                <wp:wrapNone/>
                <wp:docPr id="1453312872" name="Graphic 19" descr="An icon of a light bul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626745"/>
                        </a:xfrm>
                        <a:custGeom>
                          <a:avLst/>
                          <a:gdLst/>
                          <a:ahLst/>
                          <a:cxnLst/>
                          <a:rect l="l" t="t" r="r" b="b"/>
                          <a:pathLst>
                            <a:path w="606425" h="626745">
                              <a:moveTo>
                                <a:pt x="84963" y="298297"/>
                              </a:moveTo>
                              <a:lnTo>
                                <a:pt x="81788" y="295109"/>
                              </a:lnTo>
                              <a:lnTo>
                                <a:pt x="3187" y="295109"/>
                              </a:lnTo>
                              <a:lnTo>
                                <a:pt x="0" y="298297"/>
                              </a:lnTo>
                              <a:lnTo>
                                <a:pt x="0" y="306146"/>
                              </a:lnTo>
                              <a:lnTo>
                                <a:pt x="3187" y="309321"/>
                              </a:lnTo>
                              <a:lnTo>
                                <a:pt x="77863" y="309321"/>
                              </a:lnTo>
                              <a:lnTo>
                                <a:pt x="81788" y="309321"/>
                              </a:lnTo>
                              <a:lnTo>
                                <a:pt x="84963" y="306146"/>
                              </a:lnTo>
                              <a:lnTo>
                                <a:pt x="84963" y="298297"/>
                              </a:lnTo>
                              <a:close/>
                            </a:path>
                            <a:path w="606425" h="626745">
                              <a:moveTo>
                                <a:pt x="101460" y="190423"/>
                              </a:moveTo>
                              <a:lnTo>
                                <a:pt x="100177" y="186131"/>
                              </a:lnTo>
                              <a:lnTo>
                                <a:pt x="30962" y="148805"/>
                              </a:lnTo>
                              <a:lnTo>
                                <a:pt x="26670" y="150114"/>
                              </a:lnTo>
                              <a:lnTo>
                                <a:pt x="22948" y="157022"/>
                              </a:lnTo>
                              <a:lnTo>
                                <a:pt x="24218" y="161340"/>
                              </a:lnTo>
                              <a:lnTo>
                                <a:pt x="91046" y="197332"/>
                              </a:lnTo>
                              <a:lnTo>
                                <a:pt x="92189" y="197612"/>
                              </a:lnTo>
                              <a:lnTo>
                                <a:pt x="93319" y="197612"/>
                              </a:lnTo>
                              <a:lnTo>
                                <a:pt x="95859" y="197612"/>
                              </a:lnTo>
                              <a:lnTo>
                                <a:pt x="98298" y="196278"/>
                              </a:lnTo>
                              <a:lnTo>
                                <a:pt x="101460" y="190423"/>
                              </a:lnTo>
                              <a:close/>
                            </a:path>
                            <a:path w="606425" h="626745">
                              <a:moveTo>
                                <a:pt x="192900" y="98666"/>
                              </a:moveTo>
                              <a:lnTo>
                                <a:pt x="155752" y="29362"/>
                              </a:lnTo>
                              <a:lnTo>
                                <a:pt x="151422" y="28079"/>
                              </a:lnTo>
                              <a:lnTo>
                                <a:pt x="144513" y="31775"/>
                              </a:lnTo>
                              <a:lnTo>
                                <a:pt x="143217" y="36093"/>
                              </a:lnTo>
                              <a:lnTo>
                                <a:pt x="179793" y="104292"/>
                              </a:lnTo>
                              <a:lnTo>
                                <a:pt x="182245" y="105651"/>
                              </a:lnTo>
                              <a:lnTo>
                                <a:pt x="184772" y="105651"/>
                              </a:lnTo>
                              <a:lnTo>
                                <a:pt x="185940" y="105651"/>
                              </a:lnTo>
                              <a:lnTo>
                                <a:pt x="187071" y="105397"/>
                              </a:lnTo>
                              <a:lnTo>
                                <a:pt x="191592" y="102958"/>
                              </a:lnTo>
                              <a:lnTo>
                                <a:pt x="192900" y="98666"/>
                              </a:lnTo>
                              <a:close/>
                            </a:path>
                            <a:path w="606425" h="626745">
                              <a:moveTo>
                                <a:pt x="311912" y="3213"/>
                              </a:moveTo>
                              <a:lnTo>
                                <a:pt x="308737" y="25"/>
                              </a:lnTo>
                              <a:lnTo>
                                <a:pt x="300863" y="0"/>
                              </a:lnTo>
                              <a:lnTo>
                                <a:pt x="297700" y="3175"/>
                              </a:lnTo>
                              <a:lnTo>
                                <a:pt x="297472" y="81775"/>
                              </a:lnTo>
                              <a:lnTo>
                                <a:pt x="300659" y="84963"/>
                              </a:lnTo>
                              <a:lnTo>
                                <a:pt x="304584" y="84963"/>
                              </a:lnTo>
                              <a:lnTo>
                                <a:pt x="308508" y="84963"/>
                              </a:lnTo>
                              <a:lnTo>
                                <a:pt x="311696" y="81800"/>
                              </a:lnTo>
                              <a:lnTo>
                                <a:pt x="311912" y="3213"/>
                              </a:lnTo>
                              <a:close/>
                            </a:path>
                            <a:path w="606425" h="626745">
                              <a:moveTo>
                                <a:pt x="451853" y="42583"/>
                              </a:moveTo>
                              <a:lnTo>
                                <a:pt x="450545" y="38252"/>
                              </a:lnTo>
                              <a:lnTo>
                                <a:pt x="443649" y="34531"/>
                              </a:lnTo>
                              <a:lnTo>
                                <a:pt x="439318" y="35839"/>
                              </a:lnTo>
                              <a:lnTo>
                                <a:pt x="402170" y="105117"/>
                              </a:lnTo>
                              <a:lnTo>
                                <a:pt x="403479" y="109435"/>
                              </a:lnTo>
                              <a:lnTo>
                                <a:pt x="408025" y="111848"/>
                              </a:lnTo>
                              <a:lnTo>
                                <a:pt x="409168" y="112141"/>
                              </a:lnTo>
                              <a:lnTo>
                                <a:pt x="410298" y="112141"/>
                              </a:lnTo>
                              <a:lnTo>
                                <a:pt x="412826" y="112141"/>
                              </a:lnTo>
                              <a:lnTo>
                                <a:pt x="415277" y="110769"/>
                              </a:lnTo>
                              <a:lnTo>
                                <a:pt x="451853" y="42583"/>
                              </a:lnTo>
                              <a:close/>
                            </a:path>
                            <a:path w="606425" h="626745">
                              <a:moveTo>
                                <a:pt x="500265" y="301053"/>
                              </a:moveTo>
                              <a:lnTo>
                                <a:pt x="495071" y="256057"/>
                              </a:lnTo>
                              <a:lnTo>
                                <a:pt x="486054" y="230873"/>
                              </a:lnTo>
                              <a:lnTo>
                                <a:pt x="486054" y="301053"/>
                              </a:lnTo>
                              <a:lnTo>
                                <a:pt x="479691" y="348589"/>
                              </a:lnTo>
                              <a:lnTo>
                                <a:pt x="461479" y="392252"/>
                              </a:lnTo>
                              <a:lnTo>
                                <a:pt x="432676" y="429806"/>
                              </a:lnTo>
                              <a:lnTo>
                                <a:pt x="394576" y="459066"/>
                              </a:lnTo>
                              <a:lnTo>
                                <a:pt x="392366" y="460324"/>
                              </a:lnTo>
                              <a:lnTo>
                                <a:pt x="391515" y="461797"/>
                              </a:lnTo>
                              <a:lnTo>
                                <a:pt x="391515" y="529907"/>
                              </a:lnTo>
                              <a:lnTo>
                                <a:pt x="391515" y="545909"/>
                              </a:lnTo>
                              <a:lnTo>
                                <a:pt x="391515" y="560120"/>
                              </a:lnTo>
                              <a:lnTo>
                                <a:pt x="391515" y="581050"/>
                              </a:lnTo>
                              <a:lnTo>
                                <a:pt x="387223" y="584225"/>
                              </a:lnTo>
                              <a:lnTo>
                                <a:pt x="373443" y="584225"/>
                              </a:lnTo>
                              <a:lnTo>
                                <a:pt x="373443" y="598436"/>
                              </a:lnTo>
                              <a:lnTo>
                                <a:pt x="372325" y="604380"/>
                              </a:lnTo>
                              <a:lnTo>
                                <a:pt x="366217" y="612343"/>
                              </a:lnTo>
                              <a:lnTo>
                                <a:pt x="240118" y="612343"/>
                              </a:lnTo>
                              <a:lnTo>
                                <a:pt x="233997" y="604380"/>
                              </a:lnTo>
                              <a:lnTo>
                                <a:pt x="232867" y="598436"/>
                              </a:lnTo>
                              <a:lnTo>
                                <a:pt x="373443" y="598436"/>
                              </a:lnTo>
                              <a:lnTo>
                                <a:pt x="373443" y="584225"/>
                              </a:lnTo>
                              <a:lnTo>
                                <a:pt x="220497" y="584225"/>
                              </a:lnTo>
                              <a:lnTo>
                                <a:pt x="216179" y="581050"/>
                              </a:lnTo>
                              <a:lnTo>
                                <a:pt x="216179" y="560120"/>
                              </a:lnTo>
                              <a:lnTo>
                                <a:pt x="391515" y="560120"/>
                              </a:lnTo>
                              <a:lnTo>
                                <a:pt x="391515" y="545909"/>
                              </a:lnTo>
                              <a:lnTo>
                                <a:pt x="216179" y="545909"/>
                              </a:lnTo>
                              <a:lnTo>
                                <a:pt x="216179" y="529907"/>
                              </a:lnTo>
                              <a:lnTo>
                                <a:pt x="391515" y="529907"/>
                              </a:lnTo>
                              <a:lnTo>
                                <a:pt x="391515" y="461797"/>
                              </a:lnTo>
                              <a:lnTo>
                                <a:pt x="390994" y="462686"/>
                              </a:lnTo>
                              <a:lnTo>
                                <a:pt x="390994" y="515696"/>
                              </a:lnTo>
                              <a:lnTo>
                                <a:pt x="338645" y="515696"/>
                              </a:lnTo>
                              <a:lnTo>
                                <a:pt x="384632" y="346049"/>
                              </a:lnTo>
                              <a:lnTo>
                                <a:pt x="399923" y="348526"/>
                              </a:lnTo>
                              <a:lnTo>
                                <a:pt x="412800" y="349643"/>
                              </a:lnTo>
                              <a:lnTo>
                                <a:pt x="421932" y="349910"/>
                              </a:lnTo>
                              <a:lnTo>
                                <a:pt x="425996" y="349859"/>
                              </a:lnTo>
                              <a:lnTo>
                                <a:pt x="429907" y="349719"/>
                              </a:lnTo>
                              <a:lnTo>
                                <a:pt x="432981" y="346417"/>
                              </a:lnTo>
                              <a:lnTo>
                                <a:pt x="432968" y="346049"/>
                              </a:lnTo>
                              <a:lnTo>
                                <a:pt x="432701" y="338607"/>
                              </a:lnTo>
                              <a:lnTo>
                                <a:pt x="429539" y="335686"/>
                              </a:lnTo>
                              <a:lnTo>
                                <a:pt x="429348" y="335508"/>
                              </a:lnTo>
                              <a:lnTo>
                                <a:pt x="425475" y="335673"/>
                              </a:lnTo>
                              <a:lnTo>
                                <a:pt x="421817" y="335686"/>
                              </a:lnTo>
                              <a:lnTo>
                                <a:pt x="383527" y="331241"/>
                              </a:lnTo>
                              <a:lnTo>
                                <a:pt x="380631" y="330619"/>
                              </a:lnTo>
                              <a:lnTo>
                                <a:pt x="379996" y="330479"/>
                              </a:lnTo>
                              <a:lnTo>
                                <a:pt x="379006" y="330136"/>
                              </a:lnTo>
                              <a:lnTo>
                                <a:pt x="372554" y="328371"/>
                              </a:lnTo>
                              <a:lnTo>
                                <a:pt x="370840" y="327774"/>
                              </a:lnTo>
                              <a:lnTo>
                                <a:pt x="370840" y="342531"/>
                              </a:lnTo>
                              <a:lnTo>
                                <a:pt x="323926" y="515696"/>
                              </a:lnTo>
                              <a:lnTo>
                                <a:pt x="284619" y="515696"/>
                              </a:lnTo>
                              <a:lnTo>
                                <a:pt x="238798" y="346646"/>
                              </a:lnTo>
                              <a:lnTo>
                                <a:pt x="237845" y="343128"/>
                              </a:lnTo>
                              <a:lnTo>
                                <a:pt x="244970" y="340715"/>
                              </a:lnTo>
                              <a:lnTo>
                                <a:pt x="251993" y="337845"/>
                              </a:lnTo>
                              <a:lnTo>
                                <a:pt x="254444" y="336638"/>
                              </a:lnTo>
                              <a:lnTo>
                                <a:pt x="258787" y="334492"/>
                              </a:lnTo>
                              <a:lnTo>
                                <a:pt x="265239" y="330619"/>
                              </a:lnTo>
                              <a:lnTo>
                                <a:pt x="271665" y="333629"/>
                              </a:lnTo>
                              <a:lnTo>
                                <a:pt x="279120" y="335191"/>
                              </a:lnTo>
                              <a:lnTo>
                                <a:pt x="287477" y="335191"/>
                              </a:lnTo>
                              <a:lnTo>
                                <a:pt x="327812" y="335330"/>
                              </a:lnTo>
                              <a:lnTo>
                                <a:pt x="334886" y="335330"/>
                              </a:lnTo>
                              <a:lnTo>
                                <a:pt x="341223" y="334175"/>
                              </a:lnTo>
                              <a:lnTo>
                                <a:pt x="346773" y="331952"/>
                              </a:lnTo>
                              <a:lnTo>
                                <a:pt x="352526" y="335191"/>
                              </a:lnTo>
                              <a:lnTo>
                                <a:pt x="358508" y="338010"/>
                              </a:lnTo>
                              <a:lnTo>
                                <a:pt x="364642" y="340436"/>
                              </a:lnTo>
                              <a:lnTo>
                                <a:pt x="370840" y="342531"/>
                              </a:lnTo>
                              <a:lnTo>
                                <a:pt x="370840" y="327774"/>
                              </a:lnTo>
                              <a:lnTo>
                                <a:pt x="366064" y="326097"/>
                              </a:lnTo>
                              <a:lnTo>
                                <a:pt x="360045" y="323113"/>
                              </a:lnTo>
                              <a:lnTo>
                                <a:pt x="361594" y="321119"/>
                              </a:lnTo>
                              <a:lnTo>
                                <a:pt x="364655" y="317220"/>
                              </a:lnTo>
                              <a:lnTo>
                                <a:pt x="365620" y="315290"/>
                              </a:lnTo>
                              <a:lnTo>
                                <a:pt x="368160" y="310286"/>
                              </a:lnTo>
                              <a:lnTo>
                                <a:pt x="370509" y="302374"/>
                              </a:lnTo>
                              <a:lnTo>
                                <a:pt x="371665" y="293522"/>
                              </a:lnTo>
                              <a:lnTo>
                                <a:pt x="370141" y="273685"/>
                              </a:lnTo>
                              <a:lnTo>
                                <a:pt x="364020" y="254647"/>
                              </a:lnTo>
                              <a:lnTo>
                                <a:pt x="359181" y="247357"/>
                              </a:lnTo>
                              <a:lnTo>
                                <a:pt x="357479" y="244805"/>
                              </a:lnTo>
                              <a:lnTo>
                                <a:pt x="357479" y="292696"/>
                              </a:lnTo>
                              <a:lnTo>
                                <a:pt x="356857" y="303047"/>
                              </a:lnTo>
                              <a:lnTo>
                                <a:pt x="353593" y="310578"/>
                              </a:lnTo>
                              <a:lnTo>
                                <a:pt x="347675" y="315290"/>
                              </a:lnTo>
                              <a:lnTo>
                                <a:pt x="345376" y="313448"/>
                              </a:lnTo>
                              <a:lnTo>
                                <a:pt x="330809" y="279107"/>
                              </a:lnTo>
                              <a:lnTo>
                                <a:pt x="331876" y="267538"/>
                              </a:lnTo>
                              <a:lnTo>
                                <a:pt x="334835" y="250774"/>
                              </a:lnTo>
                              <a:lnTo>
                                <a:pt x="339204" y="247357"/>
                              </a:lnTo>
                              <a:lnTo>
                                <a:pt x="340283" y="247357"/>
                              </a:lnTo>
                              <a:lnTo>
                                <a:pt x="345757" y="251625"/>
                              </a:lnTo>
                              <a:lnTo>
                                <a:pt x="351675" y="261962"/>
                              </a:lnTo>
                              <a:lnTo>
                                <a:pt x="356209" y="276339"/>
                              </a:lnTo>
                              <a:lnTo>
                                <a:pt x="357479" y="292696"/>
                              </a:lnTo>
                              <a:lnTo>
                                <a:pt x="357479" y="244805"/>
                              </a:lnTo>
                              <a:lnTo>
                                <a:pt x="354279" y="239979"/>
                              </a:lnTo>
                              <a:lnTo>
                                <a:pt x="341934" y="233260"/>
                              </a:lnTo>
                              <a:lnTo>
                                <a:pt x="335381" y="233883"/>
                              </a:lnTo>
                              <a:lnTo>
                                <a:pt x="328650" y="238290"/>
                              </a:lnTo>
                              <a:lnTo>
                                <a:pt x="322541" y="248132"/>
                              </a:lnTo>
                              <a:lnTo>
                                <a:pt x="317855" y="265061"/>
                              </a:lnTo>
                              <a:lnTo>
                                <a:pt x="316534" y="280492"/>
                              </a:lnTo>
                              <a:lnTo>
                                <a:pt x="318223" y="294576"/>
                              </a:lnTo>
                              <a:lnTo>
                                <a:pt x="332752" y="320865"/>
                              </a:lnTo>
                              <a:lnTo>
                                <a:pt x="331190" y="321030"/>
                              </a:lnTo>
                              <a:lnTo>
                                <a:pt x="330568" y="321068"/>
                              </a:lnTo>
                              <a:lnTo>
                                <a:pt x="283895" y="320979"/>
                              </a:lnTo>
                              <a:lnTo>
                                <a:pt x="280644" y="320611"/>
                              </a:lnTo>
                              <a:lnTo>
                                <a:pt x="277749" y="319925"/>
                              </a:lnTo>
                              <a:lnTo>
                                <a:pt x="278638" y="318935"/>
                              </a:lnTo>
                              <a:lnTo>
                                <a:pt x="280365" y="316826"/>
                              </a:lnTo>
                              <a:lnTo>
                                <a:pt x="282511" y="313194"/>
                              </a:lnTo>
                              <a:lnTo>
                                <a:pt x="287045" y="305511"/>
                              </a:lnTo>
                              <a:lnTo>
                                <a:pt x="290626" y="292925"/>
                              </a:lnTo>
                              <a:lnTo>
                                <a:pt x="291096" y="279107"/>
                              </a:lnTo>
                              <a:lnTo>
                                <a:pt x="288442" y="264096"/>
                              </a:lnTo>
                              <a:lnTo>
                                <a:pt x="282181" y="247180"/>
                              </a:lnTo>
                              <a:lnTo>
                                <a:pt x="276796" y="239712"/>
                              </a:lnTo>
                              <a:lnTo>
                                <a:pt x="276796" y="279107"/>
                              </a:lnTo>
                              <a:lnTo>
                                <a:pt x="276669" y="290144"/>
                              </a:lnTo>
                              <a:lnTo>
                                <a:pt x="264477" y="313194"/>
                              </a:lnTo>
                              <a:lnTo>
                                <a:pt x="259308" y="307035"/>
                              </a:lnTo>
                              <a:lnTo>
                                <a:pt x="255917" y="300139"/>
                              </a:lnTo>
                              <a:lnTo>
                                <a:pt x="253936" y="293166"/>
                              </a:lnTo>
                              <a:lnTo>
                                <a:pt x="253022" y="286753"/>
                              </a:lnTo>
                              <a:lnTo>
                                <a:pt x="253365" y="271665"/>
                              </a:lnTo>
                              <a:lnTo>
                                <a:pt x="256298" y="259245"/>
                              </a:lnTo>
                              <a:lnTo>
                                <a:pt x="260362" y="250774"/>
                              </a:lnTo>
                              <a:lnTo>
                                <a:pt x="260464" y="250621"/>
                              </a:lnTo>
                              <a:lnTo>
                                <a:pt x="264248" y="247180"/>
                              </a:lnTo>
                              <a:lnTo>
                                <a:pt x="265163" y="247180"/>
                              </a:lnTo>
                              <a:lnTo>
                                <a:pt x="270078" y="250621"/>
                              </a:lnTo>
                              <a:lnTo>
                                <a:pt x="274713" y="267792"/>
                              </a:lnTo>
                              <a:lnTo>
                                <a:pt x="276796" y="279107"/>
                              </a:lnTo>
                              <a:lnTo>
                                <a:pt x="276796" y="239712"/>
                              </a:lnTo>
                              <a:lnTo>
                                <a:pt x="275259" y="237566"/>
                              </a:lnTo>
                              <a:lnTo>
                                <a:pt x="268249" y="233451"/>
                              </a:lnTo>
                              <a:lnTo>
                                <a:pt x="261747" y="233172"/>
                              </a:lnTo>
                              <a:lnTo>
                                <a:pt x="251091" y="239623"/>
                              </a:lnTo>
                              <a:lnTo>
                                <a:pt x="243484" y="252793"/>
                              </a:lnTo>
                              <a:lnTo>
                                <a:pt x="239293" y="269862"/>
                              </a:lnTo>
                              <a:lnTo>
                                <a:pt x="238861" y="288010"/>
                              </a:lnTo>
                              <a:lnTo>
                                <a:pt x="240461" y="298107"/>
                              </a:lnTo>
                              <a:lnTo>
                                <a:pt x="243319" y="307035"/>
                              </a:lnTo>
                              <a:lnTo>
                                <a:pt x="243420" y="307276"/>
                              </a:lnTo>
                              <a:lnTo>
                                <a:pt x="247446" y="315010"/>
                              </a:lnTo>
                              <a:lnTo>
                                <a:pt x="252704" y="321691"/>
                              </a:lnTo>
                              <a:lnTo>
                                <a:pt x="230809" y="330403"/>
                              </a:lnTo>
                              <a:lnTo>
                                <a:pt x="208978" y="334835"/>
                              </a:lnTo>
                              <a:lnTo>
                                <a:pt x="192112" y="336435"/>
                              </a:lnTo>
                              <a:lnTo>
                                <a:pt x="185077" y="336638"/>
                              </a:lnTo>
                              <a:lnTo>
                                <a:pt x="181279" y="336562"/>
                              </a:lnTo>
                              <a:lnTo>
                                <a:pt x="177977" y="339763"/>
                              </a:lnTo>
                              <a:lnTo>
                                <a:pt x="177888" y="347611"/>
                              </a:lnTo>
                              <a:lnTo>
                                <a:pt x="181013" y="350824"/>
                              </a:lnTo>
                              <a:lnTo>
                                <a:pt x="184937" y="350850"/>
                              </a:lnTo>
                              <a:lnTo>
                                <a:pt x="190360" y="350761"/>
                              </a:lnTo>
                              <a:lnTo>
                                <a:pt x="199047" y="350240"/>
                              </a:lnTo>
                              <a:lnTo>
                                <a:pt x="210604" y="348983"/>
                              </a:lnTo>
                              <a:lnTo>
                                <a:pt x="224078" y="346646"/>
                              </a:lnTo>
                              <a:lnTo>
                                <a:pt x="269900" y="515696"/>
                              </a:lnTo>
                              <a:lnTo>
                                <a:pt x="216636" y="515696"/>
                              </a:lnTo>
                              <a:lnTo>
                                <a:pt x="216636" y="462686"/>
                              </a:lnTo>
                              <a:lnTo>
                                <a:pt x="215265" y="460324"/>
                              </a:lnTo>
                              <a:lnTo>
                                <a:pt x="174955" y="429806"/>
                              </a:lnTo>
                              <a:lnTo>
                                <a:pt x="146151" y="392252"/>
                              </a:lnTo>
                              <a:lnTo>
                                <a:pt x="127939" y="348589"/>
                              </a:lnTo>
                              <a:lnTo>
                                <a:pt x="121577" y="301053"/>
                              </a:lnTo>
                              <a:lnTo>
                                <a:pt x="128104" y="252666"/>
                              </a:lnTo>
                              <a:lnTo>
                                <a:pt x="146494" y="209143"/>
                              </a:lnTo>
                              <a:lnTo>
                                <a:pt x="175018" y="172250"/>
                              </a:lnTo>
                              <a:lnTo>
                                <a:pt x="211912" y="143738"/>
                              </a:lnTo>
                              <a:lnTo>
                                <a:pt x="255422" y="125336"/>
                              </a:lnTo>
                              <a:lnTo>
                                <a:pt x="303822" y="118821"/>
                              </a:lnTo>
                              <a:lnTo>
                                <a:pt x="352209" y="125336"/>
                              </a:lnTo>
                              <a:lnTo>
                                <a:pt x="395719" y="143738"/>
                              </a:lnTo>
                              <a:lnTo>
                                <a:pt x="432612" y="172250"/>
                              </a:lnTo>
                              <a:lnTo>
                                <a:pt x="461137" y="209143"/>
                              </a:lnTo>
                              <a:lnTo>
                                <a:pt x="479526" y="252666"/>
                              </a:lnTo>
                              <a:lnTo>
                                <a:pt x="486054" y="301053"/>
                              </a:lnTo>
                              <a:lnTo>
                                <a:pt x="486054" y="230873"/>
                              </a:lnTo>
                              <a:lnTo>
                                <a:pt x="457060" y="178257"/>
                              </a:lnTo>
                              <a:lnTo>
                                <a:pt x="426618" y="147815"/>
                              </a:lnTo>
                              <a:lnTo>
                                <a:pt x="390144" y="124599"/>
                              </a:lnTo>
                              <a:lnTo>
                                <a:pt x="373989" y="118821"/>
                              </a:lnTo>
                              <a:lnTo>
                                <a:pt x="348805" y="109804"/>
                              </a:lnTo>
                              <a:lnTo>
                                <a:pt x="303822" y="104597"/>
                              </a:lnTo>
                              <a:lnTo>
                                <a:pt x="258826" y="109804"/>
                              </a:lnTo>
                              <a:lnTo>
                                <a:pt x="217500" y="124599"/>
                              </a:lnTo>
                              <a:lnTo>
                                <a:pt x="181013" y="147815"/>
                              </a:lnTo>
                              <a:lnTo>
                                <a:pt x="150571" y="178257"/>
                              </a:lnTo>
                              <a:lnTo>
                                <a:pt x="127368" y="214731"/>
                              </a:lnTo>
                              <a:lnTo>
                                <a:pt x="112560" y="256057"/>
                              </a:lnTo>
                              <a:lnTo>
                                <a:pt x="107365" y="301053"/>
                              </a:lnTo>
                              <a:lnTo>
                                <a:pt x="113957" y="351320"/>
                              </a:lnTo>
                              <a:lnTo>
                                <a:pt x="132867" y="397611"/>
                              </a:lnTo>
                              <a:lnTo>
                                <a:pt x="162788" y="437680"/>
                              </a:lnTo>
                              <a:lnTo>
                                <a:pt x="202425" y="469277"/>
                              </a:lnTo>
                              <a:lnTo>
                                <a:pt x="202399" y="522236"/>
                              </a:lnTo>
                              <a:lnTo>
                                <a:pt x="202133" y="522947"/>
                              </a:lnTo>
                              <a:lnTo>
                                <a:pt x="201968" y="523735"/>
                              </a:lnTo>
                              <a:lnTo>
                                <a:pt x="201968" y="577265"/>
                              </a:lnTo>
                              <a:lnTo>
                                <a:pt x="203822" y="585508"/>
                              </a:lnTo>
                              <a:lnTo>
                                <a:pt x="208902" y="592239"/>
                              </a:lnTo>
                              <a:lnTo>
                                <a:pt x="216408" y="596773"/>
                              </a:lnTo>
                              <a:lnTo>
                                <a:pt x="218643" y="597192"/>
                              </a:lnTo>
                              <a:lnTo>
                                <a:pt x="221018" y="606018"/>
                              </a:lnTo>
                              <a:lnTo>
                                <a:pt x="227291" y="616877"/>
                              </a:lnTo>
                              <a:lnTo>
                                <a:pt x="235585" y="624001"/>
                              </a:lnTo>
                              <a:lnTo>
                                <a:pt x="245351" y="626554"/>
                              </a:lnTo>
                              <a:lnTo>
                                <a:pt x="360946" y="626554"/>
                              </a:lnTo>
                              <a:lnTo>
                                <a:pt x="370725" y="624001"/>
                              </a:lnTo>
                              <a:lnTo>
                                <a:pt x="379031" y="616877"/>
                              </a:lnTo>
                              <a:lnTo>
                                <a:pt x="385318" y="606018"/>
                              </a:lnTo>
                              <a:lnTo>
                                <a:pt x="387604" y="597446"/>
                              </a:lnTo>
                              <a:lnTo>
                                <a:pt x="391274" y="596773"/>
                              </a:lnTo>
                              <a:lnTo>
                                <a:pt x="398792" y="592239"/>
                              </a:lnTo>
                              <a:lnTo>
                                <a:pt x="403860" y="585508"/>
                              </a:lnTo>
                              <a:lnTo>
                                <a:pt x="404152" y="584225"/>
                              </a:lnTo>
                              <a:lnTo>
                                <a:pt x="405726" y="577265"/>
                              </a:lnTo>
                              <a:lnTo>
                                <a:pt x="405726" y="560120"/>
                              </a:lnTo>
                              <a:lnTo>
                                <a:pt x="405726" y="545909"/>
                              </a:lnTo>
                              <a:lnTo>
                                <a:pt x="405726" y="529907"/>
                              </a:lnTo>
                              <a:lnTo>
                                <a:pt x="405714" y="522173"/>
                              </a:lnTo>
                              <a:lnTo>
                                <a:pt x="405523" y="521385"/>
                              </a:lnTo>
                              <a:lnTo>
                                <a:pt x="405206" y="520560"/>
                              </a:lnTo>
                              <a:lnTo>
                                <a:pt x="405206" y="515696"/>
                              </a:lnTo>
                              <a:lnTo>
                                <a:pt x="405206" y="469277"/>
                              </a:lnTo>
                              <a:lnTo>
                                <a:pt x="444855" y="437680"/>
                              </a:lnTo>
                              <a:lnTo>
                                <a:pt x="474776" y="397611"/>
                              </a:lnTo>
                              <a:lnTo>
                                <a:pt x="493674" y="351320"/>
                              </a:lnTo>
                              <a:lnTo>
                                <a:pt x="500265" y="301053"/>
                              </a:lnTo>
                              <a:close/>
                            </a:path>
                            <a:path w="606425" h="626745">
                              <a:moveTo>
                                <a:pt x="572122" y="163474"/>
                              </a:moveTo>
                              <a:lnTo>
                                <a:pt x="568401" y="156565"/>
                              </a:lnTo>
                              <a:lnTo>
                                <a:pt x="564108" y="155282"/>
                              </a:lnTo>
                              <a:lnTo>
                                <a:pt x="494919" y="192608"/>
                              </a:lnTo>
                              <a:lnTo>
                                <a:pt x="493610" y="196900"/>
                              </a:lnTo>
                              <a:lnTo>
                                <a:pt x="496747" y="202730"/>
                              </a:lnTo>
                              <a:lnTo>
                                <a:pt x="499211" y="204089"/>
                              </a:lnTo>
                              <a:lnTo>
                                <a:pt x="501713" y="204089"/>
                              </a:lnTo>
                              <a:lnTo>
                                <a:pt x="502881" y="204089"/>
                              </a:lnTo>
                              <a:lnTo>
                                <a:pt x="504024" y="203835"/>
                              </a:lnTo>
                              <a:lnTo>
                                <a:pt x="570852" y="167792"/>
                              </a:lnTo>
                              <a:lnTo>
                                <a:pt x="572122" y="163474"/>
                              </a:lnTo>
                              <a:close/>
                            </a:path>
                            <a:path w="606425" h="626745">
                              <a:moveTo>
                                <a:pt x="606158" y="300024"/>
                              </a:moveTo>
                              <a:lnTo>
                                <a:pt x="602970" y="296811"/>
                              </a:lnTo>
                              <a:lnTo>
                                <a:pt x="524370" y="296811"/>
                              </a:lnTo>
                              <a:lnTo>
                                <a:pt x="521182" y="300024"/>
                              </a:lnTo>
                              <a:lnTo>
                                <a:pt x="521182" y="307848"/>
                              </a:lnTo>
                              <a:lnTo>
                                <a:pt x="524370" y="311035"/>
                              </a:lnTo>
                              <a:lnTo>
                                <a:pt x="599046" y="311035"/>
                              </a:lnTo>
                              <a:lnTo>
                                <a:pt x="602970" y="311035"/>
                              </a:lnTo>
                              <a:lnTo>
                                <a:pt x="606158" y="307848"/>
                              </a:lnTo>
                              <a:lnTo>
                                <a:pt x="606158" y="300024"/>
                              </a:lnTo>
                              <a:close/>
                            </a:path>
                          </a:pathLst>
                        </a:custGeom>
                        <a:solidFill>
                          <a:srgbClr val="373C78"/>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5CB64E90" id="Graphic 19" o:spid="_x0000_s1026" alt="An icon of a light bulb" style="position:absolute;margin-left:31.1pt;margin-top:9.45pt;width:47.75pt;height:49.35pt;z-index:2516705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0642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" path="m84963,298297r-3175,-3188l3187,295109,,298297r,7849l3187,309321r74676,l81788,309321r3175,-3175l84963,298297xem101460,190423r-1283,-4292l30962,148805r-4292,1309l22948,157022r1270,4318l91046,197332r1143,280l93319,197612r2540,l98298,196278r3162,-5855xem192900,98666l155752,29362r-4330,-1283l144513,31775r-1296,4318l179793,104292r2452,1359l184772,105651r1168,l187071,105397r4521,-2439l192900,98666xem311912,3213l308737,25,300863,r-3163,3175l297472,81775r3187,3188l304584,84963r3924,l311696,81800r216,-78587xem451853,42583r-1308,-4331l443649,34531r-4331,1308l402170,105117r1309,4318l408025,111848r1143,293l410298,112141r2528,l415277,110769,451853,42583xem500265,301053r-5194,-44996l486054,230873r,70180l479691,348589r-18212,43663l432676,429806r-38100,29260l392366,460324r-851,1473l391515,529907r,16002l391515,560120r,20930l387223,584225r-13780,l373443,598436r-1118,5944l366217,612343r-126099,l233997,604380r-1130,-5944l373443,598436r,-14211l220497,584225r-4318,-3175l216179,560120r175336,l391515,545909r-175336,l216179,529907r175336,l391515,461797r-521,889l390994,515696r-52349,l384632,346049r15291,2477l412800,349643r9132,267l425996,349859r3911,-140l432981,346417r-13,-368l432701,338607r-3162,-2921l429348,335508r-3873,165l421817,335686r-38290,-4445l380631,330619r-635,-140l379006,330136r-6452,-1765l370840,327774r,14757l323926,515696r-39307,l238798,346646r-953,-3518l244970,340715r7023,-2870l254444,336638r4343,-2146l265239,330619r6426,3010l279120,335191r8357,l327812,335330r7074,l341223,334175r5550,-2223l352526,335191r5982,2819l364642,340436r6198,2095l370840,327774r-4776,-1677l360045,323113r1549,-1994l364655,317220r965,-1930l368160,310286r2349,-7912l371665,293522r-1524,-19837l364020,254647r-4839,-7290l357479,244805r,47891l356857,303047r-3264,7531l347675,315290r-2299,-1842l330809,279107r1067,-11569l334835,250774r4369,-3417l340283,247357r5474,4268l351675,261962r4534,14377l357479,292696r,-47891l354279,239979r-12345,-6719l335381,233883r-6731,4407l322541,248132r-4686,16929l316534,280492r1689,14084l332752,320865r-1562,165l330568,321068r-46673,-89l280644,320611r-2895,-686l278638,318935r1727,-2109l282511,313194r4534,-7683l290626,292925r470,-13818l288442,264096r-6261,-16916l276796,239712r,39395l276669,290144r-12192,23050l259308,307035r-3391,-6896l253936,293166r-914,-6413l253365,271665r2933,-12420l260362,250774r102,-153l264248,247180r915,l270078,250621r4635,17171l276796,279107r,-39395l275259,237566r-7010,-4115l261747,233172r-10656,6451l243484,252793r-4191,17069l238861,288010r1600,10097l243319,307035r101,241l247446,315010r5258,6681l230809,330403r-21831,4432l192112,336435r-7035,203l181279,336562r-3302,3201l177888,347611r3125,3213l184937,350850r5423,-89l199047,350240r11557,-1257l224078,346646r45822,169050l216636,515696r,-53010l215265,460324,174955,429806,146151,392252,127939,348589r-6362,-47536l128104,252666r18390,-43523l175018,172250r36894,-28512l255422,125336r48400,-6515l352209,125336r43510,18402l432612,172250r28525,36893l479526,252666r6528,48387l486054,230873,457060,178257,426618,147815,390144,124599r-16155,-5778l348805,109804r-44983,-5207l258826,109804r-41326,14795l181013,147815r-30442,30442l127368,214731r-14808,41326l107365,301053r6592,50267l132867,397611r29921,40069l202425,469277r-26,52959l202133,522947r-165,788l201968,577265r1854,8243l208902,592239r7506,4534l218643,597192r2375,8826l227291,616877r8294,7124l245351,626554r115595,l370725,624001r8306,-7124l385318,606018r2286,-8572l391274,596773r7518,-4534l403860,585508r292,-1283l405726,577265r,-17145l405726,545909r,-16002l405714,522173r-191,-788l405206,520560r,-4864l405206,469277r39649,-31597l474776,397611r18898,-46291l500265,301053xem572122,163474r-3721,-6909l564108,155282r-69189,37326l493610,196900r3137,5830l499211,204089r2502,l502881,204089r1143,-254l570852,167792r1270,-4318xem606158,300024r-3188,-3213l524370,296811r-3188,3213l521182,307848r3188,3187l599046,311035r3924,l606158,307848r,-7824xe" fillcolor="#373c78" stroked="f">
                <v:path arrowok="t"/>
                <w10:wrap anchorx="page"/>
              </v:shape>
            </w:pict>
          </mc:Fallback>
        </mc:AlternateContent>
      </w:r>
      <w:r w:rsidRPr="00C1509F">
        <w:rPr>
          <w:color w:val="373C78"/>
          <w:lang w:val="en-AU"/>
        </w:rPr>
        <w:t>Digitally enabled, informed by evidence and data capable</w:t>
      </w:r>
    </w:p>
    <w:p w14:paraId="53AB2061" w14:textId="77777777" w:rsidR="002E2348" w:rsidRPr="00C1509F" w:rsidRDefault="002E2348" w:rsidP="00F82F4F">
      <w:pPr>
        <w:pStyle w:val="BodyText"/>
        <w:spacing w:before="132" w:line="264" w:lineRule="auto"/>
        <w:ind w:left="567" w:right="18"/>
        <w:rPr>
          <w:lang w:val="en-AU"/>
        </w:rPr>
      </w:pPr>
      <w:r w:rsidRPr="00C1509F">
        <w:rPr>
          <w:lang w:val="en-AU"/>
        </w:rPr>
        <w:t xml:space="preserve">The NFP sector </w:t>
      </w:r>
      <w:r>
        <w:rPr>
          <w:lang w:val="en-AU"/>
        </w:rPr>
        <w:t>collects</w:t>
      </w:r>
      <w:r w:rsidRPr="00C1509F">
        <w:rPr>
          <w:lang w:val="en-AU"/>
        </w:rPr>
        <w:t xml:space="preserve"> a huge amount of information about its members, clients, workers and donors</w:t>
      </w:r>
      <w:r>
        <w:rPr>
          <w:lang w:val="en-AU"/>
        </w:rPr>
        <w:t>. It also</w:t>
      </w:r>
      <w:r w:rsidRPr="00C1509F">
        <w:rPr>
          <w:lang w:val="en-AU"/>
        </w:rPr>
        <w:t xml:space="preserve"> generates extensive evidence about societal issues and ways to respond. In a digital society, the sector needs to protect and make best use of data and evidence to improve its work, advocate for reform, and maintain community trust. </w:t>
      </w:r>
    </w:p>
    <w:p w14:paraId="670609AB" w14:textId="77777777" w:rsidR="002E2348" w:rsidRPr="00C1509F" w:rsidRDefault="002E2348" w:rsidP="002E2348">
      <w:pPr>
        <w:pStyle w:val="BodyText"/>
        <w:spacing w:before="10"/>
        <w:rPr>
          <w:sz w:val="18"/>
        </w:rPr>
      </w:pPr>
      <w:r w:rsidRPr="00C1509F">
        <w:rPr>
          <w:noProof/>
          <w:lang w:val="en-AU" w:eastAsia="en-AU"/>
        </w:rPr>
        <mc:AlternateContent>
          <mc:Choice Requires="wps">
            <w:drawing>
              <wp:anchor distT="0" distB="0" distL="0" distR="0" simplePos="0" relativeHeight="251666432" behindDoc="1" locked="0" layoutInCell="1" allowOverlap="1" wp14:anchorId="7FD0AA9A" wp14:editId="032DE164">
                <wp:simplePos x="0" y="0"/>
                <wp:positionH relativeFrom="page">
                  <wp:posOffset>1252476</wp:posOffset>
                </wp:positionH>
                <wp:positionV relativeFrom="paragraph">
                  <wp:posOffset>153569</wp:posOffset>
                </wp:positionV>
                <wp:extent cx="3064510" cy="1270"/>
                <wp:effectExtent l="0" t="0" r="0" b="0"/>
                <wp:wrapTopAndBottom/>
                <wp:docPr id="22" name="Graphic 22"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1270"/>
                        </a:xfrm>
                        <a:custGeom>
                          <a:avLst/>
                          <a:gdLst/>
                          <a:ahLst/>
                          <a:cxnLst/>
                          <a:rect l="l" t="t" r="r" b="b"/>
                          <a:pathLst>
                            <a:path w="3064510">
                              <a:moveTo>
                                <a:pt x="0" y="0"/>
                              </a:moveTo>
                              <a:lnTo>
                                <a:pt x="3064492" y="0"/>
                              </a:lnTo>
                            </a:path>
                          </a:pathLst>
                        </a:custGeom>
                        <a:ln w="9517">
                          <a:solidFill>
                            <a:srgbClr val="373C78"/>
                          </a:solidFill>
                          <a:prstDash val="solid"/>
                        </a:ln>
                      </wps:spPr>
                      <wps:bodyPr wrap="square" lIns="0" tIns="0" rIns="0" bIns="0" rtlCol="0">
                        <a:prstTxWarp prst="textNoShape">
                          <a:avLst/>
                        </a:prstTxWarp>
                        <a:noAutofit/>
                      </wps:bodyPr>
                    </wps:wsp>
                  </a:graphicData>
                </a:graphic>
              </wp:anchor>
            </w:drawing>
          </mc:Choice>
          <mc:Fallback>
            <w:pict>
              <v:shape w14:anchorId="2989D6E1" id="Graphic 22" o:spid="_x0000_s1026" alt="Title: Decorative - Description: Decorative" style="position:absolute;margin-left:98.6pt;margin-top:12.1pt;width:241.3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3064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" path="m,l3064492,e" filled="f" strokecolor="#373c78" strokeweight=".26436mm">
                <v:path arrowok="t"/>
                <w10:wrap type="topAndBottom" anchorx="page"/>
              </v:shape>
            </w:pict>
          </mc:Fallback>
        </mc:AlternateContent>
      </w:r>
    </w:p>
    <w:p w14:paraId="6DADDC8E" w14:textId="77777777" w:rsidR="00BC7E19" w:rsidRDefault="00BC7E19" w:rsidP="00BC7E19">
      <w:pPr>
        <w:pStyle w:val="Heading2"/>
        <w:ind w:left="567"/>
        <w:rPr>
          <w:color w:val="373C78"/>
        </w:rPr>
      </w:pPr>
      <w:r w:rsidRPr="00C1509F">
        <w:rPr>
          <w:noProof/>
          <w:lang w:val="en-AU" w:eastAsia="en-AU"/>
        </w:rPr>
        <w:drawing>
          <wp:anchor distT="0" distB="0" distL="0" distR="0" simplePos="0" relativeHeight="251660288" behindDoc="0" locked="0" layoutInCell="1" allowOverlap="1" wp14:anchorId="122C6E28" wp14:editId="4D8AAA2F">
            <wp:simplePos x="0" y="0"/>
            <wp:positionH relativeFrom="page">
              <wp:posOffset>524510</wp:posOffset>
            </wp:positionH>
            <wp:positionV relativeFrom="paragraph">
              <wp:posOffset>132005</wp:posOffset>
            </wp:positionV>
            <wp:extent cx="504243" cy="523435"/>
            <wp:effectExtent l="0" t="0" r="0" b="0"/>
            <wp:wrapNone/>
            <wp:docPr id="23" name="Image 23" descr="Clipboard with cog on it" title="Clipboard with cog on 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9" cstate="print"/>
                    <a:stretch>
                      <a:fillRect/>
                    </a:stretch>
                  </pic:blipFill>
                  <pic:spPr>
                    <a:xfrm>
                      <a:off x="0" y="0"/>
                      <a:ext cx="504243" cy="523435"/>
                    </a:xfrm>
                    <a:prstGeom prst="rect">
                      <a:avLst/>
                    </a:prstGeom>
                  </pic:spPr>
                </pic:pic>
              </a:graphicData>
            </a:graphic>
          </wp:anchor>
        </w:drawing>
      </w:r>
      <w:r w:rsidR="002E2348" w:rsidRPr="00C1509F">
        <w:rPr>
          <w:color w:val="373C78"/>
        </w:rPr>
        <w:t>Resourced and resourceful</w:t>
      </w:r>
    </w:p>
    <w:p w14:paraId="41F321F5" w14:textId="77777777" w:rsidR="002E2348" w:rsidRPr="00BC7E19" w:rsidRDefault="002E2348" w:rsidP="00BC7E19">
      <w:pPr>
        <w:pStyle w:val="Heading2"/>
        <w:ind w:left="567"/>
        <w:rPr>
          <w:b w:val="0"/>
          <w:sz w:val="20"/>
          <w:szCs w:val="20"/>
        </w:rPr>
      </w:pPr>
      <w:r w:rsidRPr="00BC7E19">
        <w:rPr>
          <w:b w:val="0"/>
          <w:sz w:val="20"/>
          <w:szCs w:val="20"/>
          <w:lang w:val="en-AU"/>
        </w:rPr>
        <w:t>A strong future sector will make best use of its own assets, be fairly resourced for its work and forward development, and contribute its expertise to future workforce planning</w:t>
      </w:r>
    </w:p>
    <w:p w14:paraId="276A7CE9" w14:textId="77777777" w:rsidR="002E2348" w:rsidRPr="00BC7E19" w:rsidRDefault="002E2348" w:rsidP="002E2348">
      <w:pPr>
        <w:rPr>
          <w:bCs/>
          <w:color w:val="0D3C7B"/>
          <w:sz w:val="20"/>
          <w:szCs w:val="20"/>
          <w:lang w:val="en-AU"/>
        </w:rPr>
      </w:pPr>
    </w:p>
    <w:p w14:paraId="3B46C65E" w14:textId="77777777" w:rsidR="00BC7E19" w:rsidRPr="00BC7E19" w:rsidRDefault="00BC7E19" w:rsidP="00BC7E19">
      <w:pPr>
        <w:pStyle w:val="ListParagraph"/>
        <w:numPr>
          <w:ilvl w:val="0"/>
          <w:numId w:val="2"/>
        </w:numPr>
        <w:spacing w:line="278" w:lineRule="auto"/>
        <w:ind w:left="-142" w:right="170" w:hanging="425"/>
        <w:contextualSpacing w:val="0"/>
        <w:rPr>
          <w:sz w:val="20"/>
          <w:szCs w:val="20"/>
          <w:lang w:val="en-AU"/>
        </w:rPr>
      </w:pPr>
      <w:r w:rsidRPr="00BC7E19">
        <w:rPr>
          <w:sz w:val="20"/>
          <w:szCs w:val="20"/>
          <w:lang w:val="en-AU"/>
        </w:rPr>
        <w:t xml:space="preserve">What do you think of these key qualities of the future sector? </w:t>
      </w:r>
    </w:p>
    <w:p w14:paraId="2534E82E" w14:textId="77777777" w:rsidR="00BC7E19" w:rsidRPr="00BC7E19" w:rsidRDefault="00BC7E19" w:rsidP="00BC7E19">
      <w:pPr>
        <w:pStyle w:val="ListParagraph"/>
        <w:numPr>
          <w:ilvl w:val="0"/>
          <w:numId w:val="2"/>
        </w:numPr>
        <w:spacing w:line="278" w:lineRule="auto"/>
        <w:ind w:left="-142" w:right="170" w:hanging="425"/>
        <w:contextualSpacing w:val="0"/>
        <w:rPr>
          <w:sz w:val="20"/>
          <w:szCs w:val="20"/>
          <w:lang w:val="en-AU"/>
        </w:rPr>
      </w:pPr>
      <w:r w:rsidRPr="00BC7E19">
        <w:rPr>
          <w:sz w:val="20"/>
          <w:szCs w:val="20"/>
          <w:lang w:val="en-AU"/>
        </w:rPr>
        <w:t>What is missing or needs to be framed differently?</w:t>
      </w:r>
    </w:p>
    <w:p w14:paraId="79BBF2FE" w14:textId="77777777" w:rsidR="00BC7E19" w:rsidRDefault="00BC7E19" w:rsidP="00BC7E19">
      <w:pPr>
        <w:pStyle w:val="Heading1"/>
        <w:spacing w:before="108"/>
        <w:ind w:left="-567"/>
        <w:rPr>
          <w:color w:val="0D3C7B"/>
          <w:lang w:val="en-AU"/>
        </w:rPr>
      </w:pPr>
    </w:p>
    <w:p w14:paraId="3A65E2A6" w14:textId="77777777" w:rsidR="002E2348" w:rsidRDefault="002E2348" w:rsidP="00BC7E19">
      <w:pPr>
        <w:pStyle w:val="Heading1"/>
        <w:spacing w:before="108"/>
        <w:ind w:left="-567"/>
        <w:rPr>
          <w:color w:val="0D3C7B"/>
          <w:lang w:val="en-AU"/>
        </w:rPr>
      </w:pPr>
      <w:r>
        <w:rPr>
          <w:color w:val="0D3C7B"/>
          <w:lang w:val="en-AU"/>
        </w:rPr>
        <w:t>Priority areas for action</w:t>
      </w:r>
    </w:p>
    <w:p w14:paraId="71B4D531" w14:textId="77777777" w:rsidR="002E2348" w:rsidRPr="00777D1D" w:rsidRDefault="006101D9" w:rsidP="00BC7E19">
      <w:pPr>
        <w:spacing w:before="284" w:line="278" w:lineRule="auto"/>
        <w:ind w:left="-567" w:right="169"/>
        <w:rPr>
          <w:sz w:val="20"/>
          <w:szCs w:val="20"/>
          <w:lang w:val="en-AU"/>
        </w:rPr>
      </w:pPr>
      <w:r>
        <w:rPr>
          <w:sz w:val="20"/>
          <w:szCs w:val="20"/>
          <w:lang w:val="en-AU"/>
        </w:rPr>
        <w:t>Guided by the terms of reference for the Blueprint</w:t>
      </w:r>
      <w:r w:rsidR="00F33AA1">
        <w:rPr>
          <w:sz w:val="20"/>
          <w:szCs w:val="20"/>
          <w:lang w:val="en-AU"/>
        </w:rPr>
        <w:t>’</w:t>
      </w:r>
      <w:r>
        <w:rPr>
          <w:sz w:val="20"/>
          <w:szCs w:val="20"/>
          <w:lang w:val="en-AU"/>
        </w:rPr>
        <w:t>s development and the Blueprint Expert Reference Group’s early discussions, the priority areas for action by the sector and reforms by government, detailed in the full issues paper, include:</w:t>
      </w:r>
    </w:p>
    <w:p w14:paraId="41639F4E" w14:textId="77777777" w:rsidR="002E2348" w:rsidRPr="007F4F32" w:rsidRDefault="002E2348" w:rsidP="006101D9">
      <w:pPr>
        <w:pStyle w:val="ListParagraph"/>
        <w:numPr>
          <w:ilvl w:val="0"/>
          <w:numId w:val="1"/>
        </w:numPr>
        <w:spacing w:before="240" w:line="278" w:lineRule="auto"/>
        <w:ind w:right="169"/>
        <w:contextualSpacing w:val="0"/>
        <w:rPr>
          <w:color w:val="FFFFFF" w:themeColor="background1"/>
          <w:sz w:val="20"/>
          <w:szCs w:val="20"/>
          <w:lang w:val="en-AU"/>
        </w:rPr>
      </w:pPr>
      <w:r>
        <w:rPr>
          <w:noProof/>
          <w:sz w:val="20"/>
          <w:szCs w:val="20"/>
          <w:lang w:val="en-AU" w:eastAsia="en-AU"/>
        </w:rPr>
        <mc:AlternateContent>
          <mc:Choice Requires="wps">
            <w:drawing>
              <wp:anchor distT="0" distB="0" distL="114300" distR="114300" simplePos="0" relativeHeight="251672576" behindDoc="1" locked="0" layoutInCell="1" allowOverlap="1" wp14:anchorId="5BAF99A6" wp14:editId="7AA66791">
                <wp:simplePos x="0" y="0"/>
                <wp:positionH relativeFrom="margin">
                  <wp:align>right</wp:align>
                </wp:positionH>
                <wp:positionV relativeFrom="paragraph">
                  <wp:posOffset>60031</wp:posOffset>
                </wp:positionV>
                <wp:extent cx="6729095" cy="4981433"/>
                <wp:effectExtent l="0" t="0" r="14605" b="10160"/>
                <wp:wrapNone/>
                <wp:docPr id="30" name="Rectangle 30" descr="Decorative" title="Decorative"/>
                <wp:cNvGraphicFramePr/>
                <a:graphic xmlns:a="http://schemas.openxmlformats.org/drawingml/2006/main">
                  <a:graphicData uri="http://schemas.microsoft.com/office/word/2010/wordprocessingShape">
                    <wps:wsp>
                      <wps:cNvSpPr/>
                      <wps:spPr>
                        <a:xfrm>
                          <a:off x="0" y="0"/>
                          <a:ext cx="6729095" cy="4981433"/>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4C0C" id="Rectangle 30" o:spid="_x0000_s1026" alt="Title: Decorative - Description: Decorative" style="position:absolute;margin-left:478.65pt;margin-top:4.75pt;width:529.85pt;height:392.2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" fillcolor="#1f497d [3215]" strokecolor="#1f497d [3215]" strokeweight="2pt">
                <w10:wrap anchorx="margin"/>
              </v:rect>
            </w:pict>
          </mc:Fallback>
        </mc:AlternateContent>
      </w:r>
      <w:r w:rsidRPr="007F4F32">
        <w:rPr>
          <w:color w:val="FFFFFF" w:themeColor="background1"/>
          <w:sz w:val="20"/>
          <w:szCs w:val="20"/>
          <w:lang w:val="en-AU"/>
        </w:rPr>
        <w:t xml:space="preserve">Core principles for: </w:t>
      </w:r>
    </w:p>
    <w:p w14:paraId="25E33965" w14:textId="77777777" w:rsidR="002E2348" w:rsidRPr="007F4F32" w:rsidRDefault="002E2348" w:rsidP="006101D9">
      <w:pPr>
        <w:pStyle w:val="ListParagraph"/>
        <w:numPr>
          <w:ilvl w:val="1"/>
          <w:numId w:val="1"/>
        </w:numPr>
        <w:spacing w:line="278" w:lineRule="auto"/>
        <w:ind w:right="169" w:hanging="361"/>
        <w:contextualSpacing w:val="0"/>
        <w:rPr>
          <w:color w:val="FFFFFF" w:themeColor="background1"/>
          <w:sz w:val="20"/>
          <w:szCs w:val="20"/>
          <w:lang w:val="en-AU"/>
        </w:rPr>
      </w:pPr>
      <w:r w:rsidRPr="007F4F32">
        <w:rPr>
          <w:color w:val="FFFFFF" w:themeColor="background1"/>
          <w:sz w:val="20"/>
          <w:szCs w:val="20"/>
          <w:lang w:val="en-AU"/>
        </w:rPr>
        <w:t>better service design, delivery and resourcing</w:t>
      </w:r>
    </w:p>
    <w:p w14:paraId="191DAB2A" w14:textId="77777777" w:rsidR="002E2348" w:rsidRPr="007F4F32" w:rsidRDefault="002E2348" w:rsidP="006101D9">
      <w:pPr>
        <w:pStyle w:val="ListParagraph"/>
        <w:numPr>
          <w:ilvl w:val="1"/>
          <w:numId w:val="1"/>
        </w:numPr>
        <w:spacing w:line="278" w:lineRule="auto"/>
        <w:ind w:right="169" w:hanging="361"/>
        <w:contextualSpacing w:val="0"/>
        <w:rPr>
          <w:color w:val="FFFFFF" w:themeColor="background1"/>
          <w:sz w:val="20"/>
          <w:szCs w:val="20"/>
          <w:lang w:val="en-AU"/>
        </w:rPr>
      </w:pPr>
      <w:r w:rsidRPr="007F4F32">
        <w:rPr>
          <w:color w:val="FFFFFF" w:themeColor="background1"/>
          <w:sz w:val="20"/>
          <w:szCs w:val="20"/>
          <w:lang w:val="en-AU"/>
        </w:rPr>
        <w:t>investment in the changes needed by both the sector and funders.</w:t>
      </w:r>
    </w:p>
    <w:p w14:paraId="223C2B13" w14:textId="77777777" w:rsidR="002E2348" w:rsidRPr="007F4F32" w:rsidRDefault="002E2348" w:rsidP="006101D9">
      <w:pPr>
        <w:pStyle w:val="ListParagraph"/>
        <w:numPr>
          <w:ilvl w:val="0"/>
          <w:numId w:val="1"/>
        </w:numPr>
        <w:spacing w:before="284" w:line="278" w:lineRule="auto"/>
        <w:ind w:right="169"/>
        <w:contextualSpacing w:val="0"/>
        <w:rPr>
          <w:color w:val="FFFFFF" w:themeColor="background1"/>
          <w:sz w:val="20"/>
          <w:szCs w:val="20"/>
          <w:lang w:val="en-AU"/>
        </w:rPr>
      </w:pPr>
      <w:r w:rsidRPr="007F4F32">
        <w:rPr>
          <w:color w:val="FFFFFF" w:themeColor="background1"/>
          <w:sz w:val="20"/>
          <w:szCs w:val="20"/>
          <w:lang w:val="en-AU"/>
        </w:rPr>
        <w:t>Encouraging more – and better targeted – giving. This includes supporting the priorities of the National Strategy for Volunteering.</w:t>
      </w:r>
    </w:p>
    <w:p w14:paraId="794D2FF2" w14:textId="77777777" w:rsidR="002E2348" w:rsidRPr="007F4F32" w:rsidRDefault="002E2348" w:rsidP="002E2348">
      <w:pPr>
        <w:pStyle w:val="ListParagraph"/>
        <w:numPr>
          <w:ilvl w:val="0"/>
          <w:numId w:val="1"/>
        </w:numPr>
        <w:spacing w:before="284" w:line="278" w:lineRule="auto"/>
        <w:ind w:right="169"/>
        <w:contextualSpacing w:val="0"/>
        <w:rPr>
          <w:color w:val="FFFFFF" w:themeColor="background1"/>
          <w:sz w:val="20"/>
          <w:szCs w:val="20"/>
          <w:lang w:val="en-AU"/>
        </w:rPr>
      </w:pPr>
      <w:r w:rsidRPr="007F4F32">
        <w:rPr>
          <w:color w:val="FFFFFF" w:themeColor="background1"/>
          <w:sz w:val="20"/>
          <w:szCs w:val="20"/>
          <w:lang w:val="en-AU"/>
        </w:rPr>
        <w:t>Diversity and succession of sector leadership, investment in the paid and unpaid workforce, and an improved voice for the sector in national workforce development.</w:t>
      </w:r>
    </w:p>
    <w:p w14:paraId="21355206" w14:textId="77777777" w:rsidR="002E2348" w:rsidRPr="007F4F32" w:rsidRDefault="002E2348" w:rsidP="002E2348">
      <w:pPr>
        <w:pStyle w:val="ListParagraph"/>
        <w:numPr>
          <w:ilvl w:val="0"/>
          <w:numId w:val="1"/>
        </w:numPr>
        <w:spacing w:before="284" w:after="240" w:line="278" w:lineRule="auto"/>
        <w:ind w:right="169"/>
        <w:contextualSpacing w:val="0"/>
        <w:rPr>
          <w:color w:val="FFFFFF" w:themeColor="background1"/>
          <w:sz w:val="20"/>
          <w:szCs w:val="20"/>
          <w:lang w:val="en-AU"/>
        </w:rPr>
      </w:pPr>
      <w:r w:rsidRPr="007F4F32">
        <w:rPr>
          <w:color w:val="FFFFFF" w:themeColor="background1"/>
          <w:sz w:val="20"/>
          <w:szCs w:val="20"/>
          <w:lang w:val="en-AU"/>
        </w:rPr>
        <w:t>Improved digital inclusion and capability, and support for digital transformation.</w:t>
      </w:r>
    </w:p>
    <w:p w14:paraId="15987471" w14:textId="77777777" w:rsidR="002E2348" w:rsidRPr="007F4F32" w:rsidRDefault="002E2348" w:rsidP="002E2348">
      <w:pPr>
        <w:pStyle w:val="ListParagraph"/>
        <w:numPr>
          <w:ilvl w:val="0"/>
          <w:numId w:val="1"/>
        </w:numPr>
        <w:spacing w:line="278" w:lineRule="auto"/>
        <w:ind w:right="169"/>
        <w:contextualSpacing w:val="0"/>
        <w:rPr>
          <w:color w:val="FFFFFF" w:themeColor="background1"/>
          <w:sz w:val="20"/>
          <w:szCs w:val="20"/>
          <w:lang w:val="en-AU"/>
        </w:rPr>
      </w:pPr>
      <w:r w:rsidRPr="007F4F32">
        <w:rPr>
          <w:color w:val="FFFFFF" w:themeColor="background1"/>
          <w:sz w:val="20"/>
          <w:szCs w:val="20"/>
          <w:lang w:val="en-AU"/>
        </w:rPr>
        <w:t>Mechanisms for:</w:t>
      </w:r>
    </w:p>
    <w:p w14:paraId="14B7D8BD" w14:textId="77777777" w:rsidR="002E2348" w:rsidRPr="007F4F32" w:rsidRDefault="002E2348" w:rsidP="006101D9">
      <w:pPr>
        <w:pStyle w:val="ListParagraph"/>
        <w:numPr>
          <w:ilvl w:val="1"/>
          <w:numId w:val="1"/>
        </w:numPr>
        <w:spacing w:line="278" w:lineRule="auto"/>
        <w:ind w:right="169" w:hanging="361"/>
        <w:contextualSpacing w:val="0"/>
        <w:rPr>
          <w:color w:val="FFFFFF" w:themeColor="background1"/>
          <w:sz w:val="20"/>
          <w:szCs w:val="20"/>
          <w:lang w:val="en-AU"/>
        </w:rPr>
      </w:pPr>
      <w:r w:rsidRPr="007F4F32">
        <w:rPr>
          <w:color w:val="FFFFFF" w:themeColor="background1"/>
          <w:sz w:val="20"/>
          <w:szCs w:val="20"/>
          <w:lang w:val="en-AU"/>
        </w:rPr>
        <w:t>good government-sector communications</w:t>
      </w:r>
    </w:p>
    <w:p w14:paraId="6C027B49" w14:textId="77777777" w:rsidR="002E2348" w:rsidRPr="007F4F32" w:rsidRDefault="002E2348" w:rsidP="002E2348">
      <w:pPr>
        <w:pStyle w:val="ListParagraph"/>
        <w:numPr>
          <w:ilvl w:val="1"/>
          <w:numId w:val="1"/>
        </w:numPr>
        <w:spacing w:line="278" w:lineRule="auto"/>
        <w:ind w:right="169"/>
        <w:contextualSpacing w:val="0"/>
        <w:rPr>
          <w:color w:val="FFFFFF" w:themeColor="background1"/>
          <w:sz w:val="20"/>
          <w:szCs w:val="20"/>
          <w:lang w:val="en-AU"/>
        </w:rPr>
      </w:pPr>
      <w:r w:rsidRPr="007F4F32">
        <w:rPr>
          <w:color w:val="FFFFFF" w:themeColor="background1"/>
          <w:sz w:val="20"/>
          <w:szCs w:val="20"/>
          <w:lang w:val="en-AU"/>
        </w:rPr>
        <w:t xml:space="preserve">investment in evidence generated through the sector </w:t>
      </w:r>
    </w:p>
    <w:p w14:paraId="36409B4D" w14:textId="77777777" w:rsidR="002E2348" w:rsidRPr="007F4F32" w:rsidRDefault="002E2348" w:rsidP="002E2348">
      <w:pPr>
        <w:pStyle w:val="ListParagraph"/>
        <w:numPr>
          <w:ilvl w:val="1"/>
          <w:numId w:val="1"/>
        </w:numPr>
        <w:spacing w:line="278" w:lineRule="auto"/>
        <w:ind w:right="169"/>
        <w:contextualSpacing w:val="0"/>
        <w:rPr>
          <w:color w:val="FFFFFF" w:themeColor="background1"/>
          <w:sz w:val="20"/>
          <w:szCs w:val="20"/>
          <w:lang w:val="en-AU"/>
        </w:rPr>
      </w:pPr>
      <w:r w:rsidRPr="007F4F32">
        <w:rPr>
          <w:color w:val="FFFFFF" w:themeColor="background1"/>
          <w:sz w:val="20"/>
          <w:szCs w:val="20"/>
          <w:lang w:val="en-AU"/>
        </w:rPr>
        <w:t>protection of NFP rights to advocate.</w:t>
      </w:r>
    </w:p>
    <w:p w14:paraId="6792B582" w14:textId="77777777" w:rsidR="002E2348" w:rsidRPr="007F4F32" w:rsidRDefault="002E2348" w:rsidP="002E2348">
      <w:pPr>
        <w:pStyle w:val="ListParagraph"/>
        <w:numPr>
          <w:ilvl w:val="0"/>
          <w:numId w:val="1"/>
        </w:numPr>
        <w:spacing w:before="284" w:line="278" w:lineRule="auto"/>
        <w:ind w:right="169"/>
        <w:contextualSpacing w:val="0"/>
        <w:rPr>
          <w:color w:val="FFFFFF" w:themeColor="background1"/>
          <w:sz w:val="20"/>
          <w:szCs w:val="20"/>
          <w:lang w:val="en-AU"/>
        </w:rPr>
      </w:pPr>
      <w:r w:rsidRPr="007F4F32">
        <w:rPr>
          <w:color w:val="FFFFFF" w:themeColor="background1"/>
          <w:sz w:val="20"/>
          <w:szCs w:val="20"/>
          <w:lang w:val="en-AU"/>
        </w:rPr>
        <w:t>Coordinated sector regulation and transparent application of tax concessions. This includes governance standards that support both public accountability and sector purposes.</w:t>
      </w:r>
    </w:p>
    <w:p w14:paraId="024A2295" w14:textId="77777777" w:rsidR="002E2348" w:rsidRPr="007F4F32" w:rsidRDefault="002E2348" w:rsidP="002E2348">
      <w:pPr>
        <w:pStyle w:val="ListParagraph"/>
        <w:numPr>
          <w:ilvl w:val="0"/>
          <w:numId w:val="1"/>
        </w:numPr>
        <w:spacing w:before="284" w:after="240" w:line="278" w:lineRule="auto"/>
        <w:ind w:right="169"/>
        <w:contextualSpacing w:val="0"/>
        <w:rPr>
          <w:color w:val="FFFFFF" w:themeColor="background1"/>
          <w:sz w:val="20"/>
          <w:szCs w:val="20"/>
          <w:lang w:val="en-AU"/>
        </w:rPr>
      </w:pPr>
      <w:r w:rsidRPr="007F4F32">
        <w:rPr>
          <w:color w:val="FFFFFF" w:themeColor="background1"/>
          <w:sz w:val="20"/>
          <w:szCs w:val="20"/>
          <w:lang w:val="en-AU"/>
        </w:rPr>
        <w:t>Full funding of sector services, and approaches to tendering and procurement that strengthen organisational sustainability and the benefits of collaboration.</w:t>
      </w:r>
    </w:p>
    <w:p w14:paraId="711D663F" w14:textId="77777777" w:rsidR="002E2348" w:rsidRPr="007F4F32" w:rsidRDefault="002E2348" w:rsidP="002E2348">
      <w:pPr>
        <w:pStyle w:val="ListParagraph"/>
        <w:numPr>
          <w:ilvl w:val="0"/>
          <w:numId w:val="1"/>
        </w:numPr>
        <w:spacing w:line="278" w:lineRule="auto"/>
        <w:ind w:right="169"/>
        <w:contextualSpacing w:val="0"/>
        <w:rPr>
          <w:color w:val="FFFFFF" w:themeColor="background1"/>
          <w:sz w:val="20"/>
          <w:szCs w:val="20"/>
          <w:lang w:val="en-AU"/>
        </w:rPr>
      </w:pPr>
      <w:r w:rsidRPr="007F4F32">
        <w:rPr>
          <w:color w:val="FFFFFF" w:themeColor="background1"/>
          <w:sz w:val="20"/>
          <w:szCs w:val="20"/>
          <w:lang w:val="en-AU"/>
        </w:rPr>
        <w:t>To meet current and future sector needs, maximising the use of:</w:t>
      </w:r>
    </w:p>
    <w:p w14:paraId="0FE880F8" w14:textId="77777777" w:rsidR="002E2348" w:rsidRPr="007F4F32" w:rsidRDefault="002E2348" w:rsidP="002E2348">
      <w:pPr>
        <w:pStyle w:val="ListParagraph"/>
        <w:numPr>
          <w:ilvl w:val="1"/>
          <w:numId w:val="1"/>
        </w:numPr>
        <w:spacing w:line="278" w:lineRule="auto"/>
        <w:ind w:right="169"/>
        <w:contextualSpacing w:val="0"/>
        <w:rPr>
          <w:color w:val="FFFFFF" w:themeColor="background1"/>
          <w:sz w:val="20"/>
          <w:szCs w:val="20"/>
          <w:lang w:val="en-AU"/>
        </w:rPr>
      </w:pPr>
      <w:r w:rsidRPr="007F4F32">
        <w:rPr>
          <w:color w:val="FFFFFF" w:themeColor="background1"/>
          <w:sz w:val="20"/>
          <w:szCs w:val="20"/>
          <w:lang w:val="en-AU"/>
        </w:rPr>
        <w:t xml:space="preserve">sector assets </w:t>
      </w:r>
    </w:p>
    <w:p w14:paraId="65A85ADF" w14:textId="77777777" w:rsidR="002E2348" w:rsidRPr="007F4F32" w:rsidRDefault="002E2348" w:rsidP="002E2348">
      <w:pPr>
        <w:pStyle w:val="ListParagraph"/>
        <w:numPr>
          <w:ilvl w:val="1"/>
          <w:numId w:val="1"/>
        </w:numPr>
        <w:spacing w:line="278" w:lineRule="auto"/>
        <w:ind w:right="169"/>
        <w:contextualSpacing w:val="0"/>
        <w:rPr>
          <w:color w:val="FFFFFF" w:themeColor="background1"/>
          <w:sz w:val="20"/>
          <w:szCs w:val="20"/>
          <w:lang w:val="en-AU"/>
        </w:rPr>
      </w:pPr>
      <w:r w:rsidRPr="007F4F32">
        <w:rPr>
          <w:color w:val="FFFFFF" w:themeColor="background1"/>
          <w:sz w:val="20"/>
          <w:szCs w:val="20"/>
          <w:lang w:val="en-AU"/>
        </w:rPr>
        <w:t>sector leadership in social finance developments.</w:t>
      </w:r>
    </w:p>
    <w:p w14:paraId="06B3005F" w14:textId="77777777" w:rsidR="002E2348" w:rsidRPr="00777D1D" w:rsidRDefault="002E2348" w:rsidP="002E2348">
      <w:pPr>
        <w:pStyle w:val="Heading2"/>
        <w:spacing w:before="138" w:after="120"/>
        <w:ind w:left="284"/>
        <w:rPr>
          <w:color w:val="373C78"/>
          <w:lang w:val="en-AU"/>
        </w:rPr>
      </w:pPr>
      <w:r w:rsidRPr="00777D1D">
        <w:rPr>
          <w:color w:val="373C78"/>
          <w:lang w:val="en-AU"/>
        </w:rPr>
        <w:t>Questions to consider</w:t>
      </w:r>
    </w:p>
    <w:p w14:paraId="1C21EA72" w14:textId="77777777" w:rsidR="00BC7E19" w:rsidRDefault="00BC7E19" w:rsidP="00BC7E19">
      <w:pPr>
        <w:pStyle w:val="ListParagraph"/>
        <w:spacing w:after="120" w:line="278" w:lineRule="auto"/>
        <w:ind w:left="1003" w:right="170"/>
        <w:contextualSpacing w:val="0"/>
        <w:rPr>
          <w:sz w:val="20"/>
          <w:szCs w:val="20"/>
          <w:lang w:val="en-AU"/>
        </w:rPr>
      </w:pPr>
    </w:p>
    <w:p w14:paraId="5C2BD827" w14:textId="77777777" w:rsidR="002E2348" w:rsidRDefault="002E2348" w:rsidP="00BC7E19">
      <w:pPr>
        <w:pStyle w:val="ListParagraph"/>
        <w:numPr>
          <w:ilvl w:val="0"/>
          <w:numId w:val="2"/>
        </w:numPr>
        <w:spacing w:after="120" w:line="278" w:lineRule="auto"/>
        <w:ind w:left="-142" w:right="170" w:hanging="425"/>
        <w:contextualSpacing w:val="0"/>
        <w:rPr>
          <w:sz w:val="20"/>
          <w:szCs w:val="20"/>
          <w:lang w:val="en-AU"/>
        </w:rPr>
      </w:pPr>
      <w:r w:rsidRPr="000F31D7">
        <w:rPr>
          <w:sz w:val="20"/>
          <w:szCs w:val="20"/>
          <w:lang w:val="en-AU"/>
        </w:rPr>
        <w:t xml:space="preserve">What are the most pressing areas for action from your perspective? </w:t>
      </w:r>
    </w:p>
    <w:p w14:paraId="1910279D" w14:textId="77777777" w:rsidR="006101D9" w:rsidRDefault="002E2348" w:rsidP="006101D9">
      <w:pPr>
        <w:pStyle w:val="ListParagraph"/>
        <w:numPr>
          <w:ilvl w:val="0"/>
          <w:numId w:val="2"/>
        </w:numPr>
        <w:spacing w:after="120" w:line="278" w:lineRule="auto"/>
        <w:ind w:left="-142" w:right="170" w:hanging="425"/>
        <w:contextualSpacing w:val="0"/>
        <w:rPr>
          <w:sz w:val="20"/>
          <w:szCs w:val="20"/>
          <w:lang w:val="en-AU"/>
        </w:rPr>
      </w:pPr>
      <w:r w:rsidRPr="000F31D7">
        <w:rPr>
          <w:sz w:val="20"/>
          <w:szCs w:val="20"/>
          <w:lang w:val="en-AU"/>
        </w:rPr>
        <w:t>What is missing and what is of lower priority?</w:t>
      </w:r>
    </w:p>
    <w:p w14:paraId="1BCC648A" w14:textId="77777777" w:rsidR="006101D9" w:rsidRPr="006101D9" w:rsidRDefault="006101D9" w:rsidP="006101D9">
      <w:pPr>
        <w:spacing w:after="120" w:line="278" w:lineRule="auto"/>
        <w:ind w:left="-567" w:right="170"/>
        <w:rPr>
          <w:sz w:val="20"/>
          <w:szCs w:val="20"/>
          <w:lang w:val="en-AU"/>
        </w:rPr>
      </w:pPr>
      <w:r w:rsidRPr="006101D9">
        <w:rPr>
          <w:sz w:val="20"/>
          <w:szCs w:val="24"/>
          <w:lang w:val="en-AU"/>
        </w:rPr>
        <w:t>The NFP sector is powered by people. A vision for its future and priorities for action will be strengthened by your contributions. The Blueprint Expert Reference Group invites your comments, reflections and ideas.</w:t>
      </w:r>
    </w:p>
    <w:p w14:paraId="0B39C5F2" w14:textId="77777777" w:rsidR="002E2348" w:rsidRPr="00C1509F" w:rsidRDefault="002E2348" w:rsidP="002E2348">
      <w:pPr>
        <w:pStyle w:val="BodyText"/>
        <w:spacing w:before="9"/>
        <w:rPr>
          <w:sz w:val="14"/>
        </w:rPr>
      </w:pPr>
      <w:r w:rsidRPr="00C1509F">
        <w:rPr>
          <w:noProof/>
          <w:lang w:val="en-AU" w:eastAsia="en-AU"/>
        </w:rPr>
        <mc:AlternateContent>
          <mc:Choice Requires="wps">
            <w:drawing>
              <wp:anchor distT="0" distB="0" distL="0" distR="0" simplePos="0" relativeHeight="251667456" behindDoc="1" locked="0" layoutInCell="1" allowOverlap="1" wp14:anchorId="5CE025F4" wp14:editId="1E1CDA48">
                <wp:simplePos x="0" y="0"/>
                <wp:positionH relativeFrom="page">
                  <wp:posOffset>500339</wp:posOffset>
                </wp:positionH>
                <wp:positionV relativeFrom="paragraph">
                  <wp:posOffset>123640</wp:posOffset>
                </wp:positionV>
                <wp:extent cx="3025775" cy="50165"/>
                <wp:effectExtent l="0" t="0" r="0" b="0"/>
                <wp:wrapTopAndBottom/>
                <wp:docPr id="27" name="Graphic 27"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5775" cy="50165"/>
                        </a:xfrm>
                        <a:custGeom>
                          <a:avLst/>
                          <a:gdLst/>
                          <a:ahLst/>
                          <a:cxnLst/>
                          <a:rect l="l" t="t" r="r" b="b"/>
                          <a:pathLst>
                            <a:path w="3025775" h="50165">
                              <a:moveTo>
                                <a:pt x="1595147" y="3175"/>
                              </a:moveTo>
                              <a:lnTo>
                                <a:pt x="1405718" y="3175"/>
                              </a:lnTo>
                              <a:lnTo>
                                <a:pt x="1411212" y="3048"/>
                              </a:lnTo>
                              <a:lnTo>
                                <a:pt x="1447964" y="1143"/>
                              </a:lnTo>
                              <a:lnTo>
                                <a:pt x="1484840" y="0"/>
                              </a:lnTo>
                              <a:lnTo>
                                <a:pt x="1521735" y="0"/>
                              </a:lnTo>
                              <a:lnTo>
                                <a:pt x="1558540" y="1016"/>
                              </a:lnTo>
                              <a:lnTo>
                                <a:pt x="1595147" y="3175"/>
                              </a:lnTo>
                              <a:close/>
                            </a:path>
                            <a:path w="3025775" h="50165">
                              <a:moveTo>
                                <a:pt x="2067716" y="5969"/>
                              </a:moveTo>
                              <a:lnTo>
                                <a:pt x="1064024" y="5969"/>
                              </a:lnTo>
                              <a:lnTo>
                                <a:pt x="1065241" y="5715"/>
                              </a:lnTo>
                              <a:lnTo>
                                <a:pt x="1078239" y="4953"/>
                              </a:lnTo>
                              <a:lnTo>
                                <a:pt x="1086636" y="4191"/>
                              </a:lnTo>
                              <a:lnTo>
                                <a:pt x="1102376" y="3048"/>
                              </a:lnTo>
                              <a:lnTo>
                                <a:pt x="1109676" y="2667"/>
                              </a:lnTo>
                              <a:lnTo>
                                <a:pt x="1116982" y="2413"/>
                              </a:lnTo>
                              <a:lnTo>
                                <a:pt x="1288142" y="254"/>
                              </a:lnTo>
                              <a:lnTo>
                                <a:pt x="1328911" y="254"/>
                              </a:lnTo>
                              <a:lnTo>
                                <a:pt x="1349282" y="508"/>
                              </a:lnTo>
                              <a:lnTo>
                                <a:pt x="1357873" y="762"/>
                              </a:lnTo>
                              <a:lnTo>
                                <a:pt x="1375009" y="1524"/>
                              </a:lnTo>
                              <a:lnTo>
                                <a:pt x="1393334" y="2794"/>
                              </a:lnTo>
                              <a:lnTo>
                                <a:pt x="1400234" y="3175"/>
                              </a:lnTo>
                              <a:lnTo>
                                <a:pt x="1595147" y="3175"/>
                              </a:lnTo>
                              <a:lnTo>
                                <a:pt x="1599195" y="3429"/>
                              </a:lnTo>
                              <a:lnTo>
                                <a:pt x="1617341" y="4191"/>
                              </a:lnTo>
                              <a:lnTo>
                                <a:pt x="1810922" y="4318"/>
                              </a:lnTo>
                              <a:lnTo>
                                <a:pt x="1849588" y="5080"/>
                              </a:lnTo>
                              <a:lnTo>
                                <a:pt x="2057685" y="5207"/>
                              </a:lnTo>
                              <a:lnTo>
                                <a:pt x="2067716" y="5969"/>
                              </a:lnTo>
                              <a:close/>
                            </a:path>
                            <a:path w="3025775" h="50165">
                              <a:moveTo>
                                <a:pt x="1810922" y="4318"/>
                              </a:moveTo>
                              <a:lnTo>
                                <a:pt x="1639574" y="4318"/>
                              </a:lnTo>
                              <a:lnTo>
                                <a:pt x="1655897" y="3810"/>
                              </a:lnTo>
                              <a:lnTo>
                                <a:pt x="1672216" y="2794"/>
                              </a:lnTo>
                              <a:lnTo>
                                <a:pt x="1688533" y="2032"/>
                              </a:lnTo>
                              <a:lnTo>
                                <a:pt x="1704851" y="2032"/>
                              </a:lnTo>
                              <a:lnTo>
                                <a:pt x="1739808" y="3048"/>
                              </a:lnTo>
                              <a:lnTo>
                                <a:pt x="1810922" y="4318"/>
                              </a:lnTo>
                              <a:close/>
                            </a:path>
                            <a:path w="3025775" h="50165">
                              <a:moveTo>
                                <a:pt x="2277078" y="9525"/>
                              </a:moveTo>
                              <a:lnTo>
                                <a:pt x="721345" y="9525"/>
                              </a:lnTo>
                              <a:lnTo>
                                <a:pt x="723829" y="9398"/>
                              </a:lnTo>
                              <a:lnTo>
                                <a:pt x="734671" y="8636"/>
                              </a:lnTo>
                              <a:lnTo>
                                <a:pt x="756323" y="6350"/>
                              </a:lnTo>
                              <a:lnTo>
                                <a:pt x="767163" y="5588"/>
                              </a:lnTo>
                              <a:lnTo>
                                <a:pt x="783277" y="4953"/>
                              </a:lnTo>
                              <a:lnTo>
                                <a:pt x="815586" y="4953"/>
                              </a:lnTo>
                              <a:lnTo>
                                <a:pt x="831722" y="4699"/>
                              </a:lnTo>
                              <a:lnTo>
                                <a:pt x="891868" y="3048"/>
                              </a:lnTo>
                              <a:lnTo>
                                <a:pt x="911900" y="3048"/>
                              </a:lnTo>
                              <a:lnTo>
                                <a:pt x="930555" y="3683"/>
                              </a:lnTo>
                              <a:lnTo>
                                <a:pt x="964359" y="5461"/>
                              </a:lnTo>
                              <a:lnTo>
                                <a:pt x="1057700" y="5461"/>
                              </a:lnTo>
                              <a:lnTo>
                                <a:pt x="1062279" y="5715"/>
                              </a:lnTo>
                              <a:lnTo>
                                <a:pt x="1063508" y="5969"/>
                              </a:lnTo>
                              <a:lnTo>
                                <a:pt x="2067716" y="5969"/>
                              </a:lnTo>
                              <a:lnTo>
                                <a:pt x="2076076" y="6604"/>
                              </a:lnTo>
                              <a:lnTo>
                                <a:pt x="2089470" y="6985"/>
                              </a:lnTo>
                              <a:lnTo>
                                <a:pt x="2245196" y="6985"/>
                              </a:lnTo>
                              <a:lnTo>
                                <a:pt x="2277078" y="9525"/>
                              </a:lnTo>
                              <a:close/>
                            </a:path>
                            <a:path w="3025775" h="50165">
                              <a:moveTo>
                                <a:pt x="2057685" y="5207"/>
                              </a:moveTo>
                              <a:lnTo>
                                <a:pt x="1885182" y="5207"/>
                              </a:lnTo>
                              <a:lnTo>
                                <a:pt x="1956794" y="3302"/>
                              </a:lnTo>
                              <a:lnTo>
                                <a:pt x="1995920" y="3048"/>
                              </a:lnTo>
                              <a:lnTo>
                                <a:pt x="2016054" y="3302"/>
                              </a:lnTo>
                              <a:lnTo>
                                <a:pt x="2036045" y="4064"/>
                              </a:lnTo>
                              <a:lnTo>
                                <a:pt x="2056013" y="5080"/>
                              </a:lnTo>
                              <a:lnTo>
                                <a:pt x="2057685" y="5207"/>
                              </a:lnTo>
                              <a:close/>
                            </a:path>
                            <a:path w="3025775" h="50165">
                              <a:moveTo>
                                <a:pt x="1057700" y="5461"/>
                              </a:moveTo>
                              <a:lnTo>
                                <a:pt x="964359" y="5461"/>
                              </a:lnTo>
                              <a:lnTo>
                                <a:pt x="978047" y="5207"/>
                              </a:lnTo>
                              <a:lnTo>
                                <a:pt x="998226" y="4064"/>
                              </a:lnTo>
                              <a:lnTo>
                                <a:pt x="1017866" y="3810"/>
                              </a:lnTo>
                              <a:lnTo>
                                <a:pt x="1037510" y="4445"/>
                              </a:lnTo>
                              <a:lnTo>
                                <a:pt x="1057700" y="5461"/>
                              </a:lnTo>
                              <a:close/>
                            </a:path>
                            <a:path w="3025775" h="50165">
                              <a:moveTo>
                                <a:pt x="2245196" y="6985"/>
                              </a:moveTo>
                              <a:lnTo>
                                <a:pt x="2089470" y="6985"/>
                              </a:lnTo>
                              <a:lnTo>
                                <a:pt x="2122339" y="5080"/>
                              </a:lnTo>
                              <a:lnTo>
                                <a:pt x="2140673" y="4445"/>
                              </a:lnTo>
                              <a:lnTo>
                                <a:pt x="2160296" y="4445"/>
                              </a:lnTo>
                              <a:lnTo>
                                <a:pt x="2179938" y="4826"/>
                              </a:lnTo>
                              <a:lnTo>
                                <a:pt x="2227360" y="6096"/>
                              </a:lnTo>
                              <a:lnTo>
                                <a:pt x="2243569" y="6858"/>
                              </a:lnTo>
                              <a:lnTo>
                                <a:pt x="2245196" y="6985"/>
                              </a:lnTo>
                              <a:close/>
                            </a:path>
                            <a:path w="3025775" h="50165">
                              <a:moveTo>
                                <a:pt x="2417660" y="10668"/>
                              </a:moveTo>
                              <a:lnTo>
                                <a:pt x="527608" y="10668"/>
                              </a:lnTo>
                              <a:lnTo>
                                <a:pt x="542362" y="10541"/>
                              </a:lnTo>
                              <a:lnTo>
                                <a:pt x="615382" y="6731"/>
                              </a:lnTo>
                              <a:lnTo>
                                <a:pt x="652089" y="5715"/>
                              </a:lnTo>
                              <a:lnTo>
                                <a:pt x="688218" y="6858"/>
                              </a:lnTo>
                              <a:lnTo>
                                <a:pt x="695248" y="7366"/>
                              </a:lnTo>
                              <a:lnTo>
                                <a:pt x="709305" y="8636"/>
                              </a:lnTo>
                              <a:lnTo>
                                <a:pt x="721345" y="9525"/>
                              </a:lnTo>
                              <a:lnTo>
                                <a:pt x="2277078" y="9525"/>
                              </a:lnTo>
                              <a:lnTo>
                                <a:pt x="2283948" y="10033"/>
                              </a:lnTo>
                              <a:lnTo>
                                <a:pt x="2280857" y="10033"/>
                              </a:lnTo>
                              <a:lnTo>
                                <a:pt x="2285666" y="10160"/>
                              </a:lnTo>
                              <a:lnTo>
                                <a:pt x="2408495" y="10160"/>
                              </a:lnTo>
                              <a:lnTo>
                                <a:pt x="2414792" y="10541"/>
                              </a:lnTo>
                              <a:lnTo>
                                <a:pt x="2417660" y="10668"/>
                              </a:lnTo>
                              <a:close/>
                            </a:path>
                            <a:path w="3025775" h="50165">
                              <a:moveTo>
                                <a:pt x="2408495" y="10160"/>
                              </a:moveTo>
                              <a:lnTo>
                                <a:pt x="2285666" y="10160"/>
                              </a:lnTo>
                              <a:lnTo>
                                <a:pt x="2283948" y="10033"/>
                              </a:lnTo>
                              <a:lnTo>
                                <a:pt x="2304734" y="9906"/>
                              </a:lnTo>
                              <a:lnTo>
                                <a:pt x="2345515" y="9017"/>
                              </a:lnTo>
                              <a:lnTo>
                                <a:pt x="2365901" y="8890"/>
                              </a:lnTo>
                              <a:lnTo>
                                <a:pt x="2373938" y="8890"/>
                              </a:lnTo>
                              <a:lnTo>
                                <a:pt x="2381955" y="9017"/>
                              </a:lnTo>
                              <a:lnTo>
                                <a:pt x="2389969" y="9271"/>
                              </a:lnTo>
                              <a:lnTo>
                                <a:pt x="2406396" y="10033"/>
                              </a:lnTo>
                              <a:lnTo>
                                <a:pt x="2408495" y="10160"/>
                              </a:lnTo>
                              <a:close/>
                            </a:path>
                            <a:path w="3025775" h="50165">
                              <a:moveTo>
                                <a:pt x="2709123" y="17145"/>
                              </a:moveTo>
                              <a:lnTo>
                                <a:pt x="253024" y="17145"/>
                              </a:lnTo>
                              <a:lnTo>
                                <a:pt x="326211" y="16764"/>
                              </a:lnTo>
                              <a:lnTo>
                                <a:pt x="362848" y="15875"/>
                              </a:lnTo>
                              <a:lnTo>
                                <a:pt x="399303" y="14224"/>
                              </a:lnTo>
                              <a:lnTo>
                                <a:pt x="436921" y="11557"/>
                              </a:lnTo>
                              <a:lnTo>
                                <a:pt x="455753" y="10541"/>
                              </a:lnTo>
                              <a:lnTo>
                                <a:pt x="474567" y="9779"/>
                              </a:lnTo>
                              <a:lnTo>
                                <a:pt x="493774" y="9779"/>
                              </a:lnTo>
                              <a:lnTo>
                                <a:pt x="527608" y="10668"/>
                              </a:lnTo>
                              <a:lnTo>
                                <a:pt x="2417660" y="10668"/>
                              </a:lnTo>
                              <a:lnTo>
                                <a:pt x="2428785" y="11160"/>
                              </a:lnTo>
                              <a:lnTo>
                                <a:pt x="2427143" y="11176"/>
                              </a:lnTo>
                              <a:lnTo>
                                <a:pt x="2432000" y="11303"/>
                              </a:lnTo>
                              <a:lnTo>
                                <a:pt x="2571571" y="11303"/>
                              </a:lnTo>
                              <a:lnTo>
                                <a:pt x="2663107" y="13970"/>
                              </a:lnTo>
                              <a:lnTo>
                                <a:pt x="2679479" y="14732"/>
                              </a:lnTo>
                              <a:lnTo>
                                <a:pt x="2704491" y="16637"/>
                              </a:lnTo>
                              <a:lnTo>
                                <a:pt x="2709123" y="17145"/>
                              </a:lnTo>
                              <a:close/>
                            </a:path>
                            <a:path w="3025775" h="50165">
                              <a:moveTo>
                                <a:pt x="2285666" y="10160"/>
                              </a:moveTo>
                              <a:lnTo>
                                <a:pt x="2280857" y="10033"/>
                              </a:lnTo>
                              <a:lnTo>
                                <a:pt x="2283948" y="10033"/>
                              </a:lnTo>
                              <a:lnTo>
                                <a:pt x="2285666" y="10160"/>
                              </a:lnTo>
                              <a:close/>
                            </a:path>
                            <a:path w="3025775" h="50165">
                              <a:moveTo>
                                <a:pt x="2571571" y="11303"/>
                              </a:moveTo>
                              <a:lnTo>
                                <a:pt x="2432000" y="11303"/>
                              </a:lnTo>
                              <a:lnTo>
                                <a:pt x="2428785" y="11160"/>
                              </a:lnTo>
                              <a:lnTo>
                                <a:pt x="2504820" y="10668"/>
                              </a:lnTo>
                              <a:lnTo>
                                <a:pt x="2541884" y="10795"/>
                              </a:lnTo>
                              <a:lnTo>
                                <a:pt x="2571571" y="11303"/>
                              </a:lnTo>
                              <a:close/>
                            </a:path>
                            <a:path w="3025775" h="50165">
                              <a:moveTo>
                                <a:pt x="2432000" y="11303"/>
                              </a:moveTo>
                              <a:lnTo>
                                <a:pt x="2427143" y="11176"/>
                              </a:lnTo>
                              <a:lnTo>
                                <a:pt x="2428785" y="11160"/>
                              </a:lnTo>
                              <a:lnTo>
                                <a:pt x="2432000" y="11303"/>
                              </a:lnTo>
                              <a:close/>
                            </a:path>
                            <a:path w="3025775" h="50165">
                              <a:moveTo>
                                <a:pt x="64200" y="45974"/>
                              </a:moveTo>
                              <a:lnTo>
                                <a:pt x="46992" y="45847"/>
                              </a:lnTo>
                              <a:lnTo>
                                <a:pt x="29781" y="45339"/>
                              </a:lnTo>
                              <a:lnTo>
                                <a:pt x="12508" y="44577"/>
                              </a:lnTo>
                              <a:lnTo>
                                <a:pt x="7753" y="44577"/>
                              </a:lnTo>
                              <a:lnTo>
                                <a:pt x="5913" y="44069"/>
                              </a:lnTo>
                              <a:lnTo>
                                <a:pt x="887" y="43180"/>
                              </a:lnTo>
                              <a:lnTo>
                                <a:pt x="0" y="40894"/>
                              </a:lnTo>
                              <a:lnTo>
                                <a:pt x="0" y="40767"/>
                              </a:lnTo>
                              <a:lnTo>
                                <a:pt x="1131" y="37846"/>
                              </a:lnTo>
                              <a:lnTo>
                                <a:pt x="1254" y="36830"/>
                              </a:lnTo>
                              <a:lnTo>
                                <a:pt x="1523" y="35687"/>
                              </a:lnTo>
                              <a:lnTo>
                                <a:pt x="3849" y="30226"/>
                              </a:lnTo>
                              <a:lnTo>
                                <a:pt x="9204" y="27305"/>
                              </a:lnTo>
                              <a:lnTo>
                                <a:pt x="15368" y="25400"/>
                              </a:lnTo>
                              <a:lnTo>
                                <a:pt x="21644" y="22987"/>
                              </a:lnTo>
                              <a:lnTo>
                                <a:pt x="29087" y="21844"/>
                              </a:lnTo>
                              <a:lnTo>
                                <a:pt x="35558" y="21590"/>
                              </a:lnTo>
                              <a:lnTo>
                                <a:pt x="71776" y="18923"/>
                              </a:lnTo>
                              <a:lnTo>
                                <a:pt x="89198" y="18034"/>
                              </a:lnTo>
                              <a:lnTo>
                                <a:pt x="125666" y="17399"/>
                              </a:lnTo>
                              <a:lnTo>
                                <a:pt x="163596" y="16129"/>
                              </a:lnTo>
                              <a:lnTo>
                                <a:pt x="182568" y="15748"/>
                              </a:lnTo>
                              <a:lnTo>
                                <a:pt x="202586" y="15875"/>
                              </a:lnTo>
                              <a:lnTo>
                                <a:pt x="236882" y="16891"/>
                              </a:lnTo>
                              <a:lnTo>
                                <a:pt x="253024" y="17145"/>
                              </a:lnTo>
                              <a:lnTo>
                                <a:pt x="2709123" y="17145"/>
                              </a:lnTo>
                              <a:lnTo>
                                <a:pt x="2714913" y="17780"/>
                              </a:lnTo>
                              <a:lnTo>
                                <a:pt x="2725812" y="18513"/>
                              </a:lnTo>
                              <a:lnTo>
                                <a:pt x="2876288" y="18542"/>
                              </a:lnTo>
                              <a:lnTo>
                                <a:pt x="2909340" y="20955"/>
                              </a:lnTo>
                              <a:lnTo>
                                <a:pt x="2925770" y="21844"/>
                              </a:lnTo>
                              <a:lnTo>
                                <a:pt x="2969136" y="21844"/>
                              </a:lnTo>
                              <a:lnTo>
                                <a:pt x="2981115" y="22606"/>
                              </a:lnTo>
                              <a:lnTo>
                                <a:pt x="2999058" y="24511"/>
                              </a:lnTo>
                              <a:lnTo>
                                <a:pt x="3017206" y="26670"/>
                              </a:lnTo>
                              <a:lnTo>
                                <a:pt x="3025218" y="31750"/>
                              </a:lnTo>
                              <a:lnTo>
                                <a:pt x="3015093" y="39624"/>
                              </a:lnTo>
                              <a:lnTo>
                                <a:pt x="3007630" y="42672"/>
                              </a:lnTo>
                              <a:lnTo>
                                <a:pt x="450259" y="42672"/>
                              </a:lnTo>
                              <a:lnTo>
                                <a:pt x="410914" y="42926"/>
                              </a:lnTo>
                              <a:lnTo>
                                <a:pt x="398830" y="43180"/>
                              </a:lnTo>
                              <a:lnTo>
                                <a:pt x="224505" y="43180"/>
                              </a:lnTo>
                              <a:lnTo>
                                <a:pt x="198598" y="43561"/>
                              </a:lnTo>
                              <a:lnTo>
                                <a:pt x="116968" y="43561"/>
                              </a:lnTo>
                              <a:lnTo>
                                <a:pt x="100535" y="43942"/>
                              </a:lnTo>
                              <a:lnTo>
                                <a:pt x="89940" y="44577"/>
                              </a:lnTo>
                              <a:lnTo>
                                <a:pt x="12508" y="44577"/>
                              </a:lnTo>
                              <a:lnTo>
                                <a:pt x="10015" y="44704"/>
                              </a:lnTo>
                              <a:lnTo>
                                <a:pt x="87821" y="44704"/>
                              </a:lnTo>
                              <a:lnTo>
                                <a:pt x="64200" y="45974"/>
                              </a:lnTo>
                              <a:close/>
                            </a:path>
                            <a:path w="3025775" h="50165">
                              <a:moveTo>
                                <a:pt x="2876288" y="18542"/>
                              </a:moveTo>
                              <a:lnTo>
                                <a:pt x="2726241" y="18542"/>
                              </a:lnTo>
                              <a:lnTo>
                                <a:pt x="2725812" y="18513"/>
                              </a:lnTo>
                              <a:lnTo>
                                <a:pt x="2758889" y="18288"/>
                              </a:lnTo>
                              <a:lnTo>
                                <a:pt x="2796222" y="17526"/>
                              </a:lnTo>
                              <a:lnTo>
                                <a:pt x="2833579" y="17145"/>
                              </a:lnTo>
                              <a:lnTo>
                                <a:pt x="2870979" y="18161"/>
                              </a:lnTo>
                              <a:lnTo>
                                <a:pt x="2876288" y="18542"/>
                              </a:lnTo>
                              <a:close/>
                            </a:path>
                            <a:path w="3025775" h="50165">
                              <a:moveTo>
                                <a:pt x="2726241" y="18542"/>
                              </a:moveTo>
                              <a:lnTo>
                                <a:pt x="2721563" y="18542"/>
                              </a:lnTo>
                              <a:lnTo>
                                <a:pt x="2725812" y="18513"/>
                              </a:lnTo>
                              <a:lnTo>
                                <a:pt x="2726241" y="18542"/>
                              </a:lnTo>
                              <a:close/>
                            </a:path>
                            <a:path w="3025775" h="50165">
                              <a:moveTo>
                                <a:pt x="2969136" y="21844"/>
                              </a:moveTo>
                              <a:lnTo>
                                <a:pt x="2925770" y="21844"/>
                              </a:lnTo>
                              <a:lnTo>
                                <a:pt x="2963146" y="21463"/>
                              </a:lnTo>
                              <a:lnTo>
                                <a:pt x="2969136" y="21844"/>
                              </a:lnTo>
                              <a:close/>
                            </a:path>
                            <a:path w="3025775" h="50165">
                              <a:moveTo>
                                <a:pt x="450343" y="42675"/>
                              </a:moveTo>
                              <a:lnTo>
                                <a:pt x="450900" y="42672"/>
                              </a:lnTo>
                              <a:lnTo>
                                <a:pt x="450343" y="42675"/>
                              </a:lnTo>
                              <a:close/>
                            </a:path>
                            <a:path w="3025775" h="50165">
                              <a:moveTo>
                                <a:pt x="537228" y="45720"/>
                              </a:moveTo>
                              <a:lnTo>
                                <a:pt x="499879" y="44831"/>
                              </a:lnTo>
                              <a:lnTo>
                                <a:pt x="450343" y="42675"/>
                              </a:lnTo>
                              <a:lnTo>
                                <a:pt x="450900" y="42672"/>
                              </a:lnTo>
                              <a:lnTo>
                                <a:pt x="3007630" y="42672"/>
                              </a:lnTo>
                              <a:lnTo>
                                <a:pt x="3002965" y="44577"/>
                              </a:lnTo>
                              <a:lnTo>
                                <a:pt x="644100" y="44577"/>
                              </a:lnTo>
                              <a:lnTo>
                                <a:pt x="537228" y="45720"/>
                              </a:lnTo>
                              <a:close/>
                            </a:path>
                            <a:path w="3025775" h="50165">
                              <a:moveTo>
                                <a:pt x="301112" y="44577"/>
                              </a:moveTo>
                              <a:lnTo>
                                <a:pt x="261686" y="43561"/>
                              </a:lnTo>
                              <a:lnTo>
                                <a:pt x="224505" y="43180"/>
                              </a:lnTo>
                              <a:lnTo>
                                <a:pt x="398830" y="43180"/>
                              </a:lnTo>
                              <a:lnTo>
                                <a:pt x="338412" y="44450"/>
                              </a:lnTo>
                              <a:lnTo>
                                <a:pt x="301112" y="44577"/>
                              </a:lnTo>
                              <a:close/>
                            </a:path>
                            <a:path w="3025775" h="50165">
                              <a:moveTo>
                                <a:pt x="172692" y="43942"/>
                              </a:moveTo>
                              <a:lnTo>
                                <a:pt x="155424" y="43942"/>
                              </a:lnTo>
                              <a:lnTo>
                                <a:pt x="116968" y="43561"/>
                              </a:lnTo>
                              <a:lnTo>
                                <a:pt x="198598" y="43561"/>
                              </a:lnTo>
                              <a:lnTo>
                                <a:pt x="172692" y="43942"/>
                              </a:lnTo>
                              <a:close/>
                            </a:path>
                            <a:path w="3025775" h="50165">
                              <a:moveTo>
                                <a:pt x="835194" y="45593"/>
                              </a:moveTo>
                              <a:lnTo>
                                <a:pt x="691600" y="44577"/>
                              </a:lnTo>
                              <a:lnTo>
                                <a:pt x="1301727" y="44577"/>
                              </a:lnTo>
                              <a:lnTo>
                                <a:pt x="1281259" y="45085"/>
                              </a:lnTo>
                              <a:lnTo>
                                <a:pt x="1278105" y="45212"/>
                              </a:lnTo>
                              <a:lnTo>
                                <a:pt x="921858" y="45212"/>
                              </a:lnTo>
                              <a:lnTo>
                                <a:pt x="835194" y="45593"/>
                              </a:lnTo>
                              <a:close/>
                            </a:path>
                            <a:path w="3025775" h="50165">
                              <a:moveTo>
                                <a:pt x="1515649" y="45974"/>
                              </a:moveTo>
                              <a:lnTo>
                                <a:pt x="1322303" y="44577"/>
                              </a:lnTo>
                              <a:lnTo>
                                <a:pt x="3002965" y="44577"/>
                              </a:lnTo>
                              <a:lnTo>
                                <a:pt x="3001722" y="45085"/>
                              </a:lnTo>
                              <a:lnTo>
                                <a:pt x="2595907" y="45085"/>
                              </a:lnTo>
                              <a:lnTo>
                                <a:pt x="2590160" y="45212"/>
                              </a:lnTo>
                              <a:lnTo>
                                <a:pt x="2582190" y="45720"/>
                              </a:lnTo>
                              <a:lnTo>
                                <a:pt x="1612757" y="45720"/>
                              </a:lnTo>
                              <a:lnTo>
                                <a:pt x="1515649" y="45974"/>
                              </a:lnTo>
                              <a:close/>
                            </a:path>
                            <a:path w="3025775" h="50165">
                              <a:moveTo>
                                <a:pt x="2766979" y="47625"/>
                              </a:moveTo>
                              <a:lnTo>
                                <a:pt x="2718501" y="47625"/>
                              </a:lnTo>
                              <a:lnTo>
                                <a:pt x="2669911" y="46990"/>
                              </a:lnTo>
                              <a:lnTo>
                                <a:pt x="2602663" y="45085"/>
                              </a:lnTo>
                              <a:lnTo>
                                <a:pt x="3001722" y="45085"/>
                              </a:lnTo>
                              <a:lnTo>
                                <a:pt x="2997679" y="46736"/>
                              </a:lnTo>
                              <a:lnTo>
                                <a:pt x="2995270" y="47244"/>
                              </a:lnTo>
                              <a:lnTo>
                                <a:pt x="2864055" y="47244"/>
                              </a:lnTo>
                              <a:lnTo>
                                <a:pt x="2766979" y="47625"/>
                              </a:lnTo>
                              <a:close/>
                            </a:path>
                            <a:path w="3025775" h="50165">
                              <a:moveTo>
                                <a:pt x="1100907" y="47498"/>
                              </a:moveTo>
                              <a:lnTo>
                                <a:pt x="1065788" y="47498"/>
                              </a:lnTo>
                              <a:lnTo>
                                <a:pt x="1028722" y="46863"/>
                              </a:lnTo>
                              <a:lnTo>
                                <a:pt x="990471" y="45720"/>
                              </a:lnTo>
                              <a:lnTo>
                                <a:pt x="921858" y="45212"/>
                              </a:lnTo>
                              <a:lnTo>
                                <a:pt x="1278105" y="45212"/>
                              </a:lnTo>
                              <a:lnTo>
                                <a:pt x="1249719" y="46355"/>
                              </a:lnTo>
                              <a:lnTo>
                                <a:pt x="1176017" y="46355"/>
                              </a:lnTo>
                              <a:lnTo>
                                <a:pt x="1100907" y="47498"/>
                              </a:lnTo>
                              <a:close/>
                            </a:path>
                            <a:path w="3025775" h="50165">
                              <a:moveTo>
                                <a:pt x="1853923" y="46863"/>
                              </a:moveTo>
                              <a:lnTo>
                                <a:pt x="1805838" y="46863"/>
                              </a:lnTo>
                              <a:lnTo>
                                <a:pt x="1660294" y="45720"/>
                              </a:lnTo>
                              <a:lnTo>
                                <a:pt x="2582190" y="45720"/>
                              </a:lnTo>
                              <a:lnTo>
                                <a:pt x="2580197" y="45847"/>
                              </a:lnTo>
                              <a:lnTo>
                                <a:pt x="2494572" y="45847"/>
                              </a:lnTo>
                              <a:lnTo>
                                <a:pt x="2477114" y="46228"/>
                              </a:lnTo>
                              <a:lnTo>
                                <a:pt x="2168240" y="46228"/>
                              </a:lnTo>
                              <a:lnTo>
                                <a:pt x="2151546" y="46355"/>
                              </a:lnTo>
                              <a:lnTo>
                                <a:pt x="2146944" y="46609"/>
                              </a:lnTo>
                              <a:lnTo>
                                <a:pt x="1947526" y="46609"/>
                              </a:lnTo>
                              <a:lnTo>
                                <a:pt x="1853923" y="46863"/>
                              </a:lnTo>
                              <a:close/>
                            </a:path>
                            <a:path w="3025775" h="50165">
                              <a:moveTo>
                                <a:pt x="2550299" y="47371"/>
                              </a:moveTo>
                              <a:lnTo>
                                <a:pt x="2529462" y="47117"/>
                              </a:lnTo>
                              <a:lnTo>
                                <a:pt x="2494572" y="45847"/>
                              </a:lnTo>
                              <a:lnTo>
                                <a:pt x="2580197" y="45847"/>
                              </a:lnTo>
                              <a:lnTo>
                                <a:pt x="2570235" y="46482"/>
                              </a:lnTo>
                              <a:lnTo>
                                <a:pt x="2560261" y="46990"/>
                              </a:lnTo>
                              <a:lnTo>
                                <a:pt x="2550299" y="47371"/>
                              </a:lnTo>
                              <a:close/>
                            </a:path>
                            <a:path w="3025775" h="50165">
                              <a:moveTo>
                                <a:pt x="2224651" y="49276"/>
                              </a:moveTo>
                              <a:lnTo>
                                <a:pt x="2168240" y="46228"/>
                              </a:lnTo>
                              <a:lnTo>
                                <a:pt x="2477114" y="46228"/>
                              </a:lnTo>
                              <a:lnTo>
                                <a:pt x="2450310" y="46990"/>
                              </a:lnTo>
                              <a:lnTo>
                                <a:pt x="2369850" y="46990"/>
                              </a:lnTo>
                              <a:lnTo>
                                <a:pt x="2334086" y="47117"/>
                              </a:lnTo>
                              <a:lnTo>
                                <a:pt x="2261205" y="49149"/>
                              </a:lnTo>
                              <a:lnTo>
                                <a:pt x="2224651" y="49276"/>
                              </a:lnTo>
                              <a:close/>
                            </a:path>
                            <a:path w="3025775" h="50165">
                              <a:moveTo>
                                <a:pt x="1231927" y="46990"/>
                              </a:moveTo>
                              <a:lnTo>
                                <a:pt x="1223606" y="46990"/>
                              </a:lnTo>
                              <a:lnTo>
                                <a:pt x="1181777" y="46355"/>
                              </a:lnTo>
                              <a:lnTo>
                                <a:pt x="1249719" y="46355"/>
                              </a:lnTo>
                              <a:lnTo>
                                <a:pt x="1231927" y="46990"/>
                              </a:lnTo>
                              <a:close/>
                            </a:path>
                            <a:path w="3025775" h="50165">
                              <a:moveTo>
                                <a:pt x="2095626" y="48895"/>
                              </a:moveTo>
                              <a:lnTo>
                                <a:pt x="2078762" y="48768"/>
                              </a:lnTo>
                              <a:lnTo>
                                <a:pt x="1995255" y="46990"/>
                              </a:lnTo>
                              <a:lnTo>
                                <a:pt x="1947526" y="46609"/>
                              </a:lnTo>
                              <a:lnTo>
                                <a:pt x="2146944" y="46609"/>
                              </a:lnTo>
                              <a:lnTo>
                                <a:pt x="2112427" y="48514"/>
                              </a:lnTo>
                              <a:lnTo>
                                <a:pt x="2095626" y="48895"/>
                              </a:lnTo>
                              <a:close/>
                            </a:path>
                            <a:path w="3025775" h="50165">
                              <a:moveTo>
                                <a:pt x="2441375" y="47244"/>
                              </a:moveTo>
                              <a:lnTo>
                                <a:pt x="2405617" y="47244"/>
                              </a:lnTo>
                              <a:lnTo>
                                <a:pt x="2369850" y="46990"/>
                              </a:lnTo>
                              <a:lnTo>
                                <a:pt x="2450310" y="46990"/>
                              </a:lnTo>
                              <a:lnTo>
                                <a:pt x="2441375" y="47244"/>
                              </a:lnTo>
                              <a:close/>
                            </a:path>
                            <a:path w="3025775" h="50165">
                              <a:moveTo>
                                <a:pt x="2983826" y="49657"/>
                              </a:moveTo>
                              <a:lnTo>
                                <a:pt x="2946485" y="47879"/>
                              </a:lnTo>
                              <a:lnTo>
                                <a:pt x="2912879" y="47244"/>
                              </a:lnTo>
                              <a:lnTo>
                                <a:pt x="2995270" y="47244"/>
                              </a:lnTo>
                              <a:lnTo>
                                <a:pt x="2983826" y="49657"/>
                              </a:lnTo>
                              <a:close/>
                            </a:path>
                          </a:pathLst>
                        </a:custGeom>
                        <a:solidFill>
                          <a:srgbClr val="373C78"/>
                        </a:solidFill>
                      </wps:spPr>
                      <wps:bodyPr wrap="square" lIns="0" tIns="0" rIns="0" bIns="0" rtlCol="0">
                        <a:prstTxWarp prst="textNoShape">
                          <a:avLst/>
                        </a:prstTxWarp>
                        <a:noAutofit/>
                      </wps:bodyPr>
                    </wps:wsp>
                  </a:graphicData>
                </a:graphic>
              </wp:anchor>
            </w:drawing>
          </mc:Choice>
          <mc:Fallback>
            <w:pict>
              <v:shape w14:anchorId="602FDA07" id="Graphic 27" o:spid="_x0000_s1026" alt="Title: Decorative - Description: Decorative" style="position:absolute;margin-left:39.4pt;margin-top:9.75pt;width:238.25pt;height:3.95pt;z-index:-251649024;visibility:visible;mso-wrap-style:square;mso-wrap-distance-left:0;mso-wrap-distance-top:0;mso-wrap-distance-right:0;mso-wrap-distance-bottom:0;mso-position-horizontal:absolute;mso-position-horizontal-relative:page;mso-position-vertical:absolute;mso-position-vertical-relative:text;v-text-anchor:top" coordsize="3025775,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" path="m1595147,3175r-189429,l1411212,3048r36752,-1905l1484840,r36895,l1558540,1016r36607,2159xem2067716,5969r-1003692,l1065241,5715r12998,-762l1086636,4191r15740,-1143l1109676,2667r7306,-254l1288142,254r40769,l1349282,508r8591,254l1375009,1524r18325,1270l1400234,3175r194913,l1599195,3429r18146,762l1810922,4318r38666,762l2057685,5207r10031,762xem1810922,4318r-171348,l1655897,3810r16319,-1016l1688533,2032r16318,l1739808,3048r71114,1270xem2277078,9525r-1555733,l723829,9398r10842,-762l756323,6350r10840,-762l783277,4953r32309,l831722,4699,891868,3048r20032,l930555,3683r33804,1778l1057700,5461r4579,254l1063508,5969r1004208,l2076076,6604r13394,381l2245196,6985r31882,2540xem2057685,5207r-172503,l1956794,3302r39126,-254l2016054,3302r19991,762l2056013,5080r1672,127xem1057700,5461r-93341,l978047,5207,998226,4064r19640,-254l1037510,4445r20190,1016xem2245196,6985r-155726,l2122339,5080r18334,-635l2160296,4445r19642,381l2227360,6096r16209,762l2245196,6985xem2417660,10668r-1890052,l542362,10541,615382,6731,652089,5715r36129,1143l695248,7366r14057,1270l721345,9525r1555733,l2283948,10033r-3091,l2285666,10160r122829,l2414792,10541r2868,127xem2408495,10160r-122829,l2283948,10033r20786,-127l2345515,9017r20386,-127l2373938,8890r8017,127l2389969,9271r16427,762l2408495,10160xem2709123,17145r-2456099,l326211,16764r36637,-889l399303,14224r37618,-2667l455753,10541r18814,-762l493774,9779r33834,889l2417660,10668r11125,492l2427143,11176r4857,127l2571571,11303r91536,2667l2679479,14732r25012,1905l2709123,17145xem2285666,10160r-4809,-127l2283948,10033r1718,127xem2571571,11303r-139571,l2428785,11160r76035,-492l2541884,10795r29687,508xem2432000,11303r-4857,-127l2428785,11160r3215,143xem64200,45974l46992,45847,29781,45339,12508,44577r-4755,l5913,44069,887,43180,,40894r,-127l1131,37846r123,-1016l1523,35687,3849,30226,9204,27305r6164,-1905l21644,22987r7443,-1143l35558,21590,71776,18923r17422,-889l125666,17399r37930,-1270l182568,15748r20018,127l236882,16891r16142,254l2709123,17145r5790,635l2725812,18513r150476,29l2909340,20955r16430,889l2969136,21844r11979,762l2999058,24511r18148,2159l3025218,31750r-10125,7874l3007630,42672r-2557371,l410914,42926r-12084,254l224505,43180r-25907,381l116968,43561r-16433,381l89940,44577r-77432,l10015,44704r77806,l64200,45974xem2876288,18542r-150047,l2725812,18513r33077,-225l2796222,17526r37357,-381l2870979,18161r5309,381xem2726241,18542r-4678,l2725812,18513r429,29xem2969136,21844r-43366,l2963146,21463r5990,381xem450343,42675r557,-3l450343,42675xem537228,45720r-37349,-889l450343,42675r557,-3l3007630,42672r-4665,1905l644100,44577,537228,45720xem301112,44577l261686,43561r-37181,-381l398830,43180r-60418,1270l301112,44577xem172692,43942r-17268,l116968,43561r81630,l172692,43942xem835194,45593l691600,44577r610127,l1281259,45085r-3154,127l921858,45212r-86664,381xem1515649,45974l1322303,44577r1680662,l3001722,45085r-405815,l2590160,45212r-7970,508l1612757,45720r-97108,254xem2766979,47625r-48478,l2669911,46990r-67248,-1905l3001722,45085r-4043,1651l2995270,47244r-131215,l2766979,47625xem1100907,47498r-35119,l1028722,46863,990471,45720r-68613,-508l1278105,45212r-28386,1143l1176017,46355r-75110,1143xem1853923,46863r-48085,l1660294,45720r921896,l2580197,45847r-85625,l2477114,46228r-308874,l2151546,46355r-4602,254l1947526,46609r-93603,254xem2550299,47371r-20837,-254l2494572,45847r85625,l2570235,46482r-9974,508l2550299,47371xem2224651,49276r-56411,-3048l2477114,46228r-26804,762l2369850,46990r-35764,127l2261205,49149r-36554,127xem1231927,46990r-8321,l1181777,46355r67942,l1231927,46990xem2095626,48895r-16864,-127l1995255,46990r-47729,-381l2146944,46609r-34517,1905l2095626,48895xem2441375,47244r-35758,l2369850,46990r80460,l2441375,47244xem2983826,49657r-37341,-1778l2912879,47244r82391,l2983826,49657xe" fillcolor="#373c78" stroked="f">
                <v:path arrowok="t"/>
                <w10:wrap type="topAndBottom" anchorx="page"/>
              </v:shape>
            </w:pict>
          </mc:Fallback>
        </mc:AlternateContent>
      </w:r>
    </w:p>
    <w:p w14:paraId="426B9727" w14:textId="77777777" w:rsidR="002E2348" w:rsidRPr="00C1509F" w:rsidRDefault="002E2348" w:rsidP="002E2348">
      <w:pPr>
        <w:pStyle w:val="BodyText"/>
        <w:rPr>
          <w:sz w:val="22"/>
        </w:rPr>
      </w:pPr>
    </w:p>
    <w:p w14:paraId="34927C86" w14:textId="77777777" w:rsidR="002E2348" w:rsidRPr="00C1509F" w:rsidRDefault="002E2348" w:rsidP="006101D9">
      <w:pPr>
        <w:ind w:left="-567"/>
        <w:rPr>
          <w:b/>
          <w:color w:val="0D3C7B"/>
          <w:sz w:val="30"/>
        </w:rPr>
      </w:pPr>
      <w:r w:rsidRPr="00C1509F">
        <w:rPr>
          <w:b/>
          <w:color w:val="0D3C7B"/>
          <w:sz w:val="30"/>
        </w:rPr>
        <w:t>How to contribute</w:t>
      </w:r>
    </w:p>
    <w:p w14:paraId="72BFF3D9" w14:textId="3BE5A6D6" w:rsidR="002E2348" w:rsidRDefault="002E2348" w:rsidP="006101D9">
      <w:pPr>
        <w:spacing w:before="246" w:line="278" w:lineRule="auto"/>
        <w:ind w:left="-567" w:right="169"/>
        <w:rPr>
          <w:sz w:val="20"/>
          <w:szCs w:val="24"/>
        </w:rPr>
      </w:pPr>
      <w:r w:rsidRPr="00C1509F">
        <w:rPr>
          <w:sz w:val="20"/>
          <w:szCs w:val="24"/>
        </w:rPr>
        <w:t>We invite your response to the</w:t>
      </w:r>
      <w:r>
        <w:rPr>
          <w:sz w:val="20"/>
          <w:szCs w:val="24"/>
        </w:rPr>
        <w:t xml:space="preserve"> above</w:t>
      </w:r>
      <w:r w:rsidRPr="00C1509F">
        <w:rPr>
          <w:sz w:val="20"/>
          <w:szCs w:val="24"/>
        </w:rPr>
        <w:t xml:space="preserve"> </w:t>
      </w:r>
      <w:r>
        <w:rPr>
          <w:sz w:val="20"/>
          <w:szCs w:val="24"/>
        </w:rPr>
        <w:t>questions</w:t>
      </w:r>
      <w:r w:rsidRPr="00C1509F">
        <w:rPr>
          <w:sz w:val="20"/>
          <w:szCs w:val="24"/>
        </w:rPr>
        <w:t xml:space="preserve"> and/or the </w:t>
      </w:r>
      <w:r w:rsidRPr="00C54559">
        <w:rPr>
          <w:sz w:val="20"/>
          <w:szCs w:val="24"/>
        </w:rPr>
        <w:t>full issues paper</w:t>
      </w:r>
      <w:r w:rsidR="00C54559">
        <w:rPr>
          <w:sz w:val="20"/>
          <w:szCs w:val="24"/>
        </w:rPr>
        <w:t xml:space="preserve"> </w:t>
      </w:r>
      <w:r w:rsidR="00C54559">
        <w:rPr>
          <w:sz w:val="20"/>
          <w:szCs w:val="20"/>
          <w:lang w:val="en-AU"/>
        </w:rPr>
        <w:t>(NFP Sector Development Blueprint Issues Paper)</w:t>
      </w:r>
      <w:r w:rsidRPr="00C1509F">
        <w:rPr>
          <w:sz w:val="20"/>
          <w:szCs w:val="24"/>
        </w:rPr>
        <w:t xml:space="preserve">. </w:t>
      </w:r>
      <w:r>
        <w:rPr>
          <w:sz w:val="20"/>
          <w:szCs w:val="24"/>
        </w:rPr>
        <w:t>You can make a s</w:t>
      </w:r>
      <w:r w:rsidRPr="00C1509F">
        <w:rPr>
          <w:sz w:val="20"/>
          <w:szCs w:val="24"/>
        </w:rPr>
        <w:t xml:space="preserve">ubmission </w:t>
      </w:r>
      <w:r>
        <w:rPr>
          <w:sz w:val="20"/>
          <w:szCs w:val="24"/>
        </w:rPr>
        <w:t>through</w:t>
      </w:r>
      <w:r w:rsidRPr="00C1509F">
        <w:rPr>
          <w:sz w:val="20"/>
          <w:szCs w:val="24"/>
        </w:rPr>
        <w:t xml:space="preserve"> </w:t>
      </w:r>
      <w:r w:rsidRPr="00C54559">
        <w:rPr>
          <w:sz w:val="20"/>
          <w:szCs w:val="24"/>
        </w:rPr>
        <w:t xml:space="preserve">the Department of Social Services (DSS) </w:t>
      </w:r>
      <w:hyperlink r:id="rId10" w:history="1">
        <w:r w:rsidRPr="00C54559">
          <w:rPr>
            <w:rStyle w:val="Hyperlink"/>
            <w:sz w:val="20"/>
            <w:szCs w:val="24"/>
          </w:rPr>
          <w:t>Engage</w:t>
        </w:r>
      </w:hyperlink>
      <w:r w:rsidRPr="00C54559">
        <w:rPr>
          <w:sz w:val="20"/>
          <w:szCs w:val="24"/>
        </w:rPr>
        <w:t xml:space="preserve"> platform</w:t>
      </w:r>
      <w:r w:rsidRPr="00C1509F">
        <w:rPr>
          <w:sz w:val="20"/>
          <w:szCs w:val="24"/>
        </w:rPr>
        <w:t>.</w:t>
      </w:r>
      <w:r>
        <w:rPr>
          <w:sz w:val="20"/>
          <w:szCs w:val="24"/>
        </w:rPr>
        <w:t xml:space="preserve"> While the consult</w:t>
      </w:r>
      <w:r w:rsidR="00041879">
        <w:rPr>
          <w:sz w:val="20"/>
          <w:szCs w:val="24"/>
        </w:rPr>
        <w:t>at</w:t>
      </w:r>
      <w:r>
        <w:rPr>
          <w:sz w:val="20"/>
          <w:szCs w:val="24"/>
        </w:rPr>
        <w:t>ion is facilitated through DSS Engage, the process is sector-led and no</w:t>
      </w:r>
      <w:r w:rsidR="006101D9">
        <w:rPr>
          <w:sz w:val="20"/>
          <w:szCs w:val="24"/>
        </w:rPr>
        <w:t>t</w:t>
      </w:r>
      <w:r>
        <w:rPr>
          <w:sz w:val="20"/>
          <w:szCs w:val="24"/>
        </w:rPr>
        <w:t xml:space="preserve"> owned by DSS. </w:t>
      </w:r>
    </w:p>
    <w:p w14:paraId="48FABD7F" w14:textId="2C0DABE6" w:rsidR="002E2348" w:rsidRPr="00C1509F" w:rsidRDefault="002E2348" w:rsidP="006101D9">
      <w:pPr>
        <w:spacing w:before="246" w:line="278" w:lineRule="auto"/>
        <w:ind w:left="-567" w:right="169"/>
        <w:rPr>
          <w:sz w:val="20"/>
          <w:szCs w:val="24"/>
        </w:rPr>
      </w:pPr>
      <w:r>
        <w:rPr>
          <w:sz w:val="20"/>
          <w:szCs w:val="24"/>
        </w:rPr>
        <w:t xml:space="preserve">Submissions </w:t>
      </w:r>
      <w:r w:rsidRPr="00C1509F">
        <w:rPr>
          <w:sz w:val="20"/>
          <w:szCs w:val="24"/>
        </w:rPr>
        <w:t xml:space="preserve">will form part of the next stage of deliberations and action in developing the Blueprint. Submissions </w:t>
      </w:r>
      <w:r w:rsidR="00F33AA1">
        <w:rPr>
          <w:sz w:val="20"/>
          <w:szCs w:val="24"/>
        </w:rPr>
        <w:t xml:space="preserve">can be made </w:t>
      </w:r>
      <w:r w:rsidRPr="00C1509F">
        <w:rPr>
          <w:sz w:val="20"/>
          <w:szCs w:val="24"/>
        </w:rPr>
        <w:t xml:space="preserve">until </w:t>
      </w:r>
      <w:r w:rsidR="006101D9">
        <w:rPr>
          <w:sz w:val="20"/>
          <w:szCs w:val="24"/>
        </w:rPr>
        <w:t>20 December 2023.</w:t>
      </w:r>
    </w:p>
    <w:p w14:paraId="5644A01B" w14:textId="77777777" w:rsidR="007B0256" w:rsidRPr="00B91E3E" w:rsidRDefault="007B0256" w:rsidP="00B91E3E"/>
    <w:sectPr w:rsidR="007B0256" w:rsidRPr="00B91E3E" w:rsidSect="00BC7E19">
      <w:pgSz w:w="11906" w:h="16838"/>
      <w:pgMar w:top="567" w:right="566"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3C68" w14:textId="77777777" w:rsidR="003D7EAF" w:rsidRDefault="003D7EAF" w:rsidP="00B04ED8">
      <w:r>
        <w:separator/>
      </w:r>
    </w:p>
  </w:endnote>
  <w:endnote w:type="continuationSeparator" w:id="0">
    <w:p w14:paraId="4E3BB2F4" w14:textId="77777777" w:rsidR="003D7EAF" w:rsidRDefault="003D7EAF"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F00E" w14:textId="77777777" w:rsidR="003D7EAF" w:rsidRDefault="003D7EAF" w:rsidP="00B04ED8">
      <w:r>
        <w:separator/>
      </w:r>
    </w:p>
  </w:footnote>
  <w:footnote w:type="continuationSeparator" w:id="0">
    <w:p w14:paraId="15FB94DF" w14:textId="77777777" w:rsidR="003D7EAF" w:rsidRDefault="003D7EAF"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7381"/>
    <w:multiLevelType w:val="hybridMultilevel"/>
    <w:tmpl w:val="DA3247C0"/>
    <w:lvl w:ilvl="0" w:tplc="0C090001">
      <w:start w:val="1"/>
      <w:numFmt w:val="bullet"/>
      <w:lvlText w:val=""/>
      <w:lvlJc w:val="left"/>
      <w:pPr>
        <w:ind w:left="1007" w:hanging="360"/>
      </w:pPr>
      <w:rPr>
        <w:rFonts w:ascii="Symbol" w:hAnsi="Symbol" w:hint="default"/>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1" w15:restartNumberingAfterBreak="0">
    <w:nsid w:val="69A35EC2"/>
    <w:multiLevelType w:val="hybridMultilevel"/>
    <w:tmpl w:val="EE8E4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8"/>
    <w:rsid w:val="00005633"/>
    <w:rsid w:val="00011792"/>
    <w:rsid w:val="00041879"/>
    <w:rsid w:val="00080C95"/>
    <w:rsid w:val="000B542E"/>
    <w:rsid w:val="001522C5"/>
    <w:rsid w:val="001E630D"/>
    <w:rsid w:val="00253A66"/>
    <w:rsid w:val="00274A69"/>
    <w:rsid w:val="00284DC9"/>
    <w:rsid w:val="002E2348"/>
    <w:rsid w:val="003A3F15"/>
    <w:rsid w:val="003B2BB8"/>
    <w:rsid w:val="003D34FF"/>
    <w:rsid w:val="003D7EAF"/>
    <w:rsid w:val="00422FDE"/>
    <w:rsid w:val="00497B3B"/>
    <w:rsid w:val="004B54CA"/>
    <w:rsid w:val="004E5CBF"/>
    <w:rsid w:val="004F58A6"/>
    <w:rsid w:val="005C3AA9"/>
    <w:rsid w:val="006101D9"/>
    <w:rsid w:val="00621FC5"/>
    <w:rsid w:val="00637B02"/>
    <w:rsid w:val="00683A84"/>
    <w:rsid w:val="006A4CE7"/>
    <w:rsid w:val="006A6C13"/>
    <w:rsid w:val="00755E00"/>
    <w:rsid w:val="00785261"/>
    <w:rsid w:val="007B0256"/>
    <w:rsid w:val="00804438"/>
    <w:rsid w:val="0083177B"/>
    <w:rsid w:val="00851F5E"/>
    <w:rsid w:val="008B0507"/>
    <w:rsid w:val="009225F0"/>
    <w:rsid w:val="0093462C"/>
    <w:rsid w:val="00953795"/>
    <w:rsid w:val="00973F0A"/>
    <w:rsid w:val="00974189"/>
    <w:rsid w:val="00A622A1"/>
    <w:rsid w:val="00B04ED8"/>
    <w:rsid w:val="00B91E3E"/>
    <w:rsid w:val="00BA2DB9"/>
    <w:rsid w:val="00BC7E19"/>
    <w:rsid w:val="00BE7148"/>
    <w:rsid w:val="00C2528A"/>
    <w:rsid w:val="00C54559"/>
    <w:rsid w:val="00C84DD7"/>
    <w:rsid w:val="00CB5863"/>
    <w:rsid w:val="00DA243A"/>
    <w:rsid w:val="00DF6F33"/>
    <w:rsid w:val="00E273E4"/>
    <w:rsid w:val="00E32151"/>
    <w:rsid w:val="00EA5C87"/>
    <w:rsid w:val="00F2402E"/>
    <w:rsid w:val="00F30AFE"/>
    <w:rsid w:val="00F32CAA"/>
    <w:rsid w:val="00F33AA1"/>
    <w:rsid w:val="00F43E46"/>
    <w:rsid w:val="00F50185"/>
    <w:rsid w:val="00F82F4F"/>
    <w:rsid w:val="00FC4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34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2E2348"/>
    <w:rPr>
      <w:sz w:val="19"/>
      <w:szCs w:val="19"/>
    </w:rPr>
  </w:style>
  <w:style w:type="character" w:customStyle="1" w:styleId="BodyTextChar">
    <w:name w:val="Body Text Char"/>
    <w:basedOn w:val="DefaultParagraphFont"/>
    <w:link w:val="BodyText"/>
    <w:uiPriority w:val="1"/>
    <w:rsid w:val="002E2348"/>
    <w:rPr>
      <w:rFonts w:ascii="Arial" w:eastAsia="Arial" w:hAnsi="Arial" w:cs="Arial"/>
      <w:sz w:val="19"/>
      <w:szCs w:val="19"/>
      <w:lang w:val="en-US"/>
    </w:rPr>
  </w:style>
  <w:style w:type="paragraph" w:customStyle="1" w:styleId="cvgsua">
    <w:name w:val="cvgsua"/>
    <w:basedOn w:val="Normal"/>
    <w:rsid w:val="002E2348"/>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character" w:customStyle="1" w:styleId="oypena">
    <w:name w:val="oypena"/>
    <w:basedOn w:val="DefaultParagraphFont"/>
    <w:rsid w:val="002E2348"/>
  </w:style>
  <w:style w:type="character" w:styleId="CommentReference">
    <w:name w:val="annotation reference"/>
    <w:basedOn w:val="DefaultParagraphFont"/>
    <w:uiPriority w:val="99"/>
    <w:semiHidden/>
    <w:unhideWhenUsed/>
    <w:rsid w:val="002E2348"/>
    <w:rPr>
      <w:sz w:val="16"/>
      <w:szCs w:val="16"/>
    </w:rPr>
  </w:style>
  <w:style w:type="paragraph" w:styleId="CommentText">
    <w:name w:val="annotation text"/>
    <w:basedOn w:val="Normal"/>
    <w:link w:val="CommentTextChar"/>
    <w:uiPriority w:val="99"/>
    <w:semiHidden/>
    <w:unhideWhenUsed/>
    <w:rsid w:val="002E2348"/>
    <w:rPr>
      <w:sz w:val="20"/>
      <w:szCs w:val="20"/>
    </w:rPr>
  </w:style>
  <w:style w:type="character" w:customStyle="1" w:styleId="CommentTextChar">
    <w:name w:val="Comment Text Char"/>
    <w:basedOn w:val="DefaultParagraphFont"/>
    <w:link w:val="CommentText"/>
    <w:uiPriority w:val="99"/>
    <w:semiHidden/>
    <w:rsid w:val="002E2348"/>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2E2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48"/>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04438"/>
    <w:rPr>
      <w:b/>
      <w:bCs/>
    </w:rPr>
  </w:style>
  <w:style w:type="character" w:customStyle="1" w:styleId="CommentSubjectChar">
    <w:name w:val="Comment Subject Char"/>
    <w:basedOn w:val="CommentTextChar"/>
    <w:link w:val="CommentSubject"/>
    <w:uiPriority w:val="99"/>
    <w:semiHidden/>
    <w:rsid w:val="00804438"/>
    <w:rPr>
      <w:rFonts w:ascii="Arial" w:eastAsia="Arial" w:hAnsi="Arial" w:cs="Arial"/>
      <w:b/>
      <w:bCs/>
      <w:sz w:val="20"/>
      <w:szCs w:val="20"/>
      <w:lang w:val="en-US"/>
    </w:rPr>
  </w:style>
  <w:style w:type="character" w:styleId="Hyperlink">
    <w:name w:val="Hyperlink"/>
    <w:basedOn w:val="DefaultParagraphFont"/>
    <w:uiPriority w:val="99"/>
    <w:unhideWhenUsed/>
    <w:rsid w:val="00C54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gage.dss.gov.a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4970</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National Not-for-Profit Blueprint</dc:title>
  <dc:subject/>
  <dc:creator/>
  <cp:keywords>[SEC=UNOFFICIAL]</cp:keywords>
  <dc:description/>
  <cp:lastModifiedBy/>
  <cp:revision>1</cp:revision>
  <dcterms:created xsi:type="dcterms:W3CDTF">2023-11-14T00:28:00Z</dcterms:created>
  <dcterms:modified xsi:type="dcterms:W3CDTF">2023-11-14T00:35:00Z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73AF30A70B3F4AF481E793099B13AE8C</vt:lpwstr>
  </property>
  <property fmtid="{D5CDD505-2E9C-101B-9397-08002B2CF9AE}" pid="9" name="PM_ProtectiveMarkingValue_Footer">
    <vt:lpwstr>UNOFFICIAL</vt:lpwstr>
  </property>
  <property fmtid="{D5CDD505-2E9C-101B-9397-08002B2CF9AE}" pid="10" name="PM_Originator_Hash_SHA1">
    <vt:lpwstr>DAACB08450204C0F46DD78BFF6F8049364488490</vt:lpwstr>
  </property>
  <property fmtid="{D5CDD505-2E9C-101B-9397-08002B2CF9AE}" pid="11" name="PM_OriginationTimeStamp">
    <vt:lpwstr>2023-11-14T00:35:52Z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2A8B65BD30587287111D99F1D84C313B</vt:lpwstr>
  </property>
  <property fmtid="{D5CDD505-2E9C-101B-9397-08002B2CF9AE}" pid="21" name="PM_Hash_Salt">
    <vt:lpwstr>8CF13D371F8909856E5F71BDB95CAEFB</vt:lpwstr>
  </property>
  <property fmtid="{D5CDD505-2E9C-101B-9397-08002B2CF9AE}" pid="22" name="PM_Hash_SHA1">
    <vt:lpwstr>CBF83B5AA37971B600DD62E22499FD4F853486CC</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UNOFFICIAL</vt:lpwstr>
  </property>
  <property fmtid="{D5CDD505-2E9C-101B-9397-08002B2CF9AE}" pid="26" name="PM_Qualifier_Prev">
    <vt:lpwstr/>
  </property>
</Properties>
</file>