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6C047" w14:textId="4598A92E" w:rsidR="0059448D" w:rsidRDefault="006E3E9A" w:rsidP="005D2572">
      <w:pPr>
        <w:pStyle w:val="Heading1"/>
        <w:spacing w:before="0"/>
      </w:pPr>
      <w:r w:rsidRPr="006E3E9A">
        <w:t>Disability Royal Commission</w:t>
      </w:r>
      <w:r w:rsidR="0059448D">
        <w:t xml:space="preserve"> </w:t>
      </w:r>
    </w:p>
    <w:p w14:paraId="287D4B38" w14:textId="047EB140" w:rsidR="006E3E9A" w:rsidRDefault="0059448D" w:rsidP="005A5709">
      <w:pPr>
        <w:pStyle w:val="Heading2"/>
      </w:pPr>
      <w:bookmarkStart w:id="0" w:name="_GoBack"/>
      <w:r>
        <w:t xml:space="preserve">Transcript </w:t>
      </w:r>
      <w:r w:rsidR="00082E5B">
        <w:t xml:space="preserve">- </w:t>
      </w:r>
      <w:r w:rsidR="006E3E9A" w:rsidRPr="006E3E9A">
        <w:t>Stakeholder Consultations</w:t>
      </w:r>
    </w:p>
    <w:bookmarkEnd w:id="0"/>
    <w:p w14:paraId="6404118F" w14:textId="14D54E1A" w:rsidR="00BD6C4E" w:rsidRPr="002A23CB" w:rsidRDefault="00BD6C4E" w:rsidP="005D2572">
      <w:pPr>
        <w:spacing w:before="360" w:after="360" w:line="240" w:lineRule="auto"/>
        <w:rPr>
          <w:rFonts w:cs="Arial"/>
          <w:sz w:val="24"/>
          <w:szCs w:val="24"/>
        </w:rPr>
      </w:pPr>
      <w:r w:rsidRPr="002A23CB">
        <w:rPr>
          <w:rFonts w:cs="Arial"/>
          <w:sz w:val="24"/>
          <w:szCs w:val="24"/>
        </w:rPr>
        <w:t>Hello</w:t>
      </w:r>
      <w:r w:rsidR="005D2572">
        <w:rPr>
          <w:rFonts w:cs="Arial"/>
          <w:sz w:val="24"/>
          <w:szCs w:val="24"/>
        </w:rPr>
        <w:t xml:space="preserve">, </w:t>
      </w:r>
      <w:r w:rsidRPr="002A23CB">
        <w:rPr>
          <w:rFonts w:cs="Arial"/>
          <w:sz w:val="24"/>
          <w:szCs w:val="24"/>
        </w:rPr>
        <w:t xml:space="preserve">I’m Amanda </w:t>
      </w:r>
      <w:proofErr w:type="spellStart"/>
      <w:r w:rsidRPr="002A23CB">
        <w:rPr>
          <w:rFonts w:cs="Arial"/>
          <w:sz w:val="24"/>
          <w:szCs w:val="24"/>
        </w:rPr>
        <w:t>Rishworth</w:t>
      </w:r>
      <w:proofErr w:type="spellEnd"/>
      <w:r w:rsidRPr="002A23CB">
        <w:rPr>
          <w:rFonts w:cs="Arial"/>
          <w:sz w:val="24"/>
          <w:szCs w:val="24"/>
        </w:rPr>
        <w:t xml:space="preserve">, Minister for Social Services. </w:t>
      </w:r>
    </w:p>
    <w:p w14:paraId="13A93381" w14:textId="408EE407" w:rsidR="00BD6C4E" w:rsidRDefault="00BD6C4E" w:rsidP="005D2572">
      <w:pPr>
        <w:spacing w:before="360" w:after="360" w:line="240" w:lineRule="auto"/>
        <w:rPr>
          <w:rFonts w:cs="Arial"/>
          <w:b/>
          <w:sz w:val="24"/>
          <w:szCs w:val="24"/>
        </w:rPr>
      </w:pPr>
      <w:r w:rsidRPr="002A23CB">
        <w:rPr>
          <w:rFonts w:cs="Arial"/>
          <w:sz w:val="24"/>
          <w:szCs w:val="24"/>
        </w:rPr>
        <w:t>I’d like to thank you for taking the time to be part of our stakeholder consultations.</w:t>
      </w:r>
      <w:r>
        <w:rPr>
          <w:rFonts w:cs="Arial"/>
          <w:b/>
          <w:sz w:val="24"/>
          <w:szCs w:val="24"/>
        </w:rPr>
        <w:t xml:space="preserve"> </w:t>
      </w:r>
    </w:p>
    <w:p w14:paraId="325B719A" w14:textId="5382C64E" w:rsidR="00D97D85" w:rsidRDefault="00BD6C4E" w:rsidP="005D2572">
      <w:pPr>
        <w:spacing w:before="360" w:after="36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Pr="002559D2">
        <w:rPr>
          <w:rFonts w:cs="Arial"/>
          <w:sz w:val="24"/>
          <w:szCs w:val="24"/>
        </w:rPr>
        <w:t xml:space="preserve"> also thank and acknowledge the disability community for fighting for </w:t>
      </w:r>
      <w:r>
        <w:rPr>
          <w:rFonts w:cs="Arial"/>
          <w:sz w:val="24"/>
          <w:szCs w:val="24"/>
        </w:rPr>
        <w:t>the Disability</w:t>
      </w:r>
      <w:r w:rsidRPr="002559D2">
        <w:rPr>
          <w:rFonts w:cs="Arial"/>
          <w:sz w:val="24"/>
          <w:szCs w:val="24"/>
        </w:rPr>
        <w:t xml:space="preserve"> Royal Commission, and for sharing </w:t>
      </w:r>
      <w:r w:rsidR="00D97D85">
        <w:rPr>
          <w:rFonts w:cs="Arial"/>
          <w:sz w:val="24"/>
          <w:szCs w:val="24"/>
        </w:rPr>
        <w:t xml:space="preserve">their </w:t>
      </w:r>
      <w:r w:rsidRPr="002559D2">
        <w:rPr>
          <w:rFonts w:cs="Arial"/>
          <w:sz w:val="24"/>
          <w:szCs w:val="24"/>
        </w:rPr>
        <w:t>experiences and stories.</w:t>
      </w:r>
    </w:p>
    <w:p w14:paraId="44CEC83E" w14:textId="32EF5232" w:rsidR="00BD6C4E" w:rsidRPr="002A23CB" w:rsidRDefault="00D97D85" w:rsidP="005D2572">
      <w:pPr>
        <w:spacing w:before="360" w:after="36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Their contributions have already made a difference and led to change. </w:t>
      </w:r>
    </w:p>
    <w:p w14:paraId="60745427" w14:textId="44CCFF06" w:rsidR="00A30ADC" w:rsidRPr="002A23CB" w:rsidRDefault="00A30ADC" w:rsidP="005D2572">
      <w:pPr>
        <w:spacing w:before="360" w:after="360" w:line="240" w:lineRule="auto"/>
        <w:rPr>
          <w:rFonts w:cs="Arial"/>
          <w:sz w:val="24"/>
          <w:szCs w:val="24"/>
        </w:rPr>
      </w:pPr>
      <w:r w:rsidRPr="002A23CB">
        <w:rPr>
          <w:rFonts w:cs="Arial"/>
          <w:sz w:val="24"/>
          <w:szCs w:val="24"/>
        </w:rPr>
        <w:t xml:space="preserve">The Royal Commission enabled us as a nation to better understand what needs to change to prevent violence, abuse, neglect and exploitation of people with disability. </w:t>
      </w:r>
    </w:p>
    <w:p w14:paraId="5C68D7FB" w14:textId="0F0AD46B" w:rsidR="003730CB" w:rsidRPr="002A23CB" w:rsidRDefault="003730CB" w:rsidP="005D2572">
      <w:pPr>
        <w:spacing w:before="360" w:after="360" w:line="240" w:lineRule="auto"/>
        <w:rPr>
          <w:rFonts w:cs="Arial"/>
          <w:sz w:val="24"/>
          <w:szCs w:val="24"/>
        </w:rPr>
      </w:pPr>
      <w:r w:rsidRPr="002A23CB">
        <w:rPr>
          <w:rFonts w:cs="Arial"/>
          <w:sz w:val="24"/>
          <w:szCs w:val="24"/>
        </w:rPr>
        <w:t>The</w:t>
      </w:r>
      <w:r w:rsidR="00D97D85">
        <w:rPr>
          <w:rFonts w:cs="Arial"/>
          <w:sz w:val="24"/>
          <w:szCs w:val="24"/>
        </w:rPr>
        <w:t>re’s no doubt the</w:t>
      </w:r>
      <w:r w:rsidRPr="002A23CB">
        <w:rPr>
          <w:rFonts w:cs="Arial"/>
          <w:sz w:val="24"/>
          <w:szCs w:val="24"/>
        </w:rPr>
        <w:t xml:space="preserve"> evidence presented </w:t>
      </w:r>
      <w:r w:rsidR="00BD6C4E" w:rsidRPr="002A23CB">
        <w:rPr>
          <w:rFonts w:cs="Arial"/>
          <w:sz w:val="24"/>
          <w:szCs w:val="24"/>
        </w:rPr>
        <w:t>is</w:t>
      </w:r>
      <w:r w:rsidRPr="002A23CB">
        <w:rPr>
          <w:rFonts w:cs="Arial"/>
          <w:sz w:val="24"/>
          <w:szCs w:val="24"/>
        </w:rPr>
        <w:t xml:space="preserve"> deeply confronting.</w:t>
      </w:r>
    </w:p>
    <w:p w14:paraId="3D328D9A" w14:textId="77777777" w:rsidR="003730CB" w:rsidRPr="002A23CB" w:rsidRDefault="003730CB" w:rsidP="005D2572">
      <w:pPr>
        <w:spacing w:before="360" w:after="360" w:line="240" w:lineRule="auto"/>
        <w:rPr>
          <w:rFonts w:cs="Arial"/>
          <w:sz w:val="24"/>
          <w:szCs w:val="24"/>
        </w:rPr>
      </w:pPr>
      <w:r w:rsidRPr="002A23CB">
        <w:rPr>
          <w:rFonts w:cs="Arial"/>
          <w:sz w:val="24"/>
          <w:szCs w:val="24"/>
        </w:rPr>
        <w:t>The Final Report outlines how services, systems, institutions, governments and the community let down people with disability.</w:t>
      </w:r>
    </w:p>
    <w:p w14:paraId="45A69526" w14:textId="45AAE976" w:rsidR="00D97D85" w:rsidRDefault="003730CB" w:rsidP="005D2572">
      <w:pPr>
        <w:spacing w:before="360" w:after="360" w:line="240" w:lineRule="auto"/>
        <w:rPr>
          <w:rFonts w:cs="Arial"/>
          <w:sz w:val="24"/>
          <w:szCs w:val="24"/>
        </w:rPr>
      </w:pPr>
      <w:r w:rsidRPr="002A23CB">
        <w:rPr>
          <w:rFonts w:cs="Arial"/>
          <w:sz w:val="24"/>
          <w:szCs w:val="24"/>
        </w:rPr>
        <w:t>A</w:t>
      </w:r>
      <w:r w:rsidR="00BD6C4E">
        <w:rPr>
          <w:rFonts w:cs="Arial"/>
          <w:sz w:val="24"/>
          <w:szCs w:val="24"/>
        </w:rPr>
        <w:t>nd show</w:t>
      </w:r>
      <w:r w:rsidRPr="002A23CB">
        <w:rPr>
          <w:rFonts w:cs="Arial"/>
          <w:sz w:val="24"/>
          <w:szCs w:val="24"/>
        </w:rPr>
        <w:t>s</w:t>
      </w:r>
      <w:r w:rsidR="00BD6C4E">
        <w:rPr>
          <w:rFonts w:cs="Arial"/>
          <w:sz w:val="24"/>
          <w:szCs w:val="24"/>
        </w:rPr>
        <w:t xml:space="preserve"> how, as</w:t>
      </w:r>
      <w:r w:rsidRPr="002A23CB">
        <w:rPr>
          <w:rFonts w:cs="Arial"/>
          <w:sz w:val="24"/>
          <w:szCs w:val="24"/>
        </w:rPr>
        <w:t xml:space="preserve"> a nation</w:t>
      </w:r>
      <w:r w:rsidR="00BD6C4E">
        <w:rPr>
          <w:rFonts w:cs="Arial"/>
          <w:sz w:val="24"/>
          <w:szCs w:val="24"/>
        </w:rPr>
        <w:t>,</w:t>
      </w:r>
      <w:r w:rsidRPr="002A23CB">
        <w:rPr>
          <w:rFonts w:cs="Arial"/>
          <w:sz w:val="24"/>
          <w:szCs w:val="24"/>
        </w:rPr>
        <w:t xml:space="preserve"> we must do better.</w:t>
      </w:r>
    </w:p>
    <w:p w14:paraId="2BAAA50E" w14:textId="77777777" w:rsidR="00D97D85" w:rsidRDefault="00D97D85" w:rsidP="005D2572">
      <w:pPr>
        <w:spacing w:before="360" w:after="36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said at the time the report was tabled that our Government will carefully consider the Disability Royal Commission’s 222 recommendations.</w:t>
      </w:r>
    </w:p>
    <w:p w14:paraId="36524BDA" w14:textId="595DF859" w:rsidR="00D97D85" w:rsidRDefault="00D97D85" w:rsidP="005D2572">
      <w:pPr>
        <w:spacing w:before="360" w:after="36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And work </w:t>
      </w:r>
      <w:r w:rsidRPr="002A23CB">
        <w:rPr>
          <w:rFonts w:cs="Arial"/>
          <w:i/>
          <w:sz w:val="24"/>
          <w:szCs w:val="24"/>
        </w:rPr>
        <w:t>collaboratively</w:t>
      </w:r>
      <w:r>
        <w:rPr>
          <w:rFonts w:cs="Arial"/>
          <w:sz w:val="24"/>
          <w:szCs w:val="24"/>
        </w:rPr>
        <w:t xml:space="preserve"> to consider and progress the necessary reforms to make Australia safe and inclusive for people with disability. </w:t>
      </w:r>
    </w:p>
    <w:p w14:paraId="12F8AD4C" w14:textId="5D44B6DF" w:rsidR="003730CB" w:rsidRPr="00AE0BA3" w:rsidRDefault="00D97D85" w:rsidP="005D2572">
      <w:pPr>
        <w:spacing w:before="360" w:after="360" w:line="240" w:lineRule="auto"/>
      </w:pPr>
      <w:r>
        <w:rPr>
          <w:rFonts w:cs="Arial"/>
          <w:sz w:val="24"/>
          <w:szCs w:val="24"/>
        </w:rPr>
        <w:t xml:space="preserve">And these consultations are part of fulfilling that promise. </w:t>
      </w:r>
    </w:p>
    <w:p w14:paraId="7095AD81" w14:textId="28233836" w:rsidR="003730CB" w:rsidRPr="002A23CB" w:rsidRDefault="004B303F" w:rsidP="005D2572">
      <w:pPr>
        <w:spacing w:before="360" w:after="360" w:line="240" w:lineRule="auto"/>
        <w:rPr>
          <w:rFonts w:cs="Arial"/>
          <w:sz w:val="24"/>
          <w:szCs w:val="24"/>
        </w:rPr>
      </w:pPr>
      <w:r w:rsidRPr="002A23CB">
        <w:rPr>
          <w:rFonts w:cs="Arial"/>
          <w:sz w:val="24"/>
          <w:szCs w:val="24"/>
        </w:rPr>
        <w:t xml:space="preserve">We </w:t>
      </w:r>
      <w:r w:rsidR="00D97D85">
        <w:rPr>
          <w:rFonts w:cs="Arial"/>
          <w:sz w:val="24"/>
          <w:szCs w:val="24"/>
        </w:rPr>
        <w:t xml:space="preserve">very much </w:t>
      </w:r>
      <w:r w:rsidRPr="002A23CB">
        <w:rPr>
          <w:rFonts w:cs="Arial"/>
          <w:sz w:val="24"/>
          <w:szCs w:val="24"/>
        </w:rPr>
        <w:t>welcome</w:t>
      </w:r>
      <w:r w:rsidR="00EA77C1" w:rsidRPr="002A23CB">
        <w:rPr>
          <w:rFonts w:cs="Arial"/>
          <w:sz w:val="24"/>
          <w:szCs w:val="24"/>
        </w:rPr>
        <w:t xml:space="preserve"> your</w:t>
      </w:r>
      <w:r w:rsidRPr="002A23CB">
        <w:rPr>
          <w:rFonts w:cs="Arial"/>
          <w:sz w:val="24"/>
          <w:szCs w:val="24"/>
        </w:rPr>
        <w:t xml:space="preserve"> f</w:t>
      </w:r>
      <w:r w:rsidR="00EA77C1" w:rsidRPr="002A23CB">
        <w:rPr>
          <w:rFonts w:cs="Arial"/>
          <w:sz w:val="24"/>
          <w:szCs w:val="24"/>
        </w:rPr>
        <w:t>eedback and comments on the Disability Royal Commission final report</w:t>
      </w:r>
      <w:r w:rsidR="00D97D85">
        <w:rPr>
          <w:rFonts w:cs="Arial"/>
          <w:sz w:val="24"/>
          <w:szCs w:val="24"/>
        </w:rPr>
        <w:t xml:space="preserve">. </w:t>
      </w:r>
    </w:p>
    <w:p w14:paraId="392ED094" w14:textId="6A304376" w:rsidR="003730CB" w:rsidRDefault="00576AA0" w:rsidP="005D2572">
      <w:pPr>
        <w:spacing w:before="360" w:after="360" w:line="240" w:lineRule="auto"/>
        <w:rPr>
          <w:rFonts w:cs="Arial"/>
          <w:sz w:val="24"/>
          <w:szCs w:val="24"/>
        </w:rPr>
      </w:pPr>
      <w:r w:rsidRPr="002A23CB">
        <w:rPr>
          <w:rFonts w:cs="Arial"/>
          <w:sz w:val="24"/>
          <w:szCs w:val="24"/>
        </w:rPr>
        <w:t>Y</w:t>
      </w:r>
      <w:r w:rsidR="004B303F" w:rsidRPr="002A23CB">
        <w:rPr>
          <w:rFonts w:cs="Arial"/>
          <w:sz w:val="24"/>
          <w:szCs w:val="24"/>
        </w:rPr>
        <w:t>ou can share your own views</w:t>
      </w:r>
      <w:r w:rsidR="009648FB" w:rsidRPr="002A23CB">
        <w:rPr>
          <w:rFonts w:cs="Arial"/>
          <w:sz w:val="24"/>
          <w:szCs w:val="24"/>
        </w:rPr>
        <w:t xml:space="preserve"> </w:t>
      </w:r>
      <w:r w:rsidR="003730CB" w:rsidRPr="002A23CB">
        <w:rPr>
          <w:rFonts w:cs="Arial"/>
          <w:sz w:val="24"/>
          <w:szCs w:val="24"/>
        </w:rPr>
        <w:t xml:space="preserve">about </w:t>
      </w:r>
      <w:r w:rsidR="009648FB" w:rsidRPr="002A23CB">
        <w:rPr>
          <w:rFonts w:cs="Arial"/>
          <w:sz w:val="24"/>
          <w:szCs w:val="24"/>
        </w:rPr>
        <w:t xml:space="preserve">the Royal Commission’s </w:t>
      </w:r>
      <w:r w:rsidR="00312381" w:rsidRPr="002A23CB">
        <w:rPr>
          <w:rFonts w:cs="Arial"/>
          <w:sz w:val="24"/>
          <w:szCs w:val="24"/>
        </w:rPr>
        <w:t>recommendations</w:t>
      </w:r>
      <w:r w:rsidR="004B303F" w:rsidRPr="002A23CB">
        <w:rPr>
          <w:rFonts w:cs="Arial"/>
          <w:sz w:val="24"/>
          <w:szCs w:val="24"/>
        </w:rPr>
        <w:t>, or provide feedback on behalf of someone else.</w:t>
      </w:r>
      <w:r w:rsidR="00312381" w:rsidRPr="002A23CB">
        <w:rPr>
          <w:rFonts w:cs="Arial"/>
          <w:sz w:val="24"/>
          <w:szCs w:val="24"/>
        </w:rPr>
        <w:t xml:space="preserve"> </w:t>
      </w:r>
    </w:p>
    <w:p w14:paraId="51C60E53" w14:textId="77777777" w:rsidR="00AE0BA3" w:rsidRDefault="00AE0BA3" w:rsidP="005D2572">
      <w:pPr>
        <w:spacing w:before="360" w:after="360" w:line="240" w:lineRule="auto"/>
        <w:rPr>
          <w:rFonts w:cs="Arial"/>
          <w:sz w:val="24"/>
          <w:szCs w:val="24"/>
        </w:rPr>
      </w:pPr>
      <w:r w:rsidRPr="002559D2">
        <w:rPr>
          <w:rFonts w:cs="Arial"/>
          <w:sz w:val="24"/>
          <w:szCs w:val="24"/>
        </w:rPr>
        <w:t xml:space="preserve">For more information on how to have your say, please visit </w:t>
      </w:r>
      <w:r w:rsidRPr="002559D2">
        <w:rPr>
          <w:rFonts w:cs="Arial"/>
          <w:b/>
          <w:sz w:val="24"/>
          <w:szCs w:val="24"/>
        </w:rPr>
        <w:t>engage.dss.gov.au</w:t>
      </w:r>
      <w:r w:rsidRPr="002559D2">
        <w:rPr>
          <w:rFonts w:cs="Arial"/>
          <w:sz w:val="24"/>
          <w:szCs w:val="24"/>
        </w:rPr>
        <w:t xml:space="preserve"> and subscribe for updates. </w:t>
      </w:r>
    </w:p>
    <w:p w14:paraId="4D8D3745" w14:textId="35863851" w:rsidR="00D97D85" w:rsidRPr="002A23CB" w:rsidRDefault="00312381" w:rsidP="005D2572">
      <w:pPr>
        <w:spacing w:before="360" w:after="360" w:line="240" w:lineRule="auto"/>
        <w:rPr>
          <w:rFonts w:cs="Arial"/>
          <w:sz w:val="24"/>
          <w:szCs w:val="24"/>
        </w:rPr>
      </w:pPr>
      <w:r w:rsidRPr="002A23CB">
        <w:rPr>
          <w:rFonts w:cs="Arial"/>
          <w:sz w:val="24"/>
          <w:szCs w:val="24"/>
        </w:rPr>
        <w:t xml:space="preserve">This is one of the many ways we will be engaging and consulting with the community as we consider the final report recommendations. </w:t>
      </w:r>
    </w:p>
    <w:p w14:paraId="728FADCA" w14:textId="77777777" w:rsidR="00992B24" w:rsidRPr="002A23CB" w:rsidRDefault="004B303F" w:rsidP="005D2572">
      <w:pPr>
        <w:spacing w:before="360" w:after="360" w:line="240" w:lineRule="auto"/>
        <w:rPr>
          <w:rFonts w:cs="Arial"/>
          <w:sz w:val="24"/>
          <w:szCs w:val="24"/>
        </w:rPr>
      </w:pPr>
      <w:r w:rsidRPr="002A23CB">
        <w:rPr>
          <w:rFonts w:cs="Arial"/>
          <w:sz w:val="24"/>
          <w:szCs w:val="24"/>
        </w:rPr>
        <w:t>Thank you for working with us to create a safer, more inclusive Australia for all people with disability.</w:t>
      </w:r>
    </w:p>
    <w:sectPr w:rsidR="00992B24" w:rsidRPr="002A23CB" w:rsidSect="005D2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61429" w14:textId="77777777" w:rsidR="00F27FC0" w:rsidRDefault="00F27FC0" w:rsidP="00B04ED8">
      <w:pPr>
        <w:spacing w:after="0" w:line="240" w:lineRule="auto"/>
      </w:pPr>
      <w:r>
        <w:separator/>
      </w:r>
    </w:p>
  </w:endnote>
  <w:endnote w:type="continuationSeparator" w:id="0">
    <w:p w14:paraId="7EF87BC6" w14:textId="77777777" w:rsidR="00F27FC0" w:rsidRDefault="00F27FC0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46F27" w14:textId="77777777"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D3F1F" w14:textId="77777777"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4EF96" w14:textId="77777777"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CD952" w14:textId="77777777" w:rsidR="00F27FC0" w:rsidRDefault="00F27FC0" w:rsidP="00B04ED8">
      <w:pPr>
        <w:spacing w:after="0" w:line="240" w:lineRule="auto"/>
      </w:pPr>
      <w:r>
        <w:separator/>
      </w:r>
    </w:p>
  </w:footnote>
  <w:footnote w:type="continuationSeparator" w:id="0">
    <w:p w14:paraId="3E786552" w14:textId="77777777" w:rsidR="00F27FC0" w:rsidRDefault="00F27FC0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9B907" w14:textId="77777777"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926B9" w14:textId="77777777"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D29B0" w14:textId="77777777"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156F2"/>
    <w:multiLevelType w:val="hybridMultilevel"/>
    <w:tmpl w:val="B07CF3FC"/>
    <w:lvl w:ilvl="0" w:tplc="86CCCD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F1D89"/>
    <w:multiLevelType w:val="hybridMultilevel"/>
    <w:tmpl w:val="230E3E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DC"/>
    <w:rsid w:val="00005633"/>
    <w:rsid w:val="00065FE4"/>
    <w:rsid w:val="00080994"/>
    <w:rsid w:val="00082E5B"/>
    <w:rsid w:val="000B75BF"/>
    <w:rsid w:val="00104288"/>
    <w:rsid w:val="001E630D"/>
    <w:rsid w:val="002217E0"/>
    <w:rsid w:val="00284DC9"/>
    <w:rsid w:val="002A215A"/>
    <w:rsid w:val="002A23CB"/>
    <w:rsid w:val="00312381"/>
    <w:rsid w:val="00346579"/>
    <w:rsid w:val="003730CB"/>
    <w:rsid w:val="003B2BB8"/>
    <w:rsid w:val="003D34FF"/>
    <w:rsid w:val="004A4197"/>
    <w:rsid w:val="004B303F"/>
    <w:rsid w:val="004B54CA"/>
    <w:rsid w:val="004C1F13"/>
    <w:rsid w:val="004E5CBF"/>
    <w:rsid w:val="00510AD5"/>
    <w:rsid w:val="00531897"/>
    <w:rsid w:val="00536BC6"/>
    <w:rsid w:val="00576AA0"/>
    <w:rsid w:val="0059448D"/>
    <w:rsid w:val="005A5709"/>
    <w:rsid w:val="005C3AA9"/>
    <w:rsid w:val="005D2572"/>
    <w:rsid w:val="00610E8D"/>
    <w:rsid w:val="00621FC5"/>
    <w:rsid w:val="006375B4"/>
    <w:rsid w:val="00637B02"/>
    <w:rsid w:val="006630DE"/>
    <w:rsid w:val="00683A84"/>
    <w:rsid w:val="006A4CE7"/>
    <w:rsid w:val="006E3E9A"/>
    <w:rsid w:val="00714B5B"/>
    <w:rsid w:val="00742A2B"/>
    <w:rsid w:val="00785261"/>
    <w:rsid w:val="007B0256"/>
    <w:rsid w:val="007E19A6"/>
    <w:rsid w:val="0083177B"/>
    <w:rsid w:val="0089767D"/>
    <w:rsid w:val="008F50FF"/>
    <w:rsid w:val="009225F0"/>
    <w:rsid w:val="0093462C"/>
    <w:rsid w:val="00953795"/>
    <w:rsid w:val="009648FB"/>
    <w:rsid w:val="00974189"/>
    <w:rsid w:val="00975F78"/>
    <w:rsid w:val="00992B24"/>
    <w:rsid w:val="009B62D4"/>
    <w:rsid w:val="00A30ADC"/>
    <w:rsid w:val="00AA4CAF"/>
    <w:rsid w:val="00AE0BA3"/>
    <w:rsid w:val="00B04ED8"/>
    <w:rsid w:val="00B342E7"/>
    <w:rsid w:val="00B5471C"/>
    <w:rsid w:val="00B91E3E"/>
    <w:rsid w:val="00BA0ADF"/>
    <w:rsid w:val="00BA2DB9"/>
    <w:rsid w:val="00BD6C4E"/>
    <w:rsid w:val="00BE7148"/>
    <w:rsid w:val="00BF3520"/>
    <w:rsid w:val="00C17468"/>
    <w:rsid w:val="00C41B57"/>
    <w:rsid w:val="00C45F78"/>
    <w:rsid w:val="00C84DD7"/>
    <w:rsid w:val="00CB5863"/>
    <w:rsid w:val="00D42ACF"/>
    <w:rsid w:val="00D97D85"/>
    <w:rsid w:val="00DA243A"/>
    <w:rsid w:val="00DD0504"/>
    <w:rsid w:val="00DD3D16"/>
    <w:rsid w:val="00E273E4"/>
    <w:rsid w:val="00E841A2"/>
    <w:rsid w:val="00EA77C1"/>
    <w:rsid w:val="00F2036E"/>
    <w:rsid w:val="00F27FC0"/>
    <w:rsid w:val="00F30AFE"/>
    <w:rsid w:val="00F6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0D9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Bulleted Para,CV text,Dot pt,F5 List Paragraph,FooterText,L,List Paragraph1,List Paragraph11,List Paragraph111,List Paragraph2,Medium Grid 1 - Accent 21,NFP GP Bulleted List,Numbered Paragraph,Recommendation,Table text,numbered,列出段落,列出段落1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customStyle="1" w:styleId="ListParagraphChar">
    <w:name w:val="List Paragraph Char"/>
    <w:aliases w:val="Bulleted Para Char,CV text Char,Dot pt Char,F5 List Paragraph Char,FooterText Char,L Char,List Paragraph1 Char,List Paragraph11 Char,List Paragraph111 Char,List Paragraph2 Char,Medium Grid 1 - Accent 21 Char,NFP GP Bulleted List Char"/>
    <w:link w:val="ListParagraph"/>
    <w:uiPriority w:val="34"/>
    <w:qFormat/>
    <w:locked/>
    <w:rsid w:val="00A30ADC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042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2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1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15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15A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7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1468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Royal Commission - Transcript - Stakeholder Consultations</dc:title>
  <dc:subject/>
  <dc:creator/>
  <cp:keywords>[SEC=OFFICIAL]</cp:keywords>
  <dc:description/>
  <cp:lastModifiedBy/>
  <cp:revision>1</cp:revision>
  <dcterms:created xsi:type="dcterms:W3CDTF">2023-12-13T00:19:00Z</dcterms:created>
  <dcterms:modified xsi:type="dcterms:W3CDTF">2023-12-13T02:07:00Z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Caveats_Count">
    <vt:lpwstr>0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SecurityClassification">
    <vt:lpwstr>OFFICIAL</vt:lpwstr>
  </property>
  <property fmtid="{D5CDD505-2E9C-101B-9397-08002B2CF9AE}" pid="5" name="PM_Qualifier">
    <vt:lpwstr/>
  </property>
  <property fmtid="{D5CDD505-2E9C-101B-9397-08002B2CF9AE}" pid="6" name="PM_DisplayValueSecClassificationWithQualifier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or_Hash_SHA1">
    <vt:lpwstr>DAACB08450204C0F46DD78BFF6F8049364488490</vt:lpwstr>
  </property>
  <property fmtid="{D5CDD505-2E9C-101B-9397-08002B2CF9AE}" pid="9" name="PM_Originating_FileId">
    <vt:lpwstr>A0E9C5B4167640E7A393D2027A39FD81</vt:lpwstr>
  </property>
  <property fmtid="{D5CDD505-2E9C-101B-9397-08002B2CF9AE}" pid="10" name="PM_ProtectiveMarkingValue_Footer">
    <vt:lpwstr>OFFICIAL</vt:lpwstr>
  </property>
  <property fmtid="{D5CDD505-2E9C-101B-9397-08002B2CF9AE}" pid="11" name="PM_ProtectiveMarkingValue_Header">
    <vt:lpwstr>OFFICIAL</vt:lpwstr>
  </property>
  <property fmtid="{D5CDD505-2E9C-101B-9397-08002B2CF9AE}" pid="12" name="PM_OriginationTimeStamp">
    <vt:lpwstr>2023-12-13T02:07:40Z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83D6EF79A8A61BA8D947BA3AECE7359B</vt:lpwstr>
  </property>
  <property fmtid="{D5CDD505-2E9C-101B-9397-08002B2CF9AE}" pid="21" name="PM_Hash_Salt">
    <vt:lpwstr>5E3567E476056138B5B645A75B732C30</vt:lpwstr>
  </property>
  <property fmtid="{D5CDD505-2E9C-101B-9397-08002B2CF9AE}" pid="22" name="PM_Hash_SHA1">
    <vt:lpwstr>DC265C51E7B05E77C26E28396BF2F6685841D8ED</vt:lpwstr>
  </property>
  <property fmtid="{D5CDD505-2E9C-101B-9397-08002B2CF9AE}" pid="23" name="PM_OriginatorUserAccountName_SHA256">
    <vt:lpwstr>9871F6CFFBF84B5DD096BCB24488EABDE9250CEAA716568F68B24D42DED533FD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